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BD51" w14:textId="307AF6AD" w:rsidR="009F16EC" w:rsidRDefault="00651B64">
      <w:pPr>
        <w:jc w:val="center"/>
        <w:rPr>
          <w:sz w:val="72"/>
          <w:szCs w:val="72"/>
        </w:rPr>
      </w:pPr>
      <w:r>
        <w:rPr>
          <w:rFonts w:ascii="Cambria Math" w:eastAsia="Cambria Math" w:hAnsi="Cambria Math" w:cs="Cambria Math"/>
          <w:b/>
          <w:bCs/>
          <w:sz w:val="72"/>
          <w:szCs w:val="72"/>
        </w:rPr>
        <w:t>2022 Renaissance Academic Assembly Program</w:t>
      </w:r>
    </w:p>
    <w:tbl>
      <w:tblPr>
        <w:tblW w:w="15222" w:type="dxa"/>
        <w:tblInd w:w="12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950"/>
        <w:gridCol w:w="10272"/>
      </w:tblGrid>
      <w:tr w:rsidR="009F16EC" w14:paraId="35FDE8B5" w14:textId="77777777">
        <w:tc>
          <w:tcPr>
            <w:tcW w:w="4950" w:type="dxa"/>
            <w:tcBorders>
              <w:bottom w:val="single" w:sz="4" w:space="0" w:color="000000"/>
              <w:right w:val="single" w:sz="4" w:space="0" w:color="000000"/>
            </w:tcBorders>
            <w:tcMar>
              <w:top w:w="8" w:type="dxa"/>
              <w:left w:w="116" w:type="dxa"/>
              <w:bottom w:w="8" w:type="dxa"/>
              <w:right w:w="116" w:type="dxa"/>
            </w:tcMar>
            <w:hideMark/>
          </w:tcPr>
          <w:p w14:paraId="727AC309" w14:textId="77777777" w:rsidR="009F16EC" w:rsidRDefault="00651B64">
            <w:pPr>
              <w:jc w:val="center"/>
              <w:rPr>
                <w:color w:val="000000"/>
              </w:rPr>
            </w:pPr>
            <w:r>
              <w:rPr>
                <w:b/>
                <w:bCs/>
                <w:color w:val="000000"/>
              </w:rPr>
              <w:t xml:space="preserve">HANDHELD Microphones needed: </w:t>
            </w:r>
          </w:p>
          <w:p w14:paraId="6A991EC9" w14:textId="77777777" w:rsidR="009F16EC" w:rsidRDefault="00651B64">
            <w:pPr>
              <w:jc w:val="center"/>
              <w:rPr>
                <w:color w:val="000000"/>
              </w:rPr>
            </w:pPr>
            <w:r>
              <w:rPr>
                <w:b/>
                <w:bCs/>
                <w:color w:val="000000"/>
              </w:rPr>
              <w:t xml:space="preserve">2 at podiums </w:t>
            </w:r>
          </w:p>
          <w:p w14:paraId="0F3F023A" w14:textId="77777777" w:rsidR="009F16EC" w:rsidRDefault="00651B64">
            <w:pPr>
              <w:jc w:val="center"/>
              <w:rPr>
                <w:color w:val="000000"/>
              </w:rPr>
            </w:pPr>
            <w:r>
              <w:rPr>
                <w:b/>
                <w:bCs/>
                <w:color w:val="000000"/>
                <w:shd w:val="clear" w:color="auto" w:fill="00FFFF"/>
              </w:rPr>
              <w:t xml:space="preserve">NOTE: Dancers and Actors are ON STAGE when they are </w:t>
            </w:r>
            <w:proofErr w:type="gramStart"/>
            <w:r>
              <w:rPr>
                <w:b/>
                <w:bCs/>
                <w:color w:val="000000"/>
                <w:shd w:val="clear" w:color="auto" w:fill="00FFFF"/>
              </w:rPr>
              <w:t>actually within</w:t>
            </w:r>
            <w:proofErr w:type="gramEnd"/>
            <w:r>
              <w:rPr>
                <w:b/>
                <w:bCs/>
                <w:color w:val="000000"/>
                <w:shd w:val="clear" w:color="auto" w:fill="00FFFF"/>
              </w:rPr>
              <w:t xml:space="preserve"> the floor lights.</w:t>
            </w:r>
          </w:p>
          <w:p w14:paraId="7F45328C" w14:textId="77777777" w:rsidR="009F16EC" w:rsidRDefault="00651B64">
            <w:pPr>
              <w:jc w:val="center"/>
              <w:rPr>
                <w:color w:val="000000"/>
              </w:rPr>
            </w:pPr>
            <w:r>
              <w:rPr>
                <w:b/>
                <w:bCs/>
                <w:color w:val="000000"/>
              </w:rPr>
              <w:t xml:space="preserve"> </w:t>
            </w:r>
          </w:p>
          <w:p w14:paraId="1CB13001" w14:textId="77777777" w:rsidR="009F16EC" w:rsidRDefault="00651B64">
            <w:pPr>
              <w:jc w:val="center"/>
              <w:rPr>
                <w:color w:val="000000"/>
              </w:rPr>
            </w:pPr>
            <w:r>
              <w:rPr>
                <w:b/>
                <w:bCs/>
                <w:color w:val="000000"/>
                <w:shd w:val="clear" w:color="auto" w:fill="C0C0C0"/>
              </w:rPr>
              <w:t>HOUSE LIGHTS NEED TO BE CHANGED FROM THE FLOOR</w:t>
            </w:r>
          </w:p>
          <w:p w14:paraId="548B55AD" w14:textId="77777777" w:rsidR="009F16EC" w:rsidRDefault="009F16EC">
            <w:pPr>
              <w:rPr>
                <w:color w:val="000000"/>
              </w:rPr>
            </w:pPr>
          </w:p>
          <w:p w14:paraId="0062BA59" w14:textId="77777777" w:rsidR="009F16EC" w:rsidRDefault="00651B64">
            <w:pPr>
              <w:jc w:val="center"/>
              <w:rPr>
                <w:color w:val="000000"/>
              </w:rPr>
            </w:pPr>
            <w:r>
              <w:rPr>
                <w:b/>
                <w:bCs/>
                <w:color w:val="000000"/>
                <w:shd w:val="clear" w:color="auto" w:fill="FFFF00"/>
              </w:rPr>
              <w:t xml:space="preserve">HOUSE </w:t>
            </w:r>
            <w:r>
              <w:rPr>
                <w:b/>
                <w:bCs/>
                <w:color w:val="000000"/>
                <w:shd w:val="clear" w:color="auto" w:fill="FFFF00"/>
              </w:rPr>
              <w:t>LIGHTS ON DIM</w:t>
            </w:r>
          </w:p>
          <w:p w14:paraId="66939C68" w14:textId="77777777" w:rsidR="009F16EC" w:rsidRDefault="00651B64">
            <w:pPr>
              <w:jc w:val="center"/>
              <w:rPr>
                <w:color w:val="000000"/>
              </w:rPr>
            </w:pPr>
            <w:r>
              <w:rPr>
                <w:b/>
                <w:bCs/>
                <w:color w:val="000000"/>
                <w:shd w:val="clear" w:color="auto" w:fill="FFFF00"/>
              </w:rPr>
              <w:t>ALL EXTRA LIGHTS RUNNING</w:t>
            </w:r>
          </w:p>
          <w:p w14:paraId="47E424D6" w14:textId="77777777" w:rsidR="009F16EC" w:rsidRDefault="009F16EC">
            <w:pPr>
              <w:rPr>
                <w:color w:val="000000"/>
              </w:rPr>
            </w:pPr>
          </w:p>
          <w:p w14:paraId="166612EA" w14:textId="77777777" w:rsidR="009F16EC" w:rsidRDefault="009F16EC">
            <w:pPr>
              <w:rPr>
                <w:color w:val="000000"/>
              </w:rPr>
            </w:pPr>
          </w:p>
          <w:p w14:paraId="64F0676F" w14:textId="77777777" w:rsidR="009F16EC" w:rsidRDefault="00651B64">
            <w:pPr>
              <w:jc w:val="center"/>
              <w:rPr>
                <w:color w:val="000000"/>
              </w:rPr>
            </w:pPr>
            <w:r>
              <w:rPr>
                <w:b/>
                <w:bCs/>
                <w:color w:val="000000"/>
                <w:shd w:val="clear" w:color="auto" w:fill="00FF00"/>
              </w:rPr>
              <w:t>PODIUM MICS ON</w:t>
            </w:r>
          </w:p>
          <w:p w14:paraId="75BCF1A6" w14:textId="77777777" w:rsidR="009F16EC" w:rsidRDefault="00651B64">
            <w:pPr>
              <w:jc w:val="center"/>
              <w:rPr>
                <w:color w:val="000000"/>
              </w:rPr>
            </w:pPr>
            <w:r>
              <w:rPr>
                <w:b/>
                <w:bCs/>
                <w:color w:val="000000"/>
                <w:shd w:val="clear" w:color="auto" w:fill="FFFF00"/>
              </w:rPr>
              <w:t>HOUSE LIGHTS COMPLETELY OFF</w:t>
            </w:r>
          </w:p>
          <w:p w14:paraId="6C8F75D2" w14:textId="77777777" w:rsidR="009F16EC" w:rsidRDefault="00651B64">
            <w:pPr>
              <w:jc w:val="center"/>
              <w:rPr>
                <w:color w:val="000000"/>
              </w:rPr>
            </w:pPr>
            <w:r>
              <w:rPr>
                <w:b/>
                <w:bCs/>
                <w:color w:val="000000"/>
                <w:shd w:val="clear" w:color="auto" w:fill="FFFF00"/>
              </w:rPr>
              <w:t>SPOTLIGHT ON CONCERT CHOIR</w:t>
            </w:r>
          </w:p>
          <w:p w14:paraId="56A7F7B1" w14:textId="77777777" w:rsidR="009F16EC" w:rsidRDefault="00651B64">
            <w:pPr>
              <w:jc w:val="center"/>
              <w:rPr>
                <w:color w:val="000000"/>
              </w:rPr>
            </w:pPr>
            <w:r>
              <w:rPr>
                <w:b/>
                <w:bCs/>
                <w:color w:val="000000"/>
                <w:shd w:val="clear" w:color="auto" w:fill="FFFF00"/>
              </w:rPr>
              <w:t>WHILE NATIONAL ANTHEM IS PLAYING</w:t>
            </w:r>
          </w:p>
          <w:p w14:paraId="04D62BA1" w14:textId="77777777" w:rsidR="009F16EC" w:rsidRDefault="00651B64">
            <w:pPr>
              <w:jc w:val="center"/>
              <w:rPr>
                <w:color w:val="000000"/>
                <w:sz w:val="44"/>
                <w:szCs w:val="44"/>
              </w:rPr>
            </w:pPr>
            <w:r>
              <w:rPr>
                <w:b/>
                <w:bCs/>
                <w:color w:val="000000"/>
                <w:shd w:val="clear" w:color="auto" w:fill="FFFF00"/>
              </w:rPr>
              <w:t xml:space="preserve">ANOTHER SPOTLIGHT ON </w:t>
            </w:r>
            <w:r>
              <w:rPr>
                <w:b/>
                <w:bCs/>
                <w:color w:val="000000"/>
                <w:sz w:val="44"/>
                <w:szCs w:val="44"/>
                <w:shd w:val="clear" w:color="auto" w:fill="FFFF00"/>
              </w:rPr>
              <w:t>FLAG</w:t>
            </w:r>
          </w:p>
          <w:p w14:paraId="2754694D" w14:textId="77777777" w:rsidR="009F16EC" w:rsidRDefault="009F16EC">
            <w:pPr>
              <w:jc w:val="center"/>
              <w:rPr>
                <w:color w:val="000000"/>
              </w:rPr>
            </w:pPr>
          </w:p>
          <w:p w14:paraId="6C587015" w14:textId="77777777" w:rsidR="009F16EC" w:rsidRDefault="009F16EC">
            <w:pPr>
              <w:jc w:val="center"/>
              <w:rPr>
                <w:color w:val="000000"/>
              </w:rPr>
            </w:pPr>
          </w:p>
          <w:p w14:paraId="17D0CFEA" w14:textId="77777777" w:rsidR="009F16EC" w:rsidRDefault="009F16EC">
            <w:pPr>
              <w:jc w:val="center"/>
              <w:rPr>
                <w:color w:val="000000"/>
              </w:rPr>
            </w:pPr>
          </w:p>
          <w:p w14:paraId="40C50845" w14:textId="77777777" w:rsidR="009F16EC" w:rsidRDefault="00651B64">
            <w:pPr>
              <w:rPr>
                <w:color w:val="000000"/>
              </w:rPr>
            </w:pPr>
            <w:r>
              <w:rPr>
                <w:noProof/>
                <w:color w:val="000000"/>
              </w:rPr>
              <w:drawing>
                <wp:anchor distT="0" distB="0" distL="114300" distR="114300" simplePos="0" relativeHeight="251659264" behindDoc="0" locked="0" layoutInCell="1" allowOverlap="1" wp14:anchorId="67A67536" wp14:editId="77EB863D">
                  <wp:simplePos x="0" y="0"/>
                  <wp:positionH relativeFrom="column">
                    <wp:posOffset>2837942</wp:posOffset>
                  </wp:positionH>
                  <wp:positionV relativeFrom="paragraph">
                    <wp:posOffset>238379</wp:posOffset>
                  </wp:positionV>
                  <wp:extent cx="476250" cy="2857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476250" cy="285750"/>
                          </a:xfrm>
                          <a:prstGeom prst="rect">
                            <a:avLst/>
                          </a:prstGeom>
                        </pic:spPr>
                      </pic:pic>
                    </a:graphicData>
                  </a:graphic>
                </wp:anchor>
              </w:drawing>
            </w:r>
          </w:p>
          <w:p w14:paraId="61DB04BF" w14:textId="77777777" w:rsidR="009F16EC" w:rsidRDefault="00651B64">
            <w:pPr>
              <w:jc w:val="center"/>
              <w:rPr>
                <w:color w:val="000000"/>
              </w:rPr>
            </w:pPr>
            <w:r>
              <w:rPr>
                <w:b/>
                <w:bCs/>
                <w:color w:val="000000"/>
                <w:shd w:val="clear" w:color="auto" w:fill="FFFF00"/>
              </w:rPr>
              <w:t>SPOTLIGHT OFF CHOIR</w:t>
            </w:r>
          </w:p>
          <w:p w14:paraId="2A5210BE" w14:textId="77777777" w:rsidR="009F16EC" w:rsidRDefault="00651B64">
            <w:pPr>
              <w:jc w:val="center"/>
              <w:rPr>
                <w:color w:val="000000"/>
              </w:rPr>
            </w:pPr>
            <w:r>
              <w:rPr>
                <w:b/>
                <w:bCs/>
                <w:color w:val="000000"/>
                <w:shd w:val="clear" w:color="auto" w:fill="FFFF00"/>
              </w:rPr>
              <w:t xml:space="preserve">SPOTLIGHT OFF FLAG </w:t>
            </w:r>
          </w:p>
          <w:p w14:paraId="29591E72" w14:textId="77777777" w:rsidR="009F16EC" w:rsidRDefault="00651B64">
            <w:pPr>
              <w:jc w:val="center"/>
              <w:rPr>
                <w:color w:val="000000"/>
              </w:rPr>
            </w:pPr>
            <w:r>
              <w:rPr>
                <w:b/>
                <w:bCs/>
                <w:color w:val="000000"/>
                <w:shd w:val="clear" w:color="auto" w:fill="00FFFF"/>
              </w:rPr>
              <w:t>BEGIN MIX 1</w:t>
            </w:r>
            <w:r>
              <w:rPr>
                <w:b/>
                <w:bCs/>
                <w:color w:val="000000"/>
              </w:rPr>
              <w:t xml:space="preserve"> </w:t>
            </w:r>
            <w:r>
              <w:rPr>
                <w:b/>
                <w:bCs/>
                <w:color w:val="000000"/>
                <w:shd w:val="clear" w:color="auto" w:fill="00FFFF"/>
              </w:rPr>
              <w:t>SOFTLY</w:t>
            </w:r>
          </w:p>
          <w:p w14:paraId="5AF1B196" w14:textId="77777777" w:rsidR="009F16EC" w:rsidRDefault="00651B64">
            <w:pPr>
              <w:jc w:val="center"/>
              <w:rPr>
                <w:color w:val="000000"/>
              </w:rPr>
            </w:pPr>
            <w:r>
              <w:rPr>
                <w:b/>
                <w:bCs/>
                <w:color w:val="000000"/>
                <w:shd w:val="clear" w:color="auto" w:fill="FFFF00"/>
              </w:rPr>
              <w:t xml:space="preserve">LIGHTS ON </w:t>
            </w:r>
            <w:r>
              <w:rPr>
                <w:b/>
                <w:bCs/>
                <w:color w:val="000000"/>
                <w:shd w:val="clear" w:color="auto" w:fill="FFFF00"/>
              </w:rPr>
              <w:t>PODIUMS</w:t>
            </w:r>
          </w:p>
          <w:p w14:paraId="0536ADD9" w14:textId="77777777" w:rsidR="009F16EC" w:rsidRDefault="009F16EC">
            <w:pPr>
              <w:jc w:val="center"/>
              <w:rPr>
                <w:color w:val="000000"/>
              </w:rPr>
            </w:pPr>
          </w:p>
          <w:p w14:paraId="1DB815F5" w14:textId="77777777" w:rsidR="009F16EC" w:rsidRDefault="009F16EC">
            <w:pPr>
              <w:jc w:val="center"/>
              <w:rPr>
                <w:color w:val="000000"/>
              </w:rPr>
            </w:pPr>
          </w:p>
          <w:p w14:paraId="3A2F0D5B" w14:textId="77777777" w:rsidR="009F16EC" w:rsidRDefault="009F16EC">
            <w:pPr>
              <w:jc w:val="center"/>
              <w:rPr>
                <w:color w:val="000000"/>
              </w:rPr>
            </w:pPr>
          </w:p>
          <w:p w14:paraId="3A201C1F" w14:textId="77777777" w:rsidR="009F16EC" w:rsidRDefault="009F16EC">
            <w:pPr>
              <w:jc w:val="center"/>
              <w:rPr>
                <w:color w:val="000000"/>
              </w:rPr>
            </w:pPr>
          </w:p>
          <w:p w14:paraId="7CE3B6B6" w14:textId="77777777" w:rsidR="009F16EC" w:rsidRDefault="009F16EC">
            <w:pPr>
              <w:jc w:val="center"/>
              <w:rPr>
                <w:color w:val="000000"/>
              </w:rPr>
            </w:pPr>
          </w:p>
          <w:p w14:paraId="46E56212" w14:textId="77777777" w:rsidR="009F16EC" w:rsidRDefault="009F16EC">
            <w:pPr>
              <w:jc w:val="center"/>
              <w:rPr>
                <w:color w:val="000000"/>
              </w:rPr>
            </w:pPr>
          </w:p>
          <w:p w14:paraId="68F0336A" w14:textId="77777777" w:rsidR="009F16EC" w:rsidRDefault="009F16EC">
            <w:pPr>
              <w:jc w:val="center"/>
              <w:rPr>
                <w:color w:val="000000"/>
              </w:rPr>
            </w:pPr>
          </w:p>
          <w:p w14:paraId="61F15268" w14:textId="77777777" w:rsidR="009F16EC" w:rsidRDefault="009F16EC">
            <w:pPr>
              <w:jc w:val="center"/>
              <w:rPr>
                <w:color w:val="000000"/>
              </w:rPr>
            </w:pPr>
          </w:p>
          <w:p w14:paraId="01F34503" w14:textId="77777777" w:rsidR="009F16EC" w:rsidRDefault="009F16EC">
            <w:pPr>
              <w:jc w:val="center"/>
              <w:rPr>
                <w:color w:val="000000"/>
              </w:rPr>
            </w:pPr>
          </w:p>
          <w:p w14:paraId="6CAB46C6" w14:textId="77777777" w:rsidR="009F16EC" w:rsidRDefault="009F16EC">
            <w:pPr>
              <w:jc w:val="center"/>
              <w:rPr>
                <w:color w:val="000000"/>
              </w:rPr>
            </w:pPr>
          </w:p>
          <w:p w14:paraId="01C70D1A" w14:textId="77777777" w:rsidR="009F16EC" w:rsidRDefault="009F16EC">
            <w:pPr>
              <w:jc w:val="center"/>
              <w:rPr>
                <w:color w:val="000000"/>
              </w:rPr>
            </w:pPr>
          </w:p>
          <w:p w14:paraId="4C4E4987" w14:textId="77777777" w:rsidR="009F16EC" w:rsidRDefault="009F16EC">
            <w:pPr>
              <w:jc w:val="center"/>
              <w:rPr>
                <w:color w:val="000000"/>
              </w:rPr>
            </w:pPr>
          </w:p>
          <w:p w14:paraId="7267AAE4" w14:textId="77777777" w:rsidR="009F16EC" w:rsidRDefault="009F16EC">
            <w:pPr>
              <w:jc w:val="center"/>
              <w:rPr>
                <w:color w:val="000000"/>
              </w:rPr>
            </w:pPr>
          </w:p>
          <w:p w14:paraId="0E13DE6C" w14:textId="77777777" w:rsidR="009F16EC" w:rsidRDefault="009F16EC">
            <w:pPr>
              <w:jc w:val="center"/>
              <w:rPr>
                <w:color w:val="000000"/>
              </w:rPr>
            </w:pPr>
          </w:p>
          <w:p w14:paraId="2B4896CC" w14:textId="77777777" w:rsidR="009F16EC" w:rsidRDefault="009F16EC">
            <w:pPr>
              <w:jc w:val="center"/>
              <w:rPr>
                <w:color w:val="000000"/>
              </w:rPr>
            </w:pPr>
          </w:p>
          <w:p w14:paraId="1ACDE77A" w14:textId="77777777" w:rsidR="009F16EC" w:rsidRDefault="009F16EC">
            <w:pPr>
              <w:jc w:val="center"/>
              <w:rPr>
                <w:color w:val="000000"/>
              </w:rPr>
            </w:pPr>
          </w:p>
          <w:p w14:paraId="68360537" w14:textId="77777777" w:rsidR="009F16EC" w:rsidRDefault="009F16EC">
            <w:pPr>
              <w:jc w:val="center"/>
              <w:rPr>
                <w:color w:val="000000"/>
              </w:rPr>
            </w:pPr>
          </w:p>
          <w:p w14:paraId="7B72FD46" w14:textId="77777777" w:rsidR="009F16EC" w:rsidRDefault="009F16EC">
            <w:pPr>
              <w:jc w:val="center"/>
              <w:rPr>
                <w:color w:val="000000"/>
              </w:rPr>
            </w:pPr>
          </w:p>
          <w:p w14:paraId="056B4EA9" w14:textId="77777777" w:rsidR="009F16EC" w:rsidRDefault="009F16EC">
            <w:pPr>
              <w:jc w:val="center"/>
              <w:rPr>
                <w:color w:val="000000"/>
              </w:rPr>
            </w:pPr>
          </w:p>
          <w:p w14:paraId="00B54FFD" w14:textId="77777777" w:rsidR="009F16EC" w:rsidRDefault="009F16EC">
            <w:pPr>
              <w:jc w:val="center"/>
              <w:rPr>
                <w:color w:val="000000"/>
              </w:rPr>
            </w:pPr>
          </w:p>
          <w:p w14:paraId="46CA3EED" w14:textId="77777777" w:rsidR="009F16EC" w:rsidRDefault="009F16EC">
            <w:pPr>
              <w:jc w:val="center"/>
              <w:rPr>
                <w:color w:val="000000"/>
              </w:rPr>
            </w:pPr>
          </w:p>
          <w:p w14:paraId="57DCF5C5" w14:textId="77777777" w:rsidR="009F16EC" w:rsidRDefault="009F16EC">
            <w:pPr>
              <w:jc w:val="center"/>
              <w:rPr>
                <w:color w:val="000000"/>
              </w:rPr>
            </w:pPr>
          </w:p>
          <w:p w14:paraId="52CD6C8B" w14:textId="77777777" w:rsidR="009F16EC" w:rsidRDefault="009F16EC">
            <w:pPr>
              <w:jc w:val="center"/>
              <w:rPr>
                <w:color w:val="000000"/>
              </w:rPr>
            </w:pPr>
          </w:p>
          <w:p w14:paraId="2DC9F281" w14:textId="77777777" w:rsidR="009F16EC" w:rsidRDefault="009F16EC">
            <w:pPr>
              <w:jc w:val="center"/>
              <w:rPr>
                <w:color w:val="000000"/>
              </w:rPr>
            </w:pPr>
          </w:p>
          <w:p w14:paraId="376908D1" w14:textId="77777777" w:rsidR="009F16EC" w:rsidRDefault="009F16EC">
            <w:pPr>
              <w:jc w:val="center"/>
              <w:rPr>
                <w:color w:val="000000"/>
              </w:rPr>
            </w:pPr>
          </w:p>
          <w:p w14:paraId="53841E7B" w14:textId="77777777" w:rsidR="009F16EC" w:rsidRDefault="009F16EC">
            <w:pPr>
              <w:jc w:val="center"/>
              <w:rPr>
                <w:color w:val="000000"/>
              </w:rPr>
            </w:pPr>
          </w:p>
          <w:p w14:paraId="0E922562" w14:textId="77777777" w:rsidR="009F16EC" w:rsidRDefault="009F16EC">
            <w:pPr>
              <w:jc w:val="center"/>
              <w:rPr>
                <w:color w:val="000000"/>
              </w:rPr>
            </w:pPr>
          </w:p>
          <w:p w14:paraId="17B0EC22" w14:textId="77777777" w:rsidR="009F16EC" w:rsidRDefault="009F16EC">
            <w:pPr>
              <w:jc w:val="center"/>
              <w:rPr>
                <w:color w:val="000000"/>
              </w:rPr>
            </w:pPr>
          </w:p>
          <w:p w14:paraId="795F8B6C" w14:textId="77777777" w:rsidR="009F16EC" w:rsidRDefault="009F16EC">
            <w:pPr>
              <w:jc w:val="center"/>
              <w:rPr>
                <w:color w:val="000000"/>
              </w:rPr>
            </w:pPr>
          </w:p>
          <w:p w14:paraId="53F7312D" w14:textId="7C015501" w:rsidR="009F16EC" w:rsidRDefault="009F16EC">
            <w:pPr>
              <w:jc w:val="center"/>
              <w:rPr>
                <w:color w:val="000000"/>
              </w:rPr>
            </w:pPr>
          </w:p>
          <w:p w14:paraId="5A270684" w14:textId="77777777" w:rsidR="00AB32C4" w:rsidRDefault="00AB32C4">
            <w:pPr>
              <w:jc w:val="center"/>
              <w:rPr>
                <w:color w:val="000000"/>
              </w:rPr>
            </w:pPr>
          </w:p>
          <w:p w14:paraId="4D267838" w14:textId="77777777" w:rsidR="009F16EC" w:rsidRDefault="009F16EC">
            <w:pPr>
              <w:jc w:val="center"/>
              <w:rPr>
                <w:color w:val="000000"/>
              </w:rPr>
            </w:pPr>
          </w:p>
          <w:p w14:paraId="57DED342" w14:textId="77777777" w:rsidR="009F16EC" w:rsidRDefault="009F16EC">
            <w:pPr>
              <w:jc w:val="center"/>
              <w:rPr>
                <w:color w:val="000000"/>
              </w:rPr>
            </w:pPr>
          </w:p>
          <w:p w14:paraId="1A5B7FCB" w14:textId="77777777" w:rsidR="009F16EC" w:rsidRDefault="009F16EC">
            <w:pPr>
              <w:jc w:val="center"/>
              <w:rPr>
                <w:color w:val="000000"/>
              </w:rPr>
            </w:pPr>
          </w:p>
          <w:p w14:paraId="4342490A" w14:textId="77777777" w:rsidR="009F16EC" w:rsidRDefault="009F16EC">
            <w:pPr>
              <w:jc w:val="center"/>
              <w:rPr>
                <w:color w:val="000000"/>
              </w:rPr>
            </w:pPr>
          </w:p>
          <w:p w14:paraId="60F8EA9C" w14:textId="77777777" w:rsidR="009F16EC" w:rsidRDefault="00651B64">
            <w:pPr>
              <w:jc w:val="center"/>
              <w:rPr>
                <w:color w:val="000000"/>
              </w:rPr>
            </w:pPr>
            <w:r>
              <w:rPr>
                <w:b/>
                <w:bCs/>
                <w:color w:val="000000"/>
              </w:rPr>
              <w:t xml:space="preserve">For each separate recognition, as students stand, please sweep the bleachers with the </w:t>
            </w:r>
          </w:p>
          <w:p w14:paraId="484D44AE" w14:textId="77777777" w:rsidR="009F16EC" w:rsidRDefault="00651B64">
            <w:pPr>
              <w:jc w:val="center"/>
              <w:rPr>
                <w:color w:val="000000"/>
                <w:sz w:val="52"/>
                <w:szCs w:val="52"/>
              </w:rPr>
            </w:pPr>
            <w:r>
              <w:rPr>
                <w:b/>
                <w:bCs/>
                <w:color w:val="000000"/>
                <w:sz w:val="52"/>
                <w:szCs w:val="52"/>
                <w:shd w:val="clear" w:color="auto" w:fill="FFFF00"/>
              </w:rPr>
              <w:t>SPOTS</w:t>
            </w:r>
          </w:p>
          <w:p w14:paraId="5750912A" w14:textId="77777777" w:rsidR="009F16EC" w:rsidRDefault="009F16EC">
            <w:pPr>
              <w:jc w:val="center"/>
              <w:rPr>
                <w:color w:val="000000"/>
              </w:rPr>
            </w:pPr>
          </w:p>
          <w:p w14:paraId="48DDDCD0" w14:textId="77777777" w:rsidR="009F16EC" w:rsidRDefault="009F16EC">
            <w:pPr>
              <w:jc w:val="center"/>
              <w:rPr>
                <w:color w:val="000000"/>
              </w:rPr>
            </w:pPr>
          </w:p>
          <w:p w14:paraId="026CE844" w14:textId="77777777" w:rsidR="009F16EC" w:rsidRDefault="009F16EC">
            <w:pPr>
              <w:jc w:val="center"/>
              <w:rPr>
                <w:color w:val="000000"/>
              </w:rPr>
            </w:pPr>
          </w:p>
          <w:p w14:paraId="27171DDF" w14:textId="77777777" w:rsidR="009F16EC" w:rsidRDefault="009F16EC">
            <w:pPr>
              <w:jc w:val="center"/>
              <w:rPr>
                <w:color w:val="000000"/>
              </w:rPr>
            </w:pPr>
          </w:p>
          <w:p w14:paraId="3CE1AB16" w14:textId="77777777" w:rsidR="009F16EC" w:rsidRDefault="009F16EC">
            <w:pPr>
              <w:jc w:val="center"/>
              <w:rPr>
                <w:color w:val="000000"/>
              </w:rPr>
            </w:pPr>
          </w:p>
          <w:p w14:paraId="386D48E1" w14:textId="77777777" w:rsidR="009F16EC" w:rsidRDefault="009F16EC">
            <w:pPr>
              <w:jc w:val="center"/>
              <w:rPr>
                <w:color w:val="000000"/>
              </w:rPr>
            </w:pPr>
          </w:p>
          <w:p w14:paraId="5391AA11" w14:textId="77777777" w:rsidR="009F16EC" w:rsidRDefault="009F16EC">
            <w:pPr>
              <w:jc w:val="center"/>
              <w:rPr>
                <w:color w:val="000000"/>
              </w:rPr>
            </w:pPr>
          </w:p>
          <w:p w14:paraId="16362F36" w14:textId="77777777" w:rsidR="009F16EC" w:rsidRDefault="009F16EC">
            <w:pPr>
              <w:jc w:val="center"/>
              <w:rPr>
                <w:color w:val="000000"/>
              </w:rPr>
            </w:pPr>
          </w:p>
          <w:p w14:paraId="37BDE6B6" w14:textId="77777777" w:rsidR="009F16EC" w:rsidRDefault="009F16EC">
            <w:pPr>
              <w:jc w:val="center"/>
              <w:rPr>
                <w:color w:val="000000"/>
              </w:rPr>
            </w:pPr>
          </w:p>
          <w:p w14:paraId="0B48A186" w14:textId="77777777" w:rsidR="009F16EC" w:rsidRDefault="009F16EC">
            <w:pPr>
              <w:jc w:val="center"/>
              <w:rPr>
                <w:color w:val="000000"/>
              </w:rPr>
            </w:pPr>
          </w:p>
          <w:p w14:paraId="7C693724" w14:textId="77777777" w:rsidR="009F16EC" w:rsidRDefault="009F16EC">
            <w:pPr>
              <w:jc w:val="center"/>
              <w:rPr>
                <w:color w:val="000000"/>
              </w:rPr>
            </w:pPr>
          </w:p>
          <w:p w14:paraId="6B755962" w14:textId="77777777" w:rsidR="009F16EC" w:rsidRDefault="009F16EC">
            <w:pPr>
              <w:jc w:val="center"/>
              <w:rPr>
                <w:color w:val="000000"/>
              </w:rPr>
            </w:pPr>
          </w:p>
          <w:p w14:paraId="0FF307CE" w14:textId="77777777" w:rsidR="009F16EC" w:rsidRDefault="009F16EC">
            <w:pPr>
              <w:jc w:val="center"/>
              <w:rPr>
                <w:color w:val="000000"/>
              </w:rPr>
            </w:pPr>
          </w:p>
          <w:p w14:paraId="797F1F68" w14:textId="77777777" w:rsidR="009F16EC" w:rsidRDefault="009F16EC">
            <w:pPr>
              <w:jc w:val="center"/>
              <w:rPr>
                <w:color w:val="000000"/>
              </w:rPr>
            </w:pPr>
          </w:p>
          <w:p w14:paraId="1CE4D41E" w14:textId="77777777" w:rsidR="009F16EC" w:rsidRDefault="009F16EC">
            <w:pPr>
              <w:jc w:val="center"/>
              <w:rPr>
                <w:color w:val="000000"/>
              </w:rPr>
            </w:pPr>
          </w:p>
          <w:p w14:paraId="11AA35C7" w14:textId="77777777" w:rsidR="009F16EC" w:rsidRDefault="009F16EC">
            <w:pPr>
              <w:jc w:val="center"/>
              <w:rPr>
                <w:color w:val="000000"/>
              </w:rPr>
            </w:pPr>
          </w:p>
          <w:p w14:paraId="49DDD395" w14:textId="77777777" w:rsidR="009F16EC" w:rsidRDefault="009F16EC">
            <w:pPr>
              <w:jc w:val="center"/>
              <w:rPr>
                <w:color w:val="000000"/>
              </w:rPr>
            </w:pPr>
          </w:p>
          <w:p w14:paraId="5E0ACF1F" w14:textId="77777777" w:rsidR="009F16EC" w:rsidRDefault="009F16EC">
            <w:pPr>
              <w:jc w:val="center"/>
              <w:rPr>
                <w:color w:val="000000"/>
              </w:rPr>
            </w:pPr>
          </w:p>
          <w:p w14:paraId="5FB8C9DA" w14:textId="77777777" w:rsidR="009F16EC" w:rsidRDefault="009F16EC">
            <w:pPr>
              <w:jc w:val="center"/>
              <w:rPr>
                <w:color w:val="000000"/>
              </w:rPr>
            </w:pPr>
          </w:p>
          <w:p w14:paraId="4F24981F" w14:textId="77777777" w:rsidR="009F16EC" w:rsidRDefault="009F16EC">
            <w:pPr>
              <w:jc w:val="center"/>
              <w:rPr>
                <w:color w:val="000000"/>
              </w:rPr>
            </w:pPr>
          </w:p>
          <w:p w14:paraId="49ECB4A1" w14:textId="77777777" w:rsidR="009F16EC" w:rsidRDefault="009F16EC">
            <w:pPr>
              <w:jc w:val="center"/>
              <w:rPr>
                <w:color w:val="000000"/>
              </w:rPr>
            </w:pPr>
          </w:p>
          <w:p w14:paraId="18DA5663" w14:textId="77777777" w:rsidR="009F16EC" w:rsidRDefault="009F16EC">
            <w:pPr>
              <w:jc w:val="center"/>
              <w:rPr>
                <w:color w:val="000000"/>
              </w:rPr>
            </w:pPr>
          </w:p>
          <w:p w14:paraId="0B30DBE6" w14:textId="77777777" w:rsidR="009F16EC" w:rsidRDefault="009F16EC">
            <w:pPr>
              <w:jc w:val="center"/>
              <w:rPr>
                <w:color w:val="000000"/>
              </w:rPr>
            </w:pPr>
          </w:p>
          <w:p w14:paraId="6C70C86A" w14:textId="77777777" w:rsidR="009F16EC" w:rsidRDefault="009F16EC">
            <w:pPr>
              <w:jc w:val="center"/>
              <w:rPr>
                <w:color w:val="000000"/>
              </w:rPr>
            </w:pPr>
          </w:p>
          <w:p w14:paraId="3DC57DBF" w14:textId="77777777" w:rsidR="009F16EC" w:rsidRDefault="009F16EC">
            <w:pPr>
              <w:jc w:val="center"/>
              <w:rPr>
                <w:color w:val="000000"/>
              </w:rPr>
            </w:pPr>
          </w:p>
          <w:p w14:paraId="5C75F050" w14:textId="77777777" w:rsidR="009F16EC" w:rsidRDefault="009F16EC">
            <w:pPr>
              <w:jc w:val="center"/>
              <w:rPr>
                <w:color w:val="000000"/>
              </w:rPr>
            </w:pPr>
          </w:p>
          <w:p w14:paraId="3391046E" w14:textId="77777777" w:rsidR="009F16EC" w:rsidRDefault="009F16EC">
            <w:pPr>
              <w:jc w:val="center"/>
              <w:rPr>
                <w:color w:val="000000"/>
              </w:rPr>
            </w:pPr>
          </w:p>
          <w:p w14:paraId="5D63C1DB" w14:textId="77777777" w:rsidR="009F16EC" w:rsidRDefault="009F16EC">
            <w:pPr>
              <w:jc w:val="center"/>
              <w:rPr>
                <w:color w:val="000000"/>
              </w:rPr>
            </w:pPr>
          </w:p>
          <w:p w14:paraId="5710DCDA" w14:textId="77777777" w:rsidR="009F16EC" w:rsidRDefault="009F16EC">
            <w:pPr>
              <w:jc w:val="center"/>
              <w:rPr>
                <w:color w:val="000000"/>
              </w:rPr>
            </w:pPr>
          </w:p>
          <w:p w14:paraId="3CF57F6C" w14:textId="77777777" w:rsidR="009F16EC" w:rsidRDefault="009F16EC">
            <w:pPr>
              <w:jc w:val="center"/>
              <w:rPr>
                <w:color w:val="000000"/>
              </w:rPr>
            </w:pPr>
          </w:p>
          <w:p w14:paraId="31261F1D" w14:textId="77777777" w:rsidR="009F16EC" w:rsidRDefault="009F16EC">
            <w:pPr>
              <w:jc w:val="center"/>
              <w:rPr>
                <w:color w:val="000000"/>
              </w:rPr>
            </w:pPr>
          </w:p>
          <w:p w14:paraId="1E845CF3" w14:textId="77777777" w:rsidR="009F16EC" w:rsidRDefault="009F16EC">
            <w:pPr>
              <w:jc w:val="center"/>
              <w:rPr>
                <w:color w:val="000000"/>
              </w:rPr>
            </w:pPr>
          </w:p>
          <w:p w14:paraId="56EE9FB5" w14:textId="77777777" w:rsidR="009F16EC" w:rsidRDefault="009F16EC">
            <w:pPr>
              <w:jc w:val="center"/>
              <w:rPr>
                <w:color w:val="000000"/>
              </w:rPr>
            </w:pPr>
          </w:p>
          <w:p w14:paraId="1B71BCE5" w14:textId="77777777" w:rsidR="009F16EC" w:rsidRDefault="009F16EC">
            <w:pPr>
              <w:jc w:val="center"/>
              <w:rPr>
                <w:color w:val="000000"/>
              </w:rPr>
            </w:pPr>
          </w:p>
          <w:p w14:paraId="7568645F" w14:textId="77777777" w:rsidR="009F16EC" w:rsidRDefault="009F16EC">
            <w:pPr>
              <w:jc w:val="center"/>
              <w:rPr>
                <w:color w:val="000000"/>
              </w:rPr>
            </w:pPr>
          </w:p>
          <w:p w14:paraId="40DF7FC8" w14:textId="77777777" w:rsidR="009F16EC" w:rsidRDefault="009F16EC">
            <w:pPr>
              <w:jc w:val="center"/>
              <w:rPr>
                <w:color w:val="000000"/>
              </w:rPr>
            </w:pPr>
          </w:p>
          <w:p w14:paraId="5935EB74" w14:textId="77777777" w:rsidR="009F16EC" w:rsidRDefault="009F16EC">
            <w:pPr>
              <w:jc w:val="center"/>
              <w:rPr>
                <w:color w:val="000000"/>
              </w:rPr>
            </w:pPr>
          </w:p>
          <w:p w14:paraId="4A647A1E" w14:textId="77777777" w:rsidR="009F16EC" w:rsidRDefault="009F16EC">
            <w:pPr>
              <w:rPr>
                <w:color w:val="000000"/>
              </w:rPr>
            </w:pPr>
          </w:p>
          <w:p w14:paraId="0BAD9CF4" w14:textId="203513BF" w:rsidR="009F16EC" w:rsidRDefault="009F16EC">
            <w:pPr>
              <w:rPr>
                <w:color w:val="000000"/>
              </w:rPr>
            </w:pPr>
          </w:p>
          <w:p w14:paraId="2F4353B7" w14:textId="77777777" w:rsidR="00350CE8" w:rsidRDefault="00350CE8">
            <w:pPr>
              <w:rPr>
                <w:color w:val="000000"/>
              </w:rPr>
            </w:pPr>
          </w:p>
          <w:p w14:paraId="1E6AFE21" w14:textId="77777777" w:rsidR="009F16EC" w:rsidRDefault="00651B64">
            <w:pPr>
              <w:jc w:val="center"/>
              <w:rPr>
                <w:color w:val="000000"/>
              </w:rPr>
            </w:pPr>
            <w:r>
              <w:rPr>
                <w:b/>
                <w:bCs/>
                <w:color w:val="000000"/>
                <w:shd w:val="clear" w:color="auto" w:fill="00FFFF"/>
              </w:rPr>
              <w:t xml:space="preserve">FADE </w:t>
            </w:r>
            <w:proofErr w:type="gramStart"/>
            <w:r>
              <w:rPr>
                <w:b/>
                <w:bCs/>
                <w:color w:val="000000"/>
                <w:shd w:val="clear" w:color="auto" w:fill="00FFFF"/>
              </w:rPr>
              <w:t>OUT  MIX</w:t>
            </w:r>
            <w:proofErr w:type="gramEnd"/>
            <w:r>
              <w:rPr>
                <w:b/>
                <w:bCs/>
                <w:color w:val="000000"/>
                <w:shd w:val="clear" w:color="auto" w:fill="00FFFF"/>
              </w:rPr>
              <w:t xml:space="preserve"> 1 </w:t>
            </w:r>
          </w:p>
          <w:p w14:paraId="09A40864" w14:textId="77777777" w:rsidR="009F16EC" w:rsidRDefault="009F16EC">
            <w:pPr>
              <w:rPr>
                <w:color w:val="000000"/>
              </w:rPr>
            </w:pPr>
          </w:p>
          <w:p w14:paraId="74E293FB" w14:textId="77777777" w:rsidR="009F16EC" w:rsidRDefault="00651B64">
            <w:pPr>
              <w:jc w:val="center"/>
              <w:rPr>
                <w:color w:val="000000"/>
              </w:rPr>
            </w:pPr>
            <w:r>
              <w:rPr>
                <w:b/>
                <w:bCs/>
                <w:color w:val="000000"/>
                <w:shd w:val="clear" w:color="auto" w:fill="FFFF00"/>
              </w:rPr>
              <w:t>PODIUM LIGHTS OFF</w:t>
            </w:r>
          </w:p>
          <w:p w14:paraId="3353F21B" w14:textId="77777777" w:rsidR="009F16EC" w:rsidRDefault="00651B64">
            <w:pPr>
              <w:jc w:val="center"/>
              <w:rPr>
                <w:color w:val="000000"/>
              </w:rPr>
            </w:pPr>
            <w:r>
              <w:rPr>
                <w:b/>
                <w:bCs/>
                <w:color w:val="000000"/>
                <w:shd w:val="clear" w:color="auto" w:fill="FFFF00"/>
              </w:rPr>
              <w:t>STAGE LIGHTS ON</w:t>
            </w:r>
          </w:p>
          <w:p w14:paraId="367BBB45" w14:textId="77777777" w:rsidR="009F16EC" w:rsidRDefault="00651B64">
            <w:pPr>
              <w:jc w:val="center"/>
              <w:rPr>
                <w:color w:val="000000"/>
              </w:rPr>
            </w:pPr>
            <w:r>
              <w:rPr>
                <w:b/>
                <w:bCs/>
                <w:color w:val="000000"/>
                <w:shd w:val="clear" w:color="auto" w:fill="00FF00"/>
              </w:rPr>
              <w:t>PODIUM MICS OFF</w:t>
            </w:r>
          </w:p>
          <w:p w14:paraId="43CC0827" w14:textId="77777777" w:rsidR="009F16EC" w:rsidRDefault="00651B64">
            <w:pPr>
              <w:jc w:val="center"/>
              <w:rPr>
                <w:color w:val="000000"/>
              </w:rPr>
            </w:pPr>
            <w:r>
              <w:rPr>
                <w:b/>
                <w:bCs/>
                <w:color w:val="000000"/>
                <w:shd w:val="clear" w:color="auto" w:fill="00FF00"/>
              </w:rPr>
              <w:t>READY LAPELS 1 - 7</w:t>
            </w:r>
          </w:p>
          <w:p w14:paraId="0561A1F4" w14:textId="77777777" w:rsidR="009F16EC" w:rsidRDefault="009F16EC">
            <w:pPr>
              <w:jc w:val="center"/>
              <w:rPr>
                <w:color w:val="000000"/>
              </w:rPr>
            </w:pPr>
          </w:p>
          <w:p w14:paraId="0D8EC2B1" w14:textId="77777777" w:rsidR="009F16EC" w:rsidRDefault="009F16EC">
            <w:pPr>
              <w:jc w:val="center"/>
              <w:rPr>
                <w:color w:val="000000"/>
              </w:rPr>
            </w:pPr>
          </w:p>
          <w:p w14:paraId="38CFCADB" w14:textId="77777777" w:rsidR="009F16EC" w:rsidRDefault="009F16EC">
            <w:pPr>
              <w:jc w:val="center"/>
              <w:rPr>
                <w:color w:val="000000"/>
              </w:rPr>
            </w:pPr>
          </w:p>
          <w:p w14:paraId="16A60323" w14:textId="77777777" w:rsidR="009F16EC" w:rsidRDefault="009F16EC">
            <w:pPr>
              <w:jc w:val="center"/>
              <w:rPr>
                <w:color w:val="000000"/>
              </w:rPr>
            </w:pPr>
          </w:p>
          <w:p w14:paraId="79D30571" w14:textId="77777777" w:rsidR="009F16EC" w:rsidRDefault="009F16EC">
            <w:pPr>
              <w:jc w:val="center"/>
              <w:rPr>
                <w:color w:val="000000"/>
              </w:rPr>
            </w:pPr>
          </w:p>
          <w:p w14:paraId="2F84B4F1"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THREE STOOGES</w:t>
            </w:r>
            <w:r>
              <w:rPr>
                <w:b/>
                <w:bCs/>
                <w:color w:val="000000"/>
                <w:u w:val="single" w:color="000000"/>
                <w:shd w:val="clear" w:color="auto" w:fill="00FFFF"/>
              </w:rPr>
              <w:t xml:space="preserve"> BEGINNING – it will stop</w:t>
            </w:r>
          </w:p>
          <w:p w14:paraId="111E42D1" w14:textId="77777777" w:rsidR="009F16EC" w:rsidRDefault="009F16EC">
            <w:pPr>
              <w:jc w:val="center"/>
              <w:rPr>
                <w:color w:val="000000"/>
              </w:rPr>
            </w:pPr>
          </w:p>
          <w:p w14:paraId="50F6076B" w14:textId="77777777" w:rsidR="009F16EC" w:rsidRDefault="009F16EC">
            <w:pPr>
              <w:jc w:val="center"/>
              <w:rPr>
                <w:color w:val="000000"/>
              </w:rPr>
            </w:pPr>
          </w:p>
          <w:p w14:paraId="09877641" w14:textId="77777777" w:rsidR="009F16EC" w:rsidRDefault="009F16EC">
            <w:pPr>
              <w:jc w:val="center"/>
              <w:rPr>
                <w:color w:val="000000"/>
              </w:rPr>
            </w:pPr>
          </w:p>
          <w:p w14:paraId="2CD0620C" w14:textId="1865A5BB" w:rsidR="009F16EC" w:rsidRDefault="00AB32C4">
            <w:pPr>
              <w:jc w:val="center"/>
              <w:rPr>
                <w:color w:val="000000"/>
              </w:rPr>
            </w:pPr>
            <w:r>
              <w:rPr>
                <w:noProof/>
                <w:color w:val="000000"/>
                <w:sz w:val="36"/>
                <w:szCs w:val="36"/>
              </w:rPr>
              <w:drawing>
                <wp:anchor distT="0" distB="0" distL="114300" distR="114300" simplePos="0" relativeHeight="251658240" behindDoc="0" locked="0" layoutInCell="1" allowOverlap="1" wp14:anchorId="38DFF8E6" wp14:editId="5312658E">
                  <wp:simplePos x="0" y="0"/>
                  <wp:positionH relativeFrom="column">
                    <wp:posOffset>2609215</wp:posOffset>
                  </wp:positionH>
                  <wp:positionV relativeFrom="paragraph">
                    <wp:posOffset>118110</wp:posOffset>
                  </wp:positionV>
                  <wp:extent cx="941729" cy="266065"/>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4" name=""/>
                          <pic:cNvPicPr>
                            <a:picLocks noChangeAspect="1"/>
                          </pic:cNvPicPr>
                        </pic:nvPicPr>
                        <pic:blipFill>
                          <a:blip r:embed="rId8"/>
                          <a:stretch>
                            <a:fillRect/>
                          </a:stretch>
                        </pic:blipFill>
                        <pic:spPr>
                          <a:xfrm>
                            <a:off x="0" y="0"/>
                            <a:ext cx="941729" cy="266065"/>
                          </a:xfrm>
                          <a:prstGeom prst="rect">
                            <a:avLst/>
                          </a:prstGeom>
                        </pic:spPr>
                      </pic:pic>
                    </a:graphicData>
                  </a:graphic>
                  <wp14:sizeRelH relativeFrom="margin">
                    <wp14:pctWidth>0</wp14:pctWidth>
                  </wp14:sizeRelH>
                  <wp14:sizeRelV relativeFrom="margin">
                    <wp14:pctHeight>0</wp14:pctHeight>
                  </wp14:sizeRelV>
                </wp:anchor>
              </w:drawing>
            </w:r>
          </w:p>
          <w:p w14:paraId="514E364F" w14:textId="77777777" w:rsidR="009F16EC" w:rsidRDefault="009F16EC">
            <w:pPr>
              <w:jc w:val="center"/>
              <w:rPr>
                <w:color w:val="000000"/>
              </w:rPr>
            </w:pPr>
          </w:p>
          <w:p w14:paraId="40864745" w14:textId="77777777" w:rsidR="009F16EC" w:rsidRDefault="009F16EC">
            <w:pPr>
              <w:jc w:val="center"/>
              <w:rPr>
                <w:color w:val="000000"/>
              </w:rPr>
            </w:pPr>
          </w:p>
          <w:p w14:paraId="7A690259" w14:textId="77777777" w:rsidR="009F16EC" w:rsidRDefault="009F16EC">
            <w:pPr>
              <w:jc w:val="center"/>
              <w:rPr>
                <w:color w:val="000000"/>
              </w:rPr>
            </w:pPr>
          </w:p>
          <w:p w14:paraId="298BF9D5" w14:textId="77777777" w:rsidR="009F16EC" w:rsidRDefault="009F16EC">
            <w:pPr>
              <w:jc w:val="center"/>
              <w:rPr>
                <w:color w:val="000000"/>
              </w:rPr>
            </w:pPr>
          </w:p>
          <w:p w14:paraId="79FC30A0" w14:textId="77777777" w:rsidR="009F16EC" w:rsidRDefault="009F16EC">
            <w:pPr>
              <w:jc w:val="center"/>
              <w:rPr>
                <w:color w:val="000000"/>
              </w:rPr>
            </w:pPr>
          </w:p>
          <w:p w14:paraId="5AE25891" w14:textId="77777777" w:rsidR="009F16EC" w:rsidRDefault="00651B64">
            <w:pPr>
              <w:jc w:val="center"/>
              <w:rPr>
                <w:color w:val="000000"/>
              </w:rPr>
            </w:pPr>
            <w:r>
              <w:rPr>
                <w:b/>
                <w:bCs/>
                <w:color w:val="000000"/>
                <w:shd w:val="clear" w:color="auto" w:fill="00FF00"/>
              </w:rPr>
              <w:t>AFTER THEY ARE ON STAGE</w:t>
            </w:r>
          </w:p>
          <w:p w14:paraId="386CA8FD" w14:textId="2738017D" w:rsidR="009F16EC" w:rsidRDefault="00C84B2B">
            <w:pPr>
              <w:jc w:val="center"/>
              <w:rPr>
                <w:color w:val="000000"/>
                <w:sz w:val="28"/>
                <w:szCs w:val="28"/>
              </w:rPr>
            </w:pPr>
            <w:r>
              <w:rPr>
                <w:b/>
                <w:bCs/>
                <w:color w:val="000000"/>
                <w:sz w:val="28"/>
                <w:szCs w:val="28"/>
                <w:shd w:val="clear" w:color="auto" w:fill="00FF00"/>
              </w:rPr>
              <w:t>MOE</w:t>
            </w:r>
            <w:r w:rsidR="00651B64">
              <w:rPr>
                <w:b/>
                <w:bCs/>
                <w:color w:val="000000"/>
                <w:sz w:val="28"/>
                <w:szCs w:val="28"/>
                <w:shd w:val="clear" w:color="auto" w:fill="00FF00"/>
              </w:rPr>
              <w:t xml:space="preserve"> ON– 1</w:t>
            </w:r>
          </w:p>
          <w:p w14:paraId="3B9BC47B" w14:textId="0E5BB516" w:rsidR="009F16EC" w:rsidRDefault="00AB32C4">
            <w:pPr>
              <w:jc w:val="center"/>
              <w:rPr>
                <w:color w:val="000000"/>
                <w:sz w:val="28"/>
                <w:szCs w:val="28"/>
              </w:rPr>
            </w:pPr>
            <w:r>
              <w:rPr>
                <w:noProof/>
                <w:color w:val="000000"/>
                <w:sz w:val="28"/>
                <w:szCs w:val="28"/>
              </w:rPr>
              <w:drawing>
                <wp:anchor distT="0" distB="0" distL="114300" distR="114300" simplePos="0" relativeHeight="251672576" behindDoc="0" locked="0" layoutInCell="1" allowOverlap="1" wp14:anchorId="2189B90A" wp14:editId="575DC53B">
                  <wp:simplePos x="0" y="0"/>
                  <wp:positionH relativeFrom="column">
                    <wp:posOffset>2450465</wp:posOffset>
                  </wp:positionH>
                  <wp:positionV relativeFrom="paragraph">
                    <wp:posOffset>43815</wp:posOffset>
                  </wp:positionV>
                  <wp:extent cx="1009650" cy="323850"/>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8"/>
                          <a:stretch>
                            <a:fillRect/>
                          </a:stretch>
                        </pic:blipFill>
                        <pic:spPr>
                          <a:xfrm>
                            <a:off x="0" y="0"/>
                            <a:ext cx="1009650" cy="323850"/>
                          </a:xfrm>
                          <a:prstGeom prst="rect">
                            <a:avLst/>
                          </a:prstGeom>
                        </pic:spPr>
                      </pic:pic>
                    </a:graphicData>
                  </a:graphic>
                </wp:anchor>
              </w:drawing>
            </w:r>
            <w:r w:rsidR="00651B64">
              <w:rPr>
                <w:b/>
                <w:bCs/>
                <w:color w:val="000000"/>
                <w:sz w:val="28"/>
                <w:szCs w:val="28"/>
                <w:shd w:val="clear" w:color="auto" w:fill="00FF00"/>
              </w:rPr>
              <w:t xml:space="preserve"> </w:t>
            </w:r>
            <w:r w:rsidR="00C84B2B">
              <w:rPr>
                <w:b/>
                <w:bCs/>
                <w:color w:val="000000"/>
                <w:sz w:val="28"/>
                <w:szCs w:val="28"/>
                <w:shd w:val="clear" w:color="auto" w:fill="00FF00"/>
              </w:rPr>
              <w:t xml:space="preserve">LARRY </w:t>
            </w:r>
            <w:r w:rsidR="00651B64">
              <w:rPr>
                <w:b/>
                <w:bCs/>
                <w:color w:val="000000"/>
                <w:sz w:val="28"/>
                <w:szCs w:val="28"/>
                <w:shd w:val="clear" w:color="auto" w:fill="00FF00"/>
              </w:rPr>
              <w:t xml:space="preserve">ON– 2  </w:t>
            </w:r>
          </w:p>
          <w:p w14:paraId="61CD82F7" w14:textId="16DAF7F3" w:rsidR="009F16EC" w:rsidRDefault="00C84B2B">
            <w:pPr>
              <w:jc w:val="center"/>
              <w:rPr>
                <w:color w:val="000000"/>
                <w:sz w:val="28"/>
                <w:szCs w:val="28"/>
              </w:rPr>
            </w:pPr>
            <w:r>
              <w:rPr>
                <w:b/>
                <w:bCs/>
                <w:color w:val="000000"/>
                <w:sz w:val="28"/>
                <w:szCs w:val="28"/>
                <w:shd w:val="clear" w:color="auto" w:fill="00FF00"/>
              </w:rPr>
              <w:t>CURLY</w:t>
            </w:r>
            <w:r w:rsidR="00651B64">
              <w:rPr>
                <w:b/>
                <w:bCs/>
                <w:color w:val="000000"/>
                <w:sz w:val="28"/>
                <w:szCs w:val="28"/>
                <w:shd w:val="clear" w:color="auto" w:fill="00FF00"/>
              </w:rPr>
              <w:t xml:space="preserve"> ON– 3</w:t>
            </w:r>
          </w:p>
          <w:p w14:paraId="2426273B" w14:textId="6313AA54" w:rsidR="009F16EC" w:rsidRDefault="009F16EC">
            <w:pPr>
              <w:jc w:val="center"/>
              <w:rPr>
                <w:color w:val="000000"/>
                <w:sz w:val="28"/>
                <w:szCs w:val="28"/>
              </w:rPr>
            </w:pPr>
          </w:p>
          <w:p w14:paraId="66BBD2AE" w14:textId="7FCFD4FB" w:rsidR="009F16EC" w:rsidRDefault="009F16EC">
            <w:pPr>
              <w:jc w:val="center"/>
              <w:rPr>
                <w:color w:val="000000"/>
                <w:sz w:val="28"/>
                <w:szCs w:val="28"/>
              </w:rPr>
            </w:pPr>
          </w:p>
          <w:p w14:paraId="4E8E4BA8" w14:textId="77777777" w:rsidR="009F16EC" w:rsidRDefault="009F16EC">
            <w:pPr>
              <w:jc w:val="center"/>
              <w:rPr>
                <w:color w:val="000000"/>
                <w:sz w:val="28"/>
                <w:szCs w:val="28"/>
              </w:rPr>
            </w:pPr>
          </w:p>
          <w:p w14:paraId="43F93BD4" w14:textId="77777777" w:rsidR="009F16EC" w:rsidRDefault="009F16EC">
            <w:pPr>
              <w:jc w:val="center"/>
              <w:rPr>
                <w:color w:val="000000"/>
                <w:sz w:val="28"/>
                <w:szCs w:val="28"/>
              </w:rPr>
            </w:pPr>
          </w:p>
          <w:p w14:paraId="4B791F03" w14:textId="77777777" w:rsidR="009F16EC" w:rsidRDefault="009F16EC">
            <w:pPr>
              <w:jc w:val="center"/>
              <w:rPr>
                <w:color w:val="000000"/>
                <w:sz w:val="28"/>
                <w:szCs w:val="28"/>
              </w:rPr>
            </w:pPr>
          </w:p>
          <w:p w14:paraId="00A79E9E" w14:textId="77777777" w:rsidR="009F16EC" w:rsidRDefault="009F16EC">
            <w:pPr>
              <w:jc w:val="center"/>
              <w:rPr>
                <w:color w:val="000000"/>
                <w:sz w:val="28"/>
                <w:szCs w:val="28"/>
              </w:rPr>
            </w:pPr>
          </w:p>
          <w:p w14:paraId="397CD5C9" w14:textId="77777777" w:rsidR="009F16EC" w:rsidRDefault="009F16EC">
            <w:pPr>
              <w:jc w:val="center"/>
              <w:rPr>
                <w:color w:val="000000"/>
                <w:sz w:val="28"/>
                <w:szCs w:val="28"/>
              </w:rPr>
            </w:pPr>
          </w:p>
          <w:p w14:paraId="05225751" w14:textId="77777777" w:rsidR="009F16EC" w:rsidRDefault="009F16EC">
            <w:pPr>
              <w:jc w:val="center"/>
              <w:rPr>
                <w:color w:val="000000"/>
                <w:sz w:val="28"/>
                <w:szCs w:val="28"/>
              </w:rPr>
            </w:pPr>
          </w:p>
          <w:p w14:paraId="117C6E75" w14:textId="77777777" w:rsidR="009F16EC" w:rsidRDefault="009F16EC">
            <w:pPr>
              <w:jc w:val="center"/>
              <w:rPr>
                <w:color w:val="000000"/>
                <w:sz w:val="28"/>
                <w:szCs w:val="28"/>
              </w:rPr>
            </w:pPr>
          </w:p>
          <w:p w14:paraId="6DA64289" w14:textId="77777777" w:rsidR="009F16EC" w:rsidRDefault="009F16EC">
            <w:pPr>
              <w:jc w:val="center"/>
              <w:rPr>
                <w:color w:val="000000"/>
                <w:sz w:val="28"/>
                <w:szCs w:val="28"/>
              </w:rPr>
            </w:pPr>
          </w:p>
          <w:p w14:paraId="1E537F47" w14:textId="77777777" w:rsidR="009F16EC" w:rsidRDefault="009F16EC">
            <w:pPr>
              <w:jc w:val="center"/>
              <w:rPr>
                <w:color w:val="000000"/>
                <w:sz w:val="28"/>
                <w:szCs w:val="28"/>
              </w:rPr>
            </w:pPr>
          </w:p>
          <w:p w14:paraId="044683DD" w14:textId="77777777" w:rsidR="009F16EC" w:rsidRDefault="009F16EC">
            <w:pPr>
              <w:jc w:val="center"/>
              <w:rPr>
                <w:color w:val="000000"/>
                <w:sz w:val="28"/>
                <w:szCs w:val="28"/>
              </w:rPr>
            </w:pPr>
          </w:p>
          <w:p w14:paraId="6F1F700D" w14:textId="533965B4" w:rsidR="009F16EC" w:rsidRDefault="009F16EC" w:rsidP="00AB32C4">
            <w:pPr>
              <w:rPr>
                <w:color w:val="000000"/>
                <w:sz w:val="28"/>
                <w:szCs w:val="28"/>
              </w:rPr>
            </w:pPr>
          </w:p>
          <w:p w14:paraId="5BFF8667" w14:textId="77777777" w:rsidR="00AB32C4" w:rsidRDefault="00AB32C4" w:rsidP="00AB32C4">
            <w:pPr>
              <w:rPr>
                <w:color w:val="000000"/>
                <w:sz w:val="28"/>
                <w:szCs w:val="28"/>
              </w:rPr>
            </w:pPr>
          </w:p>
          <w:p w14:paraId="241AA0E7" w14:textId="77777777" w:rsidR="009F16EC" w:rsidRDefault="009F16EC">
            <w:pPr>
              <w:jc w:val="center"/>
              <w:rPr>
                <w:color w:val="000000"/>
                <w:sz w:val="28"/>
                <w:szCs w:val="28"/>
              </w:rPr>
            </w:pPr>
          </w:p>
          <w:p w14:paraId="2C9B9343" w14:textId="77777777" w:rsidR="009F16EC" w:rsidRDefault="009F16EC">
            <w:pPr>
              <w:jc w:val="center"/>
              <w:rPr>
                <w:color w:val="000000"/>
                <w:sz w:val="28"/>
                <w:szCs w:val="28"/>
              </w:rPr>
            </w:pPr>
          </w:p>
          <w:p w14:paraId="676D46E8" w14:textId="77777777" w:rsidR="009F16EC" w:rsidRDefault="009F16EC">
            <w:pPr>
              <w:jc w:val="center"/>
              <w:rPr>
                <w:color w:val="000000"/>
                <w:sz w:val="28"/>
                <w:szCs w:val="28"/>
              </w:rPr>
            </w:pPr>
          </w:p>
          <w:p w14:paraId="66461CC1" w14:textId="77777777" w:rsidR="009F16EC" w:rsidRDefault="009F16EC">
            <w:pPr>
              <w:jc w:val="center"/>
              <w:rPr>
                <w:color w:val="000000"/>
                <w:sz w:val="28"/>
                <w:szCs w:val="28"/>
              </w:rPr>
            </w:pPr>
          </w:p>
          <w:p w14:paraId="2AC9F63A" w14:textId="77777777" w:rsidR="009F16EC" w:rsidRDefault="009F16EC">
            <w:pPr>
              <w:jc w:val="center"/>
              <w:rPr>
                <w:color w:val="000000"/>
                <w:sz w:val="28"/>
                <w:szCs w:val="28"/>
              </w:rPr>
            </w:pPr>
          </w:p>
          <w:p w14:paraId="20F7C7F1" w14:textId="77777777" w:rsidR="009F16EC" w:rsidRDefault="009F16EC">
            <w:pPr>
              <w:jc w:val="center"/>
              <w:rPr>
                <w:color w:val="000000"/>
                <w:sz w:val="28"/>
                <w:szCs w:val="28"/>
              </w:rPr>
            </w:pPr>
          </w:p>
          <w:p w14:paraId="5CBE3D38" w14:textId="77777777" w:rsidR="009F16EC" w:rsidRDefault="009F16EC">
            <w:pPr>
              <w:jc w:val="center"/>
              <w:rPr>
                <w:color w:val="000000"/>
                <w:sz w:val="28"/>
                <w:szCs w:val="28"/>
              </w:rPr>
            </w:pPr>
          </w:p>
          <w:p w14:paraId="61DBF6EF" w14:textId="77777777" w:rsidR="009F16EC" w:rsidRDefault="009F16EC" w:rsidP="00AB32C4">
            <w:pPr>
              <w:rPr>
                <w:color w:val="000000"/>
                <w:sz w:val="28"/>
                <w:szCs w:val="28"/>
              </w:rPr>
            </w:pPr>
          </w:p>
          <w:p w14:paraId="4E9D0990" w14:textId="77777777" w:rsidR="009F16EC" w:rsidRDefault="009F16EC">
            <w:pPr>
              <w:jc w:val="center"/>
              <w:rPr>
                <w:color w:val="000000"/>
                <w:sz w:val="28"/>
                <w:szCs w:val="28"/>
              </w:rPr>
            </w:pPr>
          </w:p>
          <w:p w14:paraId="7984B1E0" w14:textId="77777777" w:rsidR="009F16EC" w:rsidRDefault="009F16EC">
            <w:pPr>
              <w:jc w:val="center"/>
              <w:rPr>
                <w:color w:val="000000"/>
                <w:sz w:val="28"/>
                <w:szCs w:val="28"/>
              </w:rPr>
            </w:pPr>
          </w:p>
          <w:p w14:paraId="72A8D309" w14:textId="77777777" w:rsidR="009F16EC" w:rsidRDefault="009F16EC">
            <w:pPr>
              <w:jc w:val="center"/>
              <w:rPr>
                <w:color w:val="000000"/>
              </w:rPr>
            </w:pPr>
          </w:p>
          <w:p w14:paraId="51B4F96E" w14:textId="4A5E066A" w:rsidR="009F16EC" w:rsidRDefault="009F16EC">
            <w:pPr>
              <w:jc w:val="center"/>
              <w:rPr>
                <w:color w:val="000000"/>
              </w:rPr>
            </w:pPr>
          </w:p>
          <w:p w14:paraId="26D1BFDD" w14:textId="1428F1D8" w:rsidR="009F16EC" w:rsidRDefault="00AB32C4">
            <w:pPr>
              <w:jc w:val="center"/>
              <w:rPr>
                <w:color w:val="000000"/>
                <w:sz w:val="28"/>
                <w:szCs w:val="28"/>
              </w:rPr>
            </w:pPr>
            <w:r>
              <w:rPr>
                <w:noProof/>
                <w:color w:val="000000"/>
                <w:sz w:val="28"/>
                <w:szCs w:val="28"/>
              </w:rPr>
              <w:drawing>
                <wp:anchor distT="0" distB="0" distL="114300" distR="114300" simplePos="0" relativeHeight="251663360" behindDoc="0" locked="0" layoutInCell="1" allowOverlap="1" wp14:anchorId="16C771B9" wp14:editId="1F8750D5">
                  <wp:simplePos x="0" y="0"/>
                  <wp:positionH relativeFrom="column">
                    <wp:posOffset>2155825</wp:posOffset>
                  </wp:positionH>
                  <wp:positionV relativeFrom="paragraph">
                    <wp:posOffset>69850</wp:posOffset>
                  </wp:positionV>
                  <wp:extent cx="1009650" cy="32385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1009650" cy="323850"/>
                          </a:xfrm>
                          <a:prstGeom prst="rect">
                            <a:avLst/>
                          </a:prstGeom>
                        </pic:spPr>
                      </pic:pic>
                    </a:graphicData>
                  </a:graphic>
                </wp:anchor>
              </w:drawing>
            </w:r>
          </w:p>
          <w:p w14:paraId="57BA3F06" w14:textId="5608DF81" w:rsidR="009F16EC" w:rsidRDefault="009F16EC">
            <w:pPr>
              <w:rPr>
                <w:color w:val="000000"/>
                <w:sz w:val="28"/>
                <w:szCs w:val="28"/>
              </w:rPr>
            </w:pPr>
          </w:p>
          <w:p w14:paraId="1F10BCCC" w14:textId="44EF5857" w:rsidR="009F16EC" w:rsidRDefault="0004273D">
            <w:pPr>
              <w:jc w:val="center"/>
              <w:rPr>
                <w:color w:val="000000"/>
                <w:sz w:val="28"/>
                <w:szCs w:val="28"/>
              </w:rPr>
            </w:pPr>
            <w:r>
              <w:rPr>
                <w:b/>
                <w:bCs/>
                <w:color w:val="000000"/>
                <w:sz w:val="28"/>
                <w:szCs w:val="28"/>
                <w:shd w:val="clear" w:color="auto" w:fill="00FF00"/>
              </w:rPr>
              <w:t>–</w:t>
            </w:r>
            <w:r>
              <w:rPr>
                <w:b/>
                <w:bCs/>
                <w:color w:val="000000"/>
                <w:sz w:val="28"/>
                <w:szCs w:val="28"/>
                <w:shd w:val="clear" w:color="auto" w:fill="00FF00"/>
              </w:rPr>
              <w:t xml:space="preserve"> </w:t>
            </w:r>
            <w:r w:rsidR="00651B64">
              <w:rPr>
                <w:b/>
                <w:bCs/>
                <w:color w:val="000000"/>
                <w:sz w:val="28"/>
                <w:szCs w:val="28"/>
                <w:shd w:val="clear" w:color="auto" w:fill="00FF00"/>
              </w:rPr>
              <w:t>ON– 4</w:t>
            </w:r>
          </w:p>
          <w:p w14:paraId="60279C00" w14:textId="64069FE5" w:rsidR="009F16EC" w:rsidRDefault="00AB32C4">
            <w:pPr>
              <w:jc w:val="center"/>
              <w:rPr>
                <w:color w:val="000000"/>
                <w:sz w:val="28"/>
                <w:szCs w:val="28"/>
              </w:rPr>
            </w:pPr>
            <w:r>
              <w:rPr>
                <w:noProof/>
                <w:color w:val="000000"/>
                <w:sz w:val="28"/>
                <w:szCs w:val="28"/>
              </w:rPr>
              <w:drawing>
                <wp:anchor distT="0" distB="0" distL="114300" distR="114300" simplePos="0" relativeHeight="251715584" behindDoc="0" locked="0" layoutInCell="1" allowOverlap="1" wp14:anchorId="6A8C6D1B" wp14:editId="2BCC6AEC">
                  <wp:simplePos x="0" y="0"/>
                  <wp:positionH relativeFrom="column">
                    <wp:posOffset>2507615</wp:posOffset>
                  </wp:positionH>
                  <wp:positionV relativeFrom="paragraph">
                    <wp:posOffset>149860</wp:posOffset>
                  </wp:positionV>
                  <wp:extent cx="647700" cy="323850"/>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
                          <a:stretch>
                            <a:fillRect/>
                          </a:stretch>
                        </pic:blipFill>
                        <pic:spPr>
                          <a:xfrm>
                            <a:off x="0" y="0"/>
                            <a:ext cx="647700" cy="323850"/>
                          </a:xfrm>
                          <a:prstGeom prst="rect">
                            <a:avLst/>
                          </a:prstGeom>
                        </pic:spPr>
                      </pic:pic>
                    </a:graphicData>
                  </a:graphic>
                </wp:anchor>
              </w:drawing>
            </w:r>
          </w:p>
          <w:p w14:paraId="6A98872F" w14:textId="2D1CD8AC" w:rsidR="009F16EC" w:rsidRDefault="00651B64">
            <w:pPr>
              <w:jc w:val="center"/>
              <w:rPr>
                <w:color w:val="000000"/>
                <w:sz w:val="28"/>
                <w:szCs w:val="28"/>
              </w:rPr>
            </w:pPr>
            <w:r>
              <w:rPr>
                <w:b/>
                <w:bCs/>
                <w:color w:val="000000"/>
                <w:sz w:val="28"/>
                <w:szCs w:val="28"/>
                <w:shd w:val="clear" w:color="auto" w:fill="00FF00"/>
              </w:rPr>
              <w:t xml:space="preserve">– OFF – 4 </w:t>
            </w:r>
          </w:p>
          <w:p w14:paraId="78871872" w14:textId="77777777" w:rsidR="009F16EC" w:rsidRDefault="009F16EC">
            <w:pPr>
              <w:jc w:val="center"/>
              <w:rPr>
                <w:color w:val="000000"/>
                <w:sz w:val="28"/>
                <w:szCs w:val="28"/>
              </w:rPr>
            </w:pPr>
          </w:p>
          <w:p w14:paraId="71C1CFB6" w14:textId="77777777" w:rsidR="009F16EC" w:rsidRDefault="009F16EC">
            <w:pPr>
              <w:jc w:val="center"/>
              <w:rPr>
                <w:color w:val="000000"/>
                <w:sz w:val="28"/>
                <w:szCs w:val="28"/>
              </w:rPr>
            </w:pPr>
          </w:p>
          <w:p w14:paraId="334A7486" w14:textId="77777777" w:rsidR="009F16EC" w:rsidRDefault="009F16EC">
            <w:pPr>
              <w:jc w:val="center"/>
              <w:rPr>
                <w:color w:val="000000"/>
                <w:sz w:val="28"/>
                <w:szCs w:val="28"/>
              </w:rPr>
            </w:pPr>
          </w:p>
          <w:p w14:paraId="4A6518D0" w14:textId="77777777" w:rsidR="009F16EC" w:rsidRDefault="009F16EC">
            <w:pPr>
              <w:jc w:val="center"/>
              <w:rPr>
                <w:color w:val="000000"/>
                <w:sz w:val="28"/>
                <w:szCs w:val="28"/>
              </w:rPr>
            </w:pPr>
          </w:p>
          <w:p w14:paraId="2375BF20" w14:textId="77777777" w:rsidR="009F16EC" w:rsidRDefault="009F16EC">
            <w:pPr>
              <w:jc w:val="center"/>
              <w:rPr>
                <w:color w:val="000000"/>
                <w:sz w:val="28"/>
                <w:szCs w:val="28"/>
              </w:rPr>
            </w:pPr>
          </w:p>
          <w:p w14:paraId="7732071D" w14:textId="77777777" w:rsidR="009F16EC" w:rsidRDefault="009F16EC">
            <w:pPr>
              <w:jc w:val="center"/>
              <w:rPr>
                <w:color w:val="000000"/>
                <w:sz w:val="28"/>
                <w:szCs w:val="28"/>
              </w:rPr>
            </w:pPr>
          </w:p>
          <w:p w14:paraId="5547D13B" w14:textId="77777777" w:rsidR="009F16EC" w:rsidRDefault="009F16EC">
            <w:pPr>
              <w:jc w:val="center"/>
              <w:rPr>
                <w:color w:val="000000"/>
                <w:sz w:val="28"/>
                <w:szCs w:val="28"/>
              </w:rPr>
            </w:pPr>
          </w:p>
          <w:p w14:paraId="3F329B47" w14:textId="77777777" w:rsidR="009F16EC" w:rsidRDefault="009F16EC">
            <w:pPr>
              <w:jc w:val="center"/>
              <w:rPr>
                <w:color w:val="000000"/>
                <w:sz w:val="28"/>
                <w:szCs w:val="28"/>
              </w:rPr>
            </w:pPr>
          </w:p>
          <w:p w14:paraId="137BBA47" w14:textId="77777777" w:rsidR="009F16EC" w:rsidRDefault="009F16EC">
            <w:pPr>
              <w:jc w:val="center"/>
              <w:rPr>
                <w:color w:val="000000"/>
                <w:sz w:val="28"/>
                <w:szCs w:val="28"/>
              </w:rPr>
            </w:pPr>
          </w:p>
          <w:p w14:paraId="0CA5F436" w14:textId="77777777" w:rsidR="009F16EC" w:rsidRDefault="009F16EC">
            <w:pPr>
              <w:rPr>
                <w:color w:val="000000"/>
                <w:sz w:val="28"/>
                <w:szCs w:val="28"/>
              </w:rPr>
            </w:pPr>
          </w:p>
          <w:p w14:paraId="55967ADB" w14:textId="77777777" w:rsidR="009F16EC" w:rsidRDefault="009F16EC">
            <w:pPr>
              <w:rPr>
                <w:color w:val="000000"/>
                <w:sz w:val="28"/>
                <w:szCs w:val="28"/>
              </w:rPr>
            </w:pPr>
          </w:p>
          <w:p w14:paraId="08F40917" w14:textId="77777777" w:rsidR="009F16EC" w:rsidRDefault="009F16EC">
            <w:pPr>
              <w:rPr>
                <w:color w:val="000000"/>
                <w:sz w:val="28"/>
                <w:szCs w:val="28"/>
              </w:rPr>
            </w:pPr>
          </w:p>
          <w:p w14:paraId="150D6F8E" w14:textId="77777777" w:rsidR="009F16EC" w:rsidRDefault="009F16EC">
            <w:pPr>
              <w:rPr>
                <w:color w:val="000000"/>
                <w:sz w:val="28"/>
                <w:szCs w:val="28"/>
              </w:rPr>
            </w:pPr>
          </w:p>
          <w:p w14:paraId="3F7D56E7" w14:textId="77777777" w:rsidR="009F16EC" w:rsidRDefault="009F16EC">
            <w:pPr>
              <w:rPr>
                <w:color w:val="000000"/>
                <w:sz w:val="28"/>
                <w:szCs w:val="28"/>
              </w:rPr>
            </w:pPr>
          </w:p>
          <w:p w14:paraId="467BBE39" w14:textId="77777777" w:rsidR="009F16EC" w:rsidRDefault="009F16EC">
            <w:pPr>
              <w:rPr>
                <w:color w:val="000000"/>
                <w:sz w:val="28"/>
                <w:szCs w:val="28"/>
              </w:rPr>
            </w:pPr>
          </w:p>
          <w:p w14:paraId="143D768A" w14:textId="6D31107F" w:rsidR="009F16EC" w:rsidRDefault="009F16EC">
            <w:pPr>
              <w:rPr>
                <w:color w:val="000000"/>
                <w:sz w:val="28"/>
                <w:szCs w:val="28"/>
              </w:rPr>
            </w:pPr>
          </w:p>
          <w:p w14:paraId="0E52BF17" w14:textId="77777777" w:rsidR="00AB32C4" w:rsidRDefault="00AB32C4">
            <w:pPr>
              <w:rPr>
                <w:color w:val="000000"/>
                <w:sz w:val="28"/>
                <w:szCs w:val="28"/>
              </w:rPr>
            </w:pPr>
          </w:p>
          <w:p w14:paraId="14F939D8" w14:textId="77777777" w:rsidR="009F16EC" w:rsidRDefault="009F16EC">
            <w:pPr>
              <w:jc w:val="center"/>
              <w:rPr>
                <w:color w:val="000000"/>
                <w:sz w:val="28"/>
                <w:szCs w:val="28"/>
              </w:rPr>
            </w:pPr>
          </w:p>
          <w:p w14:paraId="382CBF4D" w14:textId="3E309DAA" w:rsidR="009F16EC" w:rsidRDefault="0004273D">
            <w:pPr>
              <w:jc w:val="center"/>
              <w:rPr>
                <w:color w:val="000000"/>
                <w:sz w:val="28"/>
                <w:szCs w:val="28"/>
              </w:rPr>
            </w:pPr>
            <w:r>
              <w:rPr>
                <w:b/>
                <w:bCs/>
                <w:color w:val="000000"/>
                <w:sz w:val="28"/>
                <w:szCs w:val="28"/>
                <w:shd w:val="clear" w:color="auto" w:fill="00FF00"/>
              </w:rPr>
              <w:t>–</w:t>
            </w:r>
            <w:r w:rsidR="00651B64">
              <w:rPr>
                <w:b/>
                <w:bCs/>
                <w:color w:val="000000"/>
                <w:sz w:val="28"/>
                <w:szCs w:val="28"/>
                <w:shd w:val="clear" w:color="auto" w:fill="00FF00"/>
              </w:rPr>
              <w:t xml:space="preserve"> ON – 5</w:t>
            </w:r>
          </w:p>
          <w:p w14:paraId="27B3D0C7" w14:textId="77777777" w:rsidR="009F16EC" w:rsidRDefault="009F16EC">
            <w:pPr>
              <w:jc w:val="center"/>
              <w:rPr>
                <w:color w:val="000000"/>
                <w:sz w:val="28"/>
                <w:szCs w:val="28"/>
              </w:rPr>
            </w:pPr>
          </w:p>
          <w:p w14:paraId="385D3A09" w14:textId="77777777" w:rsidR="009F16EC" w:rsidRDefault="009F16EC">
            <w:pPr>
              <w:jc w:val="center"/>
              <w:rPr>
                <w:color w:val="000000"/>
                <w:sz w:val="28"/>
                <w:szCs w:val="28"/>
              </w:rPr>
            </w:pPr>
          </w:p>
          <w:p w14:paraId="6B8839A4" w14:textId="77777777" w:rsidR="009F16EC" w:rsidRDefault="009F16EC">
            <w:pPr>
              <w:jc w:val="center"/>
              <w:rPr>
                <w:color w:val="000000"/>
                <w:sz w:val="28"/>
                <w:szCs w:val="28"/>
              </w:rPr>
            </w:pPr>
          </w:p>
          <w:p w14:paraId="641848A1" w14:textId="77777777" w:rsidR="009F16EC" w:rsidRDefault="009F16EC">
            <w:pPr>
              <w:jc w:val="center"/>
              <w:rPr>
                <w:color w:val="000000"/>
                <w:sz w:val="28"/>
                <w:szCs w:val="28"/>
              </w:rPr>
            </w:pPr>
          </w:p>
          <w:p w14:paraId="12A732AA" w14:textId="77777777" w:rsidR="009F16EC" w:rsidRDefault="009F16EC">
            <w:pPr>
              <w:jc w:val="center"/>
              <w:rPr>
                <w:color w:val="000000"/>
                <w:sz w:val="28"/>
                <w:szCs w:val="28"/>
              </w:rPr>
            </w:pPr>
          </w:p>
          <w:p w14:paraId="334F65FF" w14:textId="77777777" w:rsidR="009F16EC" w:rsidRDefault="009F16EC">
            <w:pPr>
              <w:jc w:val="center"/>
              <w:rPr>
                <w:color w:val="000000"/>
                <w:sz w:val="28"/>
                <w:szCs w:val="28"/>
              </w:rPr>
            </w:pPr>
          </w:p>
          <w:p w14:paraId="0808B0FF" w14:textId="77777777" w:rsidR="009F16EC" w:rsidRDefault="009F16EC">
            <w:pPr>
              <w:rPr>
                <w:color w:val="000000"/>
                <w:sz w:val="28"/>
                <w:szCs w:val="28"/>
              </w:rPr>
            </w:pPr>
          </w:p>
          <w:p w14:paraId="507AD371" w14:textId="77777777" w:rsidR="009F16EC" w:rsidRDefault="009F16EC">
            <w:pPr>
              <w:jc w:val="center"/>
              <w:rPr>
                <w:color w:val="000000"/>
                <w:sz w:val="28"/>
                <w:szCs w:val="28"/>
              </w:rPr>
            </w:pPr>
          </w:p>
          <w:p w14:paraId="130E87B8" w14:textId="77777777" w:rsidR="009F16EC" w:rsidRDefault="00651B64">
            <w:pPr>
              <w:jc w:val="center"/>
              <w:rPr>
                <w:color w:val="000000"/>
                <w:sz w:val="28"/>
                <w:szCs w:val="28"/>
              </w:rPr>
            </w:pPr>
            <w:r>
              <w:rPr>
                <w:noProof/>
                <w:color w:val="000000"/>
                <w:sz w:val="28"/>
                <w:szCs w:val="28"/>
              </w:rPr>
              <w:drawing>
                <wp:anchor distT="0" distB="0" distL="114300" distR="114300" simplePos="0" relativeHeight="251668480" behindDoc="0" locked="0" layoutInCell="1" allowOverlap="1" wp14:anchorId="5B8C6E93" wp14:editId="357ADFEF">
                  <wp:simplePos x="0" y="0"/>
                  <wp:positionH relativeFrom="column">
                    <wp:posOffset>2440940</wp:posOffset>
                  </wp:positionH>
                  <wp:positionV relativeFrom="paragraph">
                    <wp:posOffset>153035</wp:posOffset>
                  </wp:positionV>
                  <wp:extent cx="685800" cy="323850"/>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0"/>
                          <a:stretch>
                            <a:fillRect/>
                          </a:stretch>
                        </pic:blipFill>
                        <pic:spPr>
                          <a:xfrm>
                            <a:off x="0" y="0"/>
                            <a:ext cx="685800" cy="323850"/>
                          </a:xfrm>
                          <a:prstGeom prst="rect">
                            <a:avLst/>
                          </a:prstGeom>
                        </pic:spPr>
                      </pic:pic>
                    </a:graphicData>
                  </a:graphic>
                </wp:anchor>
              </w:drawing>
            </w:r>
          </w:p>
          <w:p w14:paraId="2F796660" w14:textId="00E9A89D" w:rsidR="009F16EC" w:rsidRDefault="0004273D">
            <w:pPr>
              <w:jc w:val="center"/>
              <w:rPr>
                <w:color w:val="000000"/>
                <w:sz w:val="28"/>
                <w:szCs w:val="28"/>
              </w:rPr>
            </w:pPr>
            <w:r>
              <w:rPr>
                <w:b/>
                <w:bCs/>
                <w:color w:val="000000"/>
                <w:sz w:val="28"/>
                <w:szCs w:val="28"/>
                <w:shd w:val="clear" w:color="auto" w:fill="00FF00"/>
              </w:rPr>
              <w:t>–</w:t>
            </w:r>
            <w:r w:rsidR="00651B64">
              <w:rPr>
                <w:b/>
                <w:bCs/>
                <w:color w:val="000000"/>
                <w:sz w:val="28"/>
                <w:szCs w:val="28"/>
                <w:shd w:val="clear" w:color="auto" w:fill="00FF00"/>
              </w:rPr>
              <w:t xml:space="preserve"> OFF - 5</w:t>
            </w:r>
          </w:p>
          <w:p w14:paraId="5F59441E" w14:textId="77777777" w:rsidR="009F16EC" w:rsidRDefault="009F16EC">
            <w:pPr>
              <w:jc w:val="center"/>
              <w:rPr>
                <w:color w:val="000000"/>
                <w:sz w:val="28"/>
                <w:szCs w:val="28"/>
              </w:rPr>
            </w:pPr>
          </w:p>
          <w:p w14:paraId="7E972B88" w14:textId="77777777" w:rsidR="009F16EC" w:rsidRDefault="009F16EC">
            <w:pPr>
              <w:jc w:val="center"/>
              <w:rPr>
                <w:color w:val="000000"/>
                <w:sz w:val="28"/>
                <w:szCs w:val="28"/>
              </w:rPr>
            </w:pPr>
          </w:p>
          <w:p w14:paraId="086DEB2F" w14:textId="77777777" w:rsidR="009F16EC" w:rsidRDefault="009F16EC">
            <w:pPr>
              <w:jc w:val="center"/>
              <w:rPr>
                <w:color w:val="000000"/>
                <w:sz w:val="28"/>
                <w:szCs w:val="28"/>
              </w:rPr>
            </w:pPr>
          </w:p>
          <w:p w14:paraId="7BE41767" w14:textId="77777777" w:rsidR="009F16EC" w:rsidRDefault="009F16EC">
            <w:pPr>
              <w:jc w:val="center"/>
              <w:rPr>
                <w:color w:val="000000"/>
                <w:sz w:val="28"/>
                <w:szCs w:val="28"/>
              </w:rPr>
            </w:pPr>
          </w:p>
          <w:p w14:paraId="7862C67F" w14:textId="77777777" w:rsidR="009F16EC" w:rsidRDefault="009F16EC">
            <w:pPr>
              <w:jc w:val="center"/>
              <w:rPr>
                <w:color w:val="000000"/>
                <w:sz w:val="28"/>
                <w:szCs w:val="28"/>
              </w:rPr>
            </w:pPr>
          </w:p>
          <w:p w14:paraId="0065EE8D" w14:textId="77777777" w:rsidR="009F16EC" w:rsidRDefault="009F16EC">
            <w:pPr>
              <w:jc w:val="center"/>
              <w:rPr>
                <w:color w:val="000000"/>
                <w:sz w:val="28"/>
                <w:szCs w:val="28"/>
              </w:rPr>
            </w:pPr>
          </w:p>
          <w:p w14:paraId="617D46CD" w14:textId="77777777" w:rsidR="009F16EC" w:rsidRDefault="009F16EC">
            <w:pPr>
              <w:jc w:val="center"/>
              <w:rPr>
                <w:color w:val="000000"/>
                <w:sz w:val="28"/>
                <w:szCs w:val="28"/>
              </w:rPr>
            </w:pPr>
          </w:p>
          <w:p w14:paraId="1E120D6E" w14:textId="77777777" w:rsidR="009F16EC" w:rsidRDefault="009F16EC">
            <w:pPr>
              <w:jc w:val="center"/>
              <w:rPr>
                <w:color w:val="000000"/>
                <w:sz w:val="28"/>
                <w:szCs w:val="28"/>
              </w:rPr>
            </w:pPr>
          </w:p>
          <w:p w14:paraId="3599E67D" w14:textId="77777777" w:rsidR="009F16EC" w:rsidRDefault="009F16EC">
            <w:pPr>
              <w:jc w:val="center"/>
              <w:rPr>
                <w:color w:val="000000"/>
                <w:sz w:val="28"/>
                <w:szCs w:val="28"/>
              </w:rPr>
            </w:pPr>
          </w:p>
          <w:p w14:paraId="6C2C25B8" w14:textId="77777777" w:rsidR="009F16EC" w:rsidRDefault="009F16EC">
            <w:pPr>
              <w:jc w:val="center"/>
              <w:rPr>
                <w:color w:val="000000"/>
                <w:sz w:val="28"/>
                <w:szCs w:val="28"/>
              </w:rPr>
            </w:pPr>
          </w:p>
          <w:p w14:paraId="74AFFBA7" w14:textId="77777777" w:rsidR="009F16EC" w:rsidRDefault="009F16EC">
            <w:pPr>
              <w:jc w:val="center"/>
              <w:rPr>
                <w:color w:val="000000"/>
                <w:sz w:val="28"/>
                <w:szCs w:val="28"/>
              </w:rPr>
            </w:pPr>
          </w:p>
          <w:p w14:paraId="1E562098" w14:textId="77777777" w:rsidR="009F16EC" w:rsidRDefault="009F16EC">
            <w:pPr>
              <w:jc w:val="center"/>
              <w:rPr>
                <w:color w:val="000000"/>
                <w:sz w:val="28"/>
                <w:szCs w:val="28"/>
              </w:rPr>
            </w:pPr>
          </w:p>
          <w:p w14:paraId="692D227C" w14:textId="77777777" w:rsidR="009F16EC" w:rsidRDefault="009F16EC">
            <w:pPr>
              <w:jc w:val="center"/>
              <w:rPr>
                <w:color w:val="000000"/>
                <w:sz w:val="28"/>
                <w:szCs w:val="28"/>
              </w:rPr>
            </w:pPr>
          </w:p>
          <w:p w14:paraId="0390E2E4" w14:textId="77777777" w:rsidR="009F16EC" w:rsidRDefault="009F16EC">
            <w:pPr>
              <w:jc w:val="center"/>
              <w:rPr>
                <w:color w:val="000000"/>
                <w:sz w:val="28"/>
                <w:szCs w:val="28"/>
              </w:rPr>
            </w:pPr>
          </w:p>
          <w:p w14:paraId="685CF142" w14:textId="77777777" w:rsidR="009F16EC" w:rsidRDefault="009F16EC">
            <w:pPr>
              <w:jc w:val="center"/>
              <w:rPr>
                <w:color w:val="000000"/>
                <w:sz w:val="28"/>
                <w:szCs w:val="28"/>
              </w:rPr>
            </w:pPr>
          </w:p>
          <w:p w14:paraId="50A0662A" w14:textId="77777777" w:rsidR="009F16EC" w:rsidRDefault="009F16EC">
            <w:pPr>
              <w:jc w:val="center"/>
              <w:rPr>
                <w:color w:val="000000"/>
                <w:sz w:val="28"/>
                <w:szCs w:val="28"/>
              </w:rPr>
            </w:pPr>
          </w:p>
          <w:p w14:paraId="347C3665" w14:textId="77777777" w:rsidR="009F16EC" w:rsidRDefault="009F16EC">
            <w:pPr>
              <w:jc w:val="center"/>
              <w:rPr>
                <w:color w:val="000000"/>
                <w:sz w:val="28"/>
                <w:szCs w:val="28"/>
              </w:rPr>
            </w:pPr>
          </w:p>
          <w:p w14:paraId="1C3F9211" w14:textId="77777777" w:rsidR="009F16EC" w:rsidRDefault="009F16EC">
            <w:pPr>
              <w:jc w:val="center"/>
              <w:rPr>
                <w:color w:val="000000"/>
                <w:sz w:val="28"/>
                <w:szCs w:val="28"/>
              </w:rPr>
            </w:pPr>
          </w:p>
          <w:p w14:paraId="4DD353B1" w14:textId="77777777" w:rsidR="009F16EC" w:rsidRDefault="009F16EC">
            <w:pPr>
              <w:jc w:val="center"/>
              <w:rPr>
                <w:color w:val="000000"/>
                <w:sz w:val="28"/>
                <w:szCs w:val="28"/>
              </w:rPr>
            </w:pPr>
          </w:p>
          <w:p w14:paraId="3F3E8C03" w14:textId="77777777" w:rsidR="009F16EC" w:rsidRDefault="009F16EC">
            <w:pPr>
              <w:jc w:val="center"/>
              <w:rPr>
                <w:color w:val="000000"/>
                <w:sz w:val="28"/>
                <w:szCs w:val="28"/>
              </w:rPr>
            </w:pPr>
          </w:p>
          <w:p w14:paraId="5D8E1958" w14:textId="77777777" w:rsidR="009F16EC" w:rsidRDefault="009F16EC">
            <w:pPr>
              <w:jc w:val="center"/>
              <w:rPr>
                <w:color w:val="000000"/>
                <w:sz w:val="28"/>
                <w:szCs w:val="28"/>
              </w:rPr>
            </w:pPr>
          </w:p>
          <w:p w14:paraId="2F6F1F09" w14:textId="77777777" w:rsidR="009F16EC" w:rsidRDefault="009F16EC">
            <w:pPr>
              <w:jc w:val="center"/>
              <w:rPr>
                <w:color w:val="000000"/>
                <w:sz w:val="28"/>
                <w:szCs w:val="28"/>
              </w:rPr>
            </w:pPr>
          </w:p>
          <w:p w14:paraId="55065C7B" w14:textId="77777777" w:rsidR="009F16EC" w:rsidRDefault="009F16EC">
            <w:pPr>
              <w:jc w:val="center"/>
              <w:rPr>
                <w:color w:val="000000"/>
                <w:sz w:val="28"/>
                <w:szCs w:val="28"/>
              </w:rPr>
            </w:pPr>
          </w:p>
          <w:p w14:paraId="7016CE12" w14:textId="77777777" w:rsidR="009F16EC" w:rsidRDefault="009F16EC">
            <w:pPr>
              <w:jc w:val="center"/>
              <w:rPr>
                <w:color w:val="000000"/>
                <w:sz w:val="28"/>
                <w:szCs w:val="28"/>
              </w:rPr>
            </w:pPr>
          </w:p>
          <w:p w14:paraId="35EC7E41" w14:textId="77777777" w:rsidR="009F16EC" w:rsidRDefault="009F16EC">
            <w:pPr>
              <w:jc w:val="center"/>
              <w:rPr>
                <w:color w:val="000000"/>
                <w:sz w:val="28"/>
                <w:szCs w:val="28"/>
              </w:rPr>
            </w:pPr>
          </w:p>
          <w:p w14:paraId="4CB444E0" w14:textId="77777777" w:rsidR="009F16EC" w:rsidRDefault="009F16EC">
            <w:pPr>
              <w:jc w:val="center"/>
              <w:rPr>
                <w:color w:val="000000"/>
                <w:sz w:val="28"/>
                <w:szCs w:val="28"/>
              </w:rPr>
            </w:pPr>
          </w:p>
          <w:p w14:paraId="3AC3273B" w14:textId="77777777" w:rsidR="009F16EC" w:rsidRDefault="009F16EC">
            <w:pPr>
              <w:jc w:val="center"/>
              <w:rPr>
                <w:color w:val="000000"/>
                <w:sz w:val="28"/>
                <w:szCs w:val="28"/>
              </w:rPr>
            </w:pPr>
          </w:p>
          <w:p w14:paraId="6BC4E4D0" w14:textId="77777777" w:rsidR="009F16EC" w:rsidRDefault="009F16EC">
            <w:pPr>
              <w:jc w:val="center"/>
              <w:rPr>
                <w:color w:val="000000"/>
                <w:sz w:val="28"/>
                <w:szCs w:val="28"/>
              </w:rPr>
            </w:pPr>
          </w:p>
          <w:p w14:paraId="7B8AEC5B" w14:textId="77777777" w:rsidR="009F16EC" w:rsidRDefault="009F16EC">
            <w:pPr>
              <w:jc w:val="center"/>
              <w:rPr>
                <w:color w:val="000000"/>
                <w:sz w:val="28"/>
                <w:szCs w:val="28"/>
              </w:rPr>
            </w:pPr>
          </w:p>
          <w:p w14:paraId="1B9A555F" w14:textId="77777777" w:rsidR="009F16EC" w:rsidRDefault="009F16EC">
            <w:pPr>
              <w:jc w:val="center"/>
              <w:rPr>
                <w:color w:val="000000"/>
                <w:sz w:val="28"/>
                <w:szCs w:val="28"/>
              </w:rPr>
            </w:pPr>
          </w:p>
          <w:p w14:paraId="0AC9F029" w14:textId="77777777" w:rsidR="009F16EC" w:rsidRDefault="009F16EC">
            <w:pPr>
              <w:jc w:val="center"/>
              <w:rPr>
                <w:color w:val="000000"/>
                <w:sz w:val="28"/>
                <w:szCs w:val="28"/>
              </w:rPr>
            </w:pPr>
          </w:p>
          <w:p w14:paraId="000F15C9" w14:textId="77777777" w:rsidR="009F16EC" w:rsidRDefault="009F16EC">
            <w:pPr>
              <w:jc w:val="center"/>
              <w:rPr>
                <w:color w:val="000000"/>
                <w:sz w:val="28"/>
                <w:szCs w:val="28"/>
              </w:rPr>
            </w:pPr>
          </w:p>
          <w:p w14:paraId="5DC37F08" w14:textId="77777777" w:rsidR="009F16EC" w:rsidRDefault="009F16EC">
            <w:pPr>
              <w:jc w:val="center"/>
              <w:rPr>
                <w:color w:val="000000"/>
                <w:sz w:val="28"/>
                <w:szCs w:val="28"/>
              </w:rPr>
            </w:pPr>
          </w:p>
          <w:p w14:paraId="2FED4CE5" w14:textId="77777777" w:rsidR="009F16EC" w:rsidRDefault="009F16EC">
            <w:pPr>
              <w:jc w:val="center"/>
              <w:rPr>
                <w:color w:val="000000"/>
                <w:sz w:val="28"/>
                <w:szCs w:val="28"/>
              </w:rPr>
            </w:pPr>
          </w:p>
          <w:p w14:paraId="3DABBF63" w14:textId="77777777" w:rsidR="009F16EC" w:rsidRDefault="009F16EC">
            <w:pPr>
              <w:jc w:val="center"/>
              <w:rPr>
                <w:color w:val="000000"/>
                <w:sz w:val="28"/>
                <w:szCs w:val="28"/>
              </w:rPr>
            </w:pPr>
          </w:p>
          <w:p w14:paraId="00DA1CC6" w14:textId="77777777" w:rsidR="009F16EC" w:rsidRDefault="009F16EC">
            <w:pPr>
              <w:jc w:val="center"/>
              <w:rPr>
                <w:color w:val="000000"/>
                <w:sz w:val="28"/>
                <w:szCs w:val="28"/>
              </w:rPr>
            </w:pPr>
          </w:p>
          <w:p w14:paraId="4A8E894F" w14:textId="77777777" w:rsidR="009F16EC" w:rsidRDefault="009F16EC">
            <w:pPr>
              <w:jc w:val="center"/>
              <w:rPr>
                <w:color w:val="000000"/>
                <w:sz w:val="28"/>
                <w:szCs w:val="28"/>
              </w:rPr>
            </w:pPr>
          </w:p>
          <w:p w14:paraId="59366A13" w14:textId="1EF650D3" w:rsidR="009F16EC" w:rsidRDefault="00651B64">
            <w:pPr>
              <w:jc w:val="center"/>
              <w:rPr>
                <w:color w:val="000000"/>
                <w:sz w:val="28"/>
                <w:szCs w:val="28"/>
              </w:rPr>
            </w:pPr>
            <w:r>
              <w:rPr>
                <w:b/>
                <w:bCs/>
                <w:color w:val="000000"/>
                <w:sz w:val="28"/>
                <w:szCs w:val="28"/>
                <w:shd w:val="clear" w:color="auto" w:fill="00FF00"/>
              </w:rPr>
              <w:t>– NO MIC</w:t>
            </w:r>
          </w:p>
          <w:p w14:paraId="1790400F" w14:textId="6A87748F" w:rsidR="009F16EC" w:rsidRDefault="00651B64">
            <w:pPr>
              <w:jc w:val="center"/>
              <w:rPr>
                <w:color w:val="000000"/>
                <w:sz w:val="28"/>
                <w:szCs w:val="28"/>
              </w:rPr>
            </w:pPr>
            <w:r>
              <w:rPr>
                <w:b/>
                <w:bCs/>
                <w:color w:val="000000"/>
                <w:sz w:val="28"/>
                <w:szCs w:val="28"/>
                <w:shd w:val="clear" w:color="auto" w:fill="00FF00"/>
              </w:rPr>
              <w:t>– NO MIC</w:t>
            </w:r>
          </w:p>
          <w:p w14:paraId="13F63B2C" w14:textId="77777777" w:rsidR="009F16EC" w:rsidRDefault="009F16EC">
            <w:pPr>
              <w:jc w:val="center"/>
              <w:rPr>
                <w:color w:val="000000"/>
                <w:sz w:val="28"/>
                <w:szCs w:val="28"/>
              </w:rPr>
            </w:pPr>
          </w:p>
          <w:p w14:paraId="6848B18B" w14:textId="77777777" w:rsidR="009F16EC" w:rsidRDefault="009F16EC">
            <w:pPr>
              <w:jc w:val="center"/>
              <w:rPr>
                <w:color w:val="000000"/>
                <w:sz w:val="28"/>
                <w:szCs w:val="28"/>
              </w:rPr>
            </w:pPr>
          </w:p>
          <w:p w14:paraId="47D001EE" w14:textId="77777777" w:rsidR="009F16EC" w:rsidRDefault="009F16EC">
            <w:pPr>
              <w:jc w:val="center"/>
              <w:rPr>
                <w:color w:val="000000"/>
                <w:sz w:val="28"/>
                <w:szCs w:val="28"/>
              </w:rPr>
            </w:pPr>
          </w:p>
          <w:p w14:paraId="11E6D889" w14:textId="77777777" w:rsidR="009F16EC" w:rsidRDefault="009F16EC">
            <w:pPr>
              <w:jc w:val="center"/>
              <w:rPr>
                <w:color w:val="000000"/>
                <w:sz w:val="28"/>
                <w:szCs w:val="28"/>
              </w:rPr>
            </w:pPr>
          </w:p>
          <w:p w14:paraId="600DC7C6" w14:textId="77777777" w:rsidR="009F16EC" w:rsidRDefault="009F16EC">
            <w:pPr>
              <w:jc w:val="center"/>
              <w:rPr>
                <w:color w:val="000000"/>
                <w:sz w:val="28"/>
                <w:szCs w:val="28"/>
              </w:rPr>
            </w:pPr>
          </w:p>
          <w:p w14:paraId="0BB5E620" w14:textId="77777777" w:rsidR="009F16EC" w:rsidRDefault="009F16EC">
            <w:pPr>
              <w:rPr>
                <w:color w:val="000000"/>
                <w:sz w:val="28"/>
                <w:szCs w:val="28"/>
              </w:rPr>
            </w:pPr>
          </w:p>
          <w:p w14:paraId="5C4A2261" w14:textId="4A0D2D35" w:rsidR="009F16EC" w:rsidRDefault="009F16EC">
            <w:pPr>
              <w:jc w:val="center"/>
              <w:rPr>
                <w:color w:val="000000"/>
                <w:sz w:val="28"/>
                <w:szCs w:val="28"/>
              </w:rPr>
            </w:pPr>
          </w:p>
          <w:p w14:paraId="768C260A" w14:textId="77777777" w:rsidR="00AB32C4" w:rsidRDefault="00AB32C4">
            <w:pPr>
              <w:jc w:val="center"/>
              <w:rPr>
                <w:color w:val="000000"/>
                <w:sz w:val="28"/>
                <w:szCs w:val="28"/>
              </w:rPr>
            </w:pPr>
          </w:p>
          <w:p w14:paraId="2315CB64" w14:textId="77777777" w:rsidR="009F16EC" w:rsidRDefault="009F16EC">
            <w:pPr>
              <w:rPr>
                <w:color w:val="000000"/>
                <w:sz w:val="28"/>
                <w:szCs w:val="28"/>
              </w:rPr>
            </w:pPr>
          </w:p>
          <w:p w14:paraId="1628813D" w14:textId="151DED7A" w:rsidR="009F16EC" w:rsidRDefault="009F16EC">
            <w:pPr>
              <w:rPr>
                <w:color w:val="000000"/>
                <w:sz w:val="28"/>
                <w:szCs w:val="28"/>
              </w:rPr>
            </w:pPr>
          </w:p>
          <w:p w14:paraId="2AF2C6B2" w14:textId="1B26F16D" w:rsidR="009F16EC" w:rsidRDefault="00C84B2B">
            <w:pPr>
              <w:jc w:val="center"/>
              <w:rPr>
                <w:color w:val="000000"/>
                <w:sz w:val="28"/>
                <w:szCs w:val="28"/>
              </w:rPr>
            </w:pPr>
            <w:r>
              <w:rPr>
                <w:noProof/>
                <w:color w:val="000000"/>
                <w:sz w:val="28"/>
                <w:szCs w:val="28"/>
              </w:rPr>
              <w:drawing>
                <wp:anchor distT="0" distB="0" distL="114300" distR="114300" simplePos="0" relativeHeight="251665408" behindDoc="0" locked="0" layoutInCell="1" allowOverlap="1" wp14:anchorId="45EDA832" wp14:editId="069AB632">
                  <wp:simplePos x="0" y="0"/>
                  <wp:positionH relativeFrom="column">
                    <wp:posOffset>2589530</wp:posOffset>
                  </wp:positionH>
                  <wp:positionV relativeFrom="paragraph">
                    <wp:posOffset>23495</wp:posOffset>
                  </wp:positionV>
                  <wp:extent cx="628650" cy="285750"/>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1"/>
                          <a:stretch>
                            <a:fillRect/>
                          </a:stretch>
                        </pic:blipFill>
                        <pic:spPr>
                          <a:xfrm>
                            <a:off x="0" y="0"/>
                            <a:ext cx="628650" cy="285750"/>
                          </a:xfrm>
                          <a:prstGeom prst="rect">
                            <a:avLst/>
                          </a:prstGeom>
                        </pic:spPr>
                      </pic:pic>
                    </a:graphicData>
                  </a:graphic>
                  <wp14:sizeRelH relativeFrom="margin">
                    <wp14:pctWidth>0</wp14:pctWidth>
                  </wp14:sizeRelH>
                </wp:anchor>
              </w:drawing>
            </w:r>
            <w:r>
              <w:rPr>
                <w:b/>
                <w:bCs/>
                <w:color w:val="000000"/>
                <w:sz w:val="28"/>
                <w:szCs w:val="28"/>
                <w:shd w:val="clear" w:color="auto" w:fill="00FF00"/>
              </w:rPr>
              <w:t>CENSUS TAKER</w:t>
            </w:r>
            <w:r w:rsidR="0004273D">
              <w:rPr>
                <w:b/>
                <w:bCs/>
                <w:color w:val="000000"/>
                <w:sz w:val="28"/>
                <w:szCs w:val="28"/>
                <w:shd w:val="clear" w:color="auto" w:fill="00FF00"/>
              </w:rPr>
              <w:t>–</w:t>
            </w:r>
            <w:r w:rsidR="00651B64">
              <w:rPr>
                <w:b/>
                <w:bCs/>
                <w:color w:val="000000"/>
                <w:sz w:val="28"/>
                <w:szCs w:val="28"/>
                <w:shd w:val="clear" w:color="auto" w:fill="00FF00"/>
              </w:rPr>
              <w:t xml:space="preserve"> ON– 6</w:t>
            </w:r>
          </w:p>
          <w:p w14:paraId="3EBD63B8" w14:textId="0350236B" w:rsidR="009F16EC" w:rsidRDefault="00C84B2B">
            <w:pPr>
              <w:jc w:val="center"/>
              <w:rPr>
                <w:color w:val="000000"/>
                <w:sz w:val="28"/>
                <w:szCs w:val="28"/>
              </w:rPr>
            </w:pPr>
            <w:r>
              <w:rPr>
                <w:b/>
                <w:bCs/>
                <w:color w:val="000000"/>
                <w:sz w:val="28"/>
                <w:szCs w:val="28"/>
                <w:shd w:val="clear" w:color="auto" w:fill="00FF00"/>
              </w:rPr>
              <w:t>WOMAN</w:t>
            </w:r>
            <w:r w:rsidR="0004273D">
              <w:rPr>
                <w:b/>
                <w:bCs/>
                <w:color w:val="000000"/>
                <w:sz w:val="28"/>
                <w:szCs w:val="28"/>
                <w:shd w:val="clear" w:color="auto" w:fill="00FF00"/>
              </w:rPr>
              <w:t>–</w:t>
            </w:r>
            <w:r w:rsidR="0004273D">
              <w:rPr>
                <w:b/>
                <w:bCs/>
                <w:color w:val="000000"/>
                <w:sz w:val="28"/>
                <w:szCs w:val="28"/>
                <w:shd w:val="clear" w:color="auto" w:fill="00FF00"/>
              </w:rPr>
              <w:t xml:space="preserve"> </w:t>
            </w:r>
            <w:r w:rsidR="00651B64">
              <w:rPr>
                <w:b/>
                <w:bCs/>
                <w:color w:val="000000"/>
                <w:sz w:val="28"/>
                <w:szCs w:val="28"/>
                <w:shd w:val="clear" w:color="auto" w:fill="00FF00"/>
              </w:rPr>
              <w:t xml:space="preserve">ON – 7 </w:t>
            </w:r>
          </w:p>
          <w:p w14:paraId="02A76782" w14:textId="77777777" w:rsidR="009F16EC" w:rsidRDefault="009F16EC">
            <w:pPr>
              <w:rPr>
                <w:color w:val="000000"/>
                <w:sz w:val="28"/>
                <w:szCs w:val="28"/>
              </w:rPr>
            </w:pPr>
          </w:p>
          <w:p w14:paraId="6B3A9BA6" w14:textId="77777777" w:rsidR="009F16EC" w:rsidRDefault="009F16EC">
            <w:pPr>
              <w:jc w:val="center"/>
              <w:rPr>
                <w:color w:val="000000"/>
              </w:rPr>
            </w:pPr>
          </w:p>
          <w:p w14:paraId="42721CB4" w14:textId="77777777" w:rsidR="009F16EC" w:rsidRDefault="009F16EC">
            <w:pPr>
              <w:jc w:val="center"/>
              <w:rPr>
                <w:color w:val="000000"/>
              </w:rPr>
            </w:pPr>
          </w:p>
          <w:p w14:paraId="2EC3F770" w14:textId="77777777" w:rsidR="009F16EC" w:rsidRDefault="009F16EC">
            <w:pPr>
              <w:jc w:val="center"/>
              <w:rPr>
                <w:color w:val="000000"/>
              </w:rPr>
            </w:pPr>
          </w:p>
          <w:p w14:paraId="2EF8598F" w14:textId="77777777" w:rsidR="009F16EC" w:rsidRDefault="009F16EC">
            <w:pPr>
              <w:jc w:val="center"/>
              <w:rPr>
                <w:color w:val="000000"/>
              </w:rPr>
            </w:pPr>
          </w:p>
          <w:p w14:paraId="08907C93" w14:textId="77777777" w:rsidR="009F16EC" w:rsidRDefault="009F16EC">
            <w:pPr>
              <w:jc w:val="center"/>
              <w:rPr>
                <w:color w:val="000000"/>
              </w:rPr>
            </w:pPr>
          </w:p>
          <w:p w14:paraId="2A07BAAB" w14:textId="77777777" w:rsidR="009F16EC" w:rsidRDefault="009F16EC">
            <w:pPr>
              <w:jc w:val="center"/>
              <w:rPr>
                <w:color w:val="000000"/>
              </w:rPr>
            </w:pPr>
          </w:p>
          <w:p w14:paraId="0590EC7E" w14:textId="77777777" w:rsidR="009F16EC" w:rsidRDefault="009F16EC">
            <w:pPr>
              <w:jc w:val="center"/>
              <w:rPr>
                <w:color w:val="000000"/>
              </w:rPr>
            </w:pPr>
          </w:p>
          <w:p w14:paraId="23CD645C" w14:textId="77777777" w:rsidR="009F16EC" w:rsidRDefault="009F16EC">
            <w:pPr>
              <w:jc w:val="center"/>
              <w:rPr>
                <w:color w:val="000000"/>
              </w:rPr>
            </w:pPr>
          </w:p>
          <w:p w14:paraId="198FD4F2" w14:textId="77777777" w:rsidR="009F16EC" w:rsidRDefault="009F16EC">
            <w:pPr>
              <w:jc w:val="center"/>
              <w:rPr>
                <w:color w:val="000000"/>
              </w:rPr>
            </w:pPr>
          </w:p>
          <w:p w14:paraId="3DE9123E" w14:textId="77777777" w:rsidR="009F16EC" w:rsidRDefault="009F16EC">
            <w:pPr>
              <w:jc w:val="center"/>
              <w:rPr>
                <w:color w:val="000000"/>
              </w:rPr>
            </w:pPr>
          </w:p>
          <w:p w14:paraId="316DB58F" w14:textId="77777777" w:rsidR="009F16EC" w:rsidRDefault="009F16EC">
            <w:pPr>
              <w:jc w:val="center"/>
              <w:rPr>
                <w:color w:val="000000"/>
              </w:rPr>
            </w:pPr>
          </w:p>
          <w:p w14:paraId="58DAEB0A" w14:textId="77777777" w:rsidR="009F16EC" w:rsidRDefault="009F16EC">
            <w:pPr>
              <w:jc w:val="center"/>
              <w:rPr>
                <w:color w:val="000000"/>
              </w:rPr>
            </w:pPr>
          </w:p>
          <w:p w14:paraId="6177D265" w14:textId="77777777" w:rsidR="009F16EC" w:rsidRDefault="009F16EC">
            <w:pPr>
              <w:jc w:val="center"/>
              <w:rPr>
                <w:color w:val="000000"/>
              </w:rPr>
            </w:pPr>
          </w:p>
          <w:p w14:paraId="4CCF5EE2" w14:textId="77777777" w:rsidR="009F16EC" w:rsidRDefault="009F16EC">
            <w:pPr>
              <w:jc w:val="center"/>
              <w:rPr>
                <w:color w:val="000000"/>
              </w:rPr>
            </w:pPr>
          </w:p>
          <w:p w14:paraId="4A77D70C" w14:textId="77777777" w:rsidR="009F16EC" w:rsidRDefault="009F16EC">
            <w:pPr>
              <w:jc w:val="center"/>
              <w:rPr>
                <w:color w:val="000000"/>
              </w:rPr>
            </w:pPr>
          </w:p>
          <w:p w14:paraId="7281C41E" w14:textId="77777777" w:rsidR="009F16EC" w:rsidRDefault="009F16EC">
            <w:pPr>
              <w:jc w:val="center"/>
              <w:rPr>
                <w:color w:val="000000"/>
              </w:rPr>
            </w:pPr>
          </w:p>
          <w:p w14:paraId="774DAE27" w14:textId="77777777" w:rsidR="009F16EC" w:rsidRDefault="009F16EC">
            <w:pPr>
              <w:jc w:val="center"/>
              <w:rPr>
                <w:color w:val="000000"/>
              </w:rPr>
            </w:pPr>
          </w:p>
          <w:p w14:paraId="7A1F06B9" w14:textId="77777777" w:rsidR="009F16EC" w:rsidRDefault="009F16EC">
            <w:pPr>
              <w:jc w:val="center"/>
              <w:rPr>
                <w:color w:val="000000"/>
              </w:rPr>
            </w:pPr>
          </w:p>
          <w:p w14:paraId="1351F174" w14:textId="77777777" w:rsidR="009F16EC" w:rsidRDefault="009F16EC">
            <w:pPr>
              <w:jc w:val="center"/>
              <w:rPr>
                <w:color w:val="000000"/>
              </w:rPr>
            </w:pPr>
          </w:p>
          <w:p w14:paraId="49A8A790" w14:textId="3B603183" w:rsidR="009F16EC" w:rsidRDefault="009F16EC">
            <w:pPr>
              <w:rPr>
                <w:color w:val="000000"/>
              </w:rPr>
            </w:pPr>
          </w:p>
          <w:p w14:paraId="66311088" w14:textId="74583CE3" w:rsidR="009F16EC" w:rsidRDefault="00AB32C4">
            <w:pPr>
              <w:rPr>
                <w:color w:val="000000"/>
                <w:sz w:val="28"/>
                <w:szCs w:val="28"/>
              </w:rPr>
            </w:pPr>
            <w:r>
              <w:rPr>
                <w:noProof/>
                <w:color w:val="000000"/>
              </w:rPr>
              <w:drawing>
                <wp:anchor distT="0" distB="0" distL="114300" distR="114300" simplePos="0" relativeHeight="251669504" behindDoc="0" locked="0" layoutInCell="1" allowOverlap="1" wp14:anchorId="286A3755" wp14:editId="57A34607">
                  <wp:simplePos x="0" y="0"/>
                  <wp:positionH relativeFrom="column">
                    <wp:posOffset>2179955</wp:posOffset>
                  </wp:positionH>
                  <wp:positionV relativeFrom="paragraph">
                    <wp:posOffset>64770</wp:posOffset>
                  </wp:positionV>
                  <wp:extent cx="990600" cy="285750"/>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44A62A0C" w14:textId="77777777" w:rsidR="009F16EC" w:rsidRDefault="009F16EC">
            <w:pPr>
              <w:jc w:val="center"/>
              <w:rPr>
                <w:color w:val="000000"/>
              </w:rPr>
            </w:pPr>
          </w:p>
          <w:p w14:paraId="35A7E01B" w14:textId="77777777" w:rsidR="009F16EC" w:rsidRDefault="009F16EC">
            <w:pPr>
              <w:jc w:val="center"/>
              <w:rPr>
                <w:color w:val="000000"/>
              </w:rPr>
            </w:pPr>
          </w:p>
          <w:p w14:paraId="044D4C2C" w14:textId="77777777" w:rsidR="009F16EC" w:rsidRDefault="009F16EC">
            <w:pPr>
              <w:jc w:val="center"/>
              <w:rPr>
                <w:color w:val="000000"/>
              </w:rPr>
            </w:pPr>
          </w:p>
          <w:p w14:paraId="246FD7BA" w14:textId="77777777" w:rsidR="009F16EC" w:rsidRDefault="009F16EC">
            <w:pPr>
              <w:jc w:val="center"/>
              <w:rPr>
                <w:color w:val="000000"/>
              </w:rPr>
            </w:pPr>
          </w:p>
          <w:p w14:paraId="71B3C6B2" w14:textId="77777777" w:rsidR="009F16EC" w:rsidRDefault="009F16EC">
            <w:pPr>
              <w:jc w:val="center"/>
              <w:rPr>
                <w:color w:val="000000"/>
              </w:rPr>
            </w:pPr>
          </w:p>
          <w:p w14:paraId="18DA897C" w14:textId="77777777" w:rsidR="009F16EC" w:rsidRDefault="009F16EC">
            <w:pPr>
              <w:jc w:val="center"/>
              <w:rPr>
                <w:color w:val="000000"/>
              </w:rPr>
            </w:pPr>
          </w:p>
          <w:p w14:paraId="12D92667" w14:textId="77777777" w:rsidR="009F16EC" w:rsidRDefault="009F16EC">
            <w:pPr>
              <w:jc w:val="center"/>
              <w:rPr>
                <w:color w:val="000000"/>
              </w:rPr>
            </w:pPr>
          </w:p>
          <w:p w14:paraId="2FA2F46B" w14:textId="77777777" w:rsidR="009F16EC" w:rsidRDefault="009F16EC">
            <w:pPr>
              <w:jc w:val="center"/>
              <w:rPr>
                <w:color w:val="000000"/>
              </w:rPr>
            </w:pPr>
          </w:p>
          <w:p w14:paraId="19876CCA" w14:textId="77777777" w:rsidR="009F16EC" w:rsidRDefault="009F16EC">
            <w:pPr>
              <w:jc w:val="center"/>
              <w:rPr>
                <w:color w:val="000000"/>
              </w:rPr>
            </w:pPr>
          </w:p>
          <w:p w14:paraId="7B653288" w14:textId="77777777" w:rsidR="009F16EC" w:rsidRDefault="009F16EC">
            <w:pPr>
              <w:jc w:val="center"/>
              <w:rPr>
                <w:color w:val="000000"/>
              </w:rPr>
            </w:pPr>
          </w:p>
          <w:p w14:paraId="7450919A" w14:textId="77777777" w:rsidR="009F16EC" w:rsidRDefault="009F16EC">
            <w:pPr>
              <w:jc w:val="center"/>
              <w:rPr>
                <w:color w:val="000000"/>
              </w:rPr>
            </w:pPr>
          </w:p>
          <w:p w14:paraId="51EEA712" w14:textId="77777777" w:rsidR="009F16EC" w:rsidRDefault="009F16EC">
            <w:pPr>
              <w:jc w:val="center"/>
              <w:rPr>
                <w:color w:val="000000"/>
              </w:rPr>
            </w:pPr>
          </w:p>
          <w:p w14:paraId="4B8C4D8E" w14:textId="77777777" w:rsidR="009F16EC" w:rsidRDefault="009F16EC">
            <w:pPr>
              <w:rPr>
                <w:color w:val="000000"/>
              </w:rPr>
            </w:pPr>
          </w:p>
          <w:p w14:paraId="60882FA1" w14:textId="7824C98C" w:rsidR="009F16EC" w:rsidRDefault="009F16EC">
            <w:pPr>
              <w:rPr>
                <w:color w:val="000000"/>
              </w:rPr>
            </w:pPr>
          </w:p>
          <w:p w14:paraId="3654EE14" w14:textId="77777777" w:rsidR="00AB32C4" w:rsidRDefault="00AB32C4">
            <w:pPr>
              <w:rPr>
                <w:color w:val="000000"/>
              </w:rPr>
            </w:pPr>
          </w:p>
          <w:p w14:paraId="639814AB" w14:textId="77777777" w:rsidR="009F16EC" w:rsidRDefault="009F16EC">
            <w:pPr>
              <w:jc w:val="center"/>
              <w:rPr>
                <w:color w:val="000000"/>
              </w:rPr>
            </w:pPr>
          </w:p>
          <w:p w14:paraId="5C5DD483" w14:textId="77777777" w:rsidR="009F16EC" w:rsidRDefault="009F16EC">
            <w:pPr>
              <w:jc w:val="center"/>
              <w:rPr>
                <w:color w:val="000000"/>
              </w:rPr>
            </w:pPr>
          </w:p>
          <w:p w14:paraId="16AE911D" w14:textId="60F6AF96" w:rsidR="009F16EC" w:rsidRDefault="00651B64">
            <w:pPr>
              <w:jc w:val="center"/>
              <w:rPr>
                <w:color w:val="000000"/>
                <w:sz w:val="28"/>
                <w:szCs w:val="28"/>
              </w:rPr>
            </w:pPr>
            <w:r>
              <w:rPr>
                <w:noProof/>
                <w:color w:val="000000"/>
                <w:sz w:val="28"/>
                <w:szCs w:val="28"/>
              </w:rPr>
              <w:drawing>
                <wp:anchor distT="0" distB="0" distL="114300" distR="114300" simplePos="0" relativeHeight="251666432" behindDoc="0" locked="0" layoutInCell="1" allowOverlap="1" wp14:anchorId="6EA1128C" wp14:editId="34517F38">
                  <wp:simplePos x="0" y="0"/>
                  <wp:positionH relativeFrom="column">
                    <wp:posOffset>2188845</wp:posOffset>
                  </wp:positionH>
                  <wp:positionV relativeFrom="paragraph">
                    <wp:posOffset>27305</wp:posOffset>
                  </wp:positionV>
                  <wp:extent cx="752475" cy="276225"/>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13"/>
                          <a:stretch>
                            <a:fillRect/>
                          </a:stretch>
                        </pic:blipFill>
                        <pic:spPr>
                          <a:xfrm>
                            <a:off x="0" y="0"/>
                            <a:ext cx="752475" cy="276225"/>
                          </a:xfrm>
                          <a:prstGeom prst="rect">
                            <a:avLst/>
                          </a:prstGeom>
                        </pic:spPr>
                      </pic:pic>
                    </a:graphicData>
                  </a:graphic>
                </wp:anchor>
              </w:drawing>
            </w:r>
            <w:r>
              <w:rPr>
                <w:b/>
                <w:bCs/>
                <w:color w:val="000000"/>
                <w:sz w:val="28"/>
                <w:szCs w:val="28"/>
                <w:shd w:val="clear" w:color="auto" w:fill="00FF00"/>
              </w:rPr>
              <w:t>– 4 ON</w:t>
            </w:r>
          </w:p>
          <w:p w14:paraId="4201D21D" w14:textId="77777777" w:rsidR="009F16EC" w:rsidRDefault="009F16EC">
            <w:pPr>
              <w:rPr>
                <w:color w:val="000000"/>
              </w:rPr>
            </w:pPr>
          </w:p>
          <w:p w14:paraId="5AE66E70" w14:textId="77777777" w:rsidR="009F16EC" w:rsidRDefault="00651B64">
            <w:pPr>
              <w:jc w:val="center"/>
              <w:rPr>
                <w:color w:val="000000"/>
              </w:rPr>
            </w:pPr>
            <w:r>
              <w:rPr>
                <w:noProof/>
                <w:color w:val="000000"/>
              </w:rPr>
              <w:drawing>
                <wp:anchor distT="0" distB="0" distL="114300" distR="114300" simplePos="0" relativeHeight="251667456" behindDoc="0" locked="0" layoutInCell="1" allowOverlap="1" wp14:anchorId="358A52A6" wp14:editId="169172D7">
                  <wp:simplePos x="0" y="0"/>
                  <wp:positionH relativeFrom="column">
                    <wp:posOffset>2541270</wp:posOffset>
                  </wp:positionH>
                  <wp:positionV relativeFrom="paragraph">
                    <wp:posOffset>232410</wp:posOffset>
                  </wp:positionV>
                  <wp:extent cx="533400" cy="276225"/>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14"/>
                          <a:stretch>
                            <a:fillRect/>
                          </a:stretch>
                        </pic:blipFill>
                        <pic:spPr>
                          <a:xfrm>
                            <a:off x="0" y="0"/>
                            <a:ext cx="533400" cy="276225"/>
                          </a:xfrm>
                          <a:prstGeom prst="rect">
                            <a:avLst/>
                          </a:prstGeom>
                        </pic:spPr>
                      </pic:pic>
                    </a:graphicData>
                  </a:graphic>
                </wp:anchor>
              </w:drawing>
            </w:r>
          </w:p>
          <w:p w14:paraId="5527989A" w14:textId="06BF62E2" w:rsidR="009F16EC" w:rsidRDefault="00651B64">
            <w:pPr>
              <w:jc w:val="center"/>
              <w:rPr>
                <w:color w:val="000000"/>
              </w:rPr>
            </w:pPr>
            <w:r>
              <w:rPr>
                <w:b/>
                <w:bCs/>
                <w:color w:val="000000"/>
                <w:shd w:val="clear" w:color="auto" w:fill="00FF00"/>
              </w:rPr>
              <w:lastRenderedPageBreak/>
              <w:t xml:space="preserve">ALL </w:t>
            </w:r>
            <w:r w:rsidR="0004273D">
              <w:rPr>
                <w:b/>
                <w:bCs/>
                <w:color w:val="000000"/>
                <w:shd w:val="clear" w:color="auto" w:fill="00FF00"/>
              </w:rPr>
              <w:t>MICS</w:t>
            </w:r>
            <w:r>
              <w:rPr>
                <w:b/>
                <w:bCs/>
                <w:color w:val="000000"/>
                <w:shd w:val="clear" w:color="auto" w:fill="00FF00"/>
              </w:rPr>
              <w:t xml:space="preserve"> OFF</w:t>
            </w:r>
          </w:p>
          <w:p w14:paraId="6B162495"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THREE STOOGES</w:t>
            </w:r>
            <w:r>
              <w:rPr>
                <w:b/>
                <w:bCs/>
                <w:color w:val="000000"/>
                <w:shd w:val="clear" w:color="auto" w:fill="00FFFF"/>
              </w:rPr>
              <w:t xml:space="preserve"> ENDING AS THEY RUN AROUND</w:t>
            </w:r>
          </w:p>
          <w:p w14:paraId="4B8663C3" w14:textId="77777777" w:rsidR="009F16EC" w:rsidRDefault="00651B64">
            <w:pPr>
              <w:jc w:val="center"/>
              <w:rPr>
                <w:color w:val="000000"/>
              </w:rPr>
            </w:pPr>
            <w:r>
              <w:rPr>
                <w:b/>
                <w:bCs/>
                <w:color w:val="000000"/>
                <w:shd w:val="clear" w:color="auto" w:fill="C0C0C0"/>
              </w:rPr>
              <w:t xml:space="preserve">THE STOOGES WILL FALL TO </w:t>
            </w:r>
          </w:p>
          <w:p w14:paraId="7DADFE96" w14:textId="77777777" w:rsidR="009F16EC" w:rsidRDefault="00651B64">
            <w:pPr>
              <w:jc w:val="center"/>
              <w:rPr>
                <w:color w:val="000000"/>
              </w:rPr>
            </w:pPr>
            <w:r>
              <w:rPr>
                <w:b/>
                <w:bCs/>
                <w:color w:val="000000"/>
                <w:shd w:val="clear" w:color="auto" w:fill="C0C0C0"/>
              </w:rPr>
              <w:t>THE GROUND AT THEN END OF THE MUSIC</w:t>
            </w:r>
            <w:r>
              <w:rPr>
                <w:b/>
                <w:bCs/>
                <w:color w:val="000000"/>
              </w:rPr>
              <w:t xml:space="preserve"> </w:t>
            </w:r>
            <w:r>
              <w:rPr>
                <w:b/>
                <w:bCs/>
                <w:color w:val="000000"/>
                <w:shd w:val="clear" w:color="auto" w:fill="C0C0C0"/>
              </w:rPr>
              <w:t>– DO NOT STOP IT</w:t>
            </w:r>
          </w:p>
          <w:p w14:paraId="170CBD07" w14:textId="77777777" w:rsidR="009F16EC" w:rsidRDefault="009F16EC">
            <w:pPr>
              <w:rPr>
                <w:color w:val="000000"/>
              </w:rPr>
            </w:pPr>
          </w:p>
          <w:p w14:paraId="5EBC64D2" w14:textId="77777777" w:rsidR="009F16EC" w:rsidRDefault="00651B64">
            <w:pPr>
              <w:jc w:val="center"/>
              <w:rPr>
                <w:color w:val="000000"/>
              </w:rPr>
            </w:pPr>
            <w:r>
              <w:rPr>
                <w:b/>
                <w:bCs/>
                <w:color w:val="000000"/>
                <w:shd w:val="clear" w:color="auto" w:fill="FFFF00"/>
              </w:rPr>
              <w:t>STAGE LIGHTS OFF</w:t>
            </w:r>
          </w:p>
          <w:p w14:paraId="7C74BDBA" w14:textId="77777777" w:rsidR="009F16EC" w:rsidRDefault="00651B64">
            <w:pPr>
              <w:jc w:val="center"/>
              <w:rPr>
                <w:color w:val="000000"/>
              </w:rPr>
            </w:pPr>
            <w:r>
              <w:rPr>
                <w:b/>
                <w:bCs/>
                <w:color w:val="000000"/>
                <w:shd w:val="clear" w:color="auto" w:fill="FFFF00"/>
              </w:rPr>
              <w:t>PODIUM LIGHTS ON</w:t>
            </w:r>
          </w:p>
          <w:p w14:paraId="259F88ED" w14:textId="77777777" w:rsidR="009F16EC" w:rsidRDefault="00651B64">
            <w:pPr>
              <w:jc w:val="center"/>
              <w:rPr>
                <w:color w:val="000000"/>
              </w:rPr>
            </w:pPr>
            <w:r>
              <w:rPr>
                <w:b/>
                <w:bCs/>
                <w:color w:val="000000"/>
                <w:shd w:val="clear" w:color="auto" w:fill="00FF00"/>
              </w:rPr>
              <w:t>PODIUM MICS ON</w:t>
            </w:r>
          </w:p>
          <w:p w14:paraId="7454A56A" w14:textId="77777777" w:rsidR="009F16EC" w:rsidRDefault="009F16EC">
            <w:pPr>
              <w:jc w:val="center"/>
              <w:rPr>
                <w:color w:val="000000"/>
              </w:rPr>
            </w:pPr>
          </w:p>
          <w:p w14:paraId="6E5AD1FC" w14:textId="77777777" w:rsidR="009F16EC" w:rsidRDefault="009F16EC">
            <w:pPr>
              <w:jc w:val="center"/>
              <w:rPr>
                <w:color w:val="000000"/>
              </w:rPr>
            </w:pPr>
          </w:p>
          <w:p w14:paraId="2D36A1C4" w14:textId="77777777" w:rsidR="009F16EC" w:rsidRDefault="009F16EC">
            <w:pPr>
              <w:jc w:val="center"/>
              <w:rPr>
                <w:color w:val="000000"/>
              </w:rPr>
            </w:pPr>
          </w:p>
          <w:p w14:paraId="23E8A15D" w14:textId="77777777" w:rsidR="009F16EC" w:rsidRDefault="009F16EC">
            <w:pPr>
              <w:jc w:val="center"/>
              <w:rPr>
                <w:color w:val="000000"/>
              </w:rPr>
            </w:pPr>
          </w:p>
          <w:p w14:paraId="2E83395D" w14:textId="77777777" w:rsidR="009F16EC" w:rsidRDefault="009F16EC">
            <w:pPr>
              <w:jc w:val="center"/>
              <w:rPr>
                <w:color w:val="000000"/>
              </w:rPr>
            </w:pPr>
          </w:p>
          <w:p w14:paraId="3C0728D6" w14:textId="77777777" w:rsidR="009F16EC" w:rsidRDefault="009F16EC">
            <w:pPr>
              <w:rPr>
                <w:color w:val="000000"/>
              </w:rPr>
            </w:pPr>
          </w:p>
          <w:p w14:paraId="79B66F02" w14:textId="77777777" w:rsidR="009F16EC" w:rsidRDefault="00651B64">
            <w:pPr>
              <w:jc w:val="center"/>
              <w:rPr>
                <w:color w:val="000000"/>
              </w:rPr>
            </w:pPr>
            <w:r>
              <w:rPr>
                <w:noProof/>
                <w:color w:val="000000"/>
              </w:rPr>
              <w:drawing>
                <wp:anchor distT="0" distB="0" distL="114300" distR="114300" simplePos="0" relativeHeight="251660288" behindDoc="0" locked="0" layoutInCell="1" allowOverlap="1" wp14:anchorId="64EF4EFC" wp14:editId="4BB6122E">
                  <wp:simplePos x="0" y="0"/>
                  <wp:positionH relativeFrom="column">
                    <wp:posOffset>2703195</wp:posOffset>
                  </wp:positionH>
                  <wp:positionV relativeFrom="paragraph">
                    <wp:posOffset>20320</wp:posOffset>
                  </wp:positionV>
                  <wp:extent cx="990600" cy="285750"/>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r>
              <w:rPr>
                <w:b/>
                <w:bCs/>
                <w:color w:val="000000"/>
                <w:shd w:val="clear" w:color="auto" w:fill="FFFF00"/>
              </w:rPr>
              <w:t>LIGHTS OFF PODIUMS</w:t>
            </w:r>
          </w:p>
          <w:p w14:paraId="66CD94B0" w14:textId="77777777" w:rsidR="009F16EC" w:rsidRDefault="00651B64">
            <w:pPr>
              <w:jc w:val="center"/>
              <w:rPr>
                <w:color w:val="000000"/>
              </w:rPr>
            </w:pPr>
            <w:r>
              <w:rPr>
                <w:b/>
                <w:bCs/>
                <w:color w:val="000000"/>
                <w:shd w:val="clear" w:color="auto" w:fill="FFFF00"/>
              </w:rPr>
              <w:t>LIGHTS ON AWARD AREA</w:t>
            </w:r>
          </w:p>
          <w:p w14:paraId="77CE129A" w14:textId="77777777" w:rsidR="009F16EC" w:rsidRDefault="00651B64">
            <w:pPr>
              <w:jc w:val="center"/>
              <w:rPr>
                <w:color w:val="000000"/>
              </w:rPr>
            </w:pPr>
            <w:r>
              <w:rPr>
                <w:b/>
                <w:bCs/>
                <w:color w:val="000000"/>
                <w:shd w:val="clear" w:color="auto" w:fill="00FFFF"/>
              </w:rPr>
              <w:t>FADE IN MIX 2</w:t>
            </w:r>
          </w:p>
          <w:p w14:paraId="37ACA903" w14:textId="77777777" w:rsidR="009F16EC" w:rsidRDefault="009F16EC">
            <w:pPr>
              <w:rPr>
                <w:color w:val="000000"/>
              </w:rPr>
            </w:pPr>
          </w:p>
          <w:p w14:paraId="75DCB6B9" w14:textId="77777777" w:rsidR="009F16EC" w:rsidRDefault="00651B64">
            <w:pPr>
              <w:jc w:val="center"/>
              <w:rPr>
                <w:color w:val="000000"/>
              </w:rPr>
            </w:pPr>
            <w:r>
              <w:rPr>
                <w:b/>
                <w:bCs/>
                <w:color w:val="000000"/>
                <w:shd w:val="clear" w:color="auto" w:fill="FFFF00"/>
              </w:rPr>
              <w:t>LIGHTS OFF AWARD AREA</w:t>
            </w:r>
          </w:p>
          <w:p w14:paraId="2F5AC0DB" w14:textId="77777777" w:rsidR="009F16EC" w:rsidRDefault="00651B64">
            <w:pPr>
              <w:jc w:val="center"/>
              <w:rPr>
                <w:color w:val="000000"/>
              </w:rPr>
            </w:pPr>
            <w:r>
              <w:rPr>
                <w:noProof/>
                <w:color w:val="000000"/>
              </w:rPr>
              <w:drawing>
                <wp:anchor distT="0" distB="0" distL="114300" distR="114300" simplePos="0" relativeHeight="251670528" behindDoc="0" locked="0" layoutInCell="1" allowOverlap="1" wp14:anchorId="22E4597C" wp14:editId="2D49BDAB">
                  <wp:simplePos x="0" y="0"/>
                  <wp:positionH relativeFrom="column">
                    <wp:posOffset>2527300</wp:posOffset>
                  </wp:positionH>
                  <wp:positionV relativeFrom="paragraph">
                    <wp:posOffset>155575</wp:posOffset>
                  </wp:positionV>
                  <wp:extent cx="704850" cy="285750"/>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r:embed="rId15"/>
                          <a:stretch>
                            <a:fillRect/>
                          </a:stretch>
                        </pic:blipFill>
                        <pic:spPr>
                          <a:xfrm>
                            <a:off x="0" y="0"/>
                            <a:ext cx="704850" cy="285750"/>
                          </a:xfrm>
                          <a:prstGeom prst="rect">
                            <a:avLst/>
                          </a:prstGeom>
                        </pic:spPr>
                      </pic:pic>
                    </a:graphicData>
                  </a:graphic>
                </wp:anchor>
              </w:drawing>
            </w:r>
            <w:r>
              <w:rPr>
                <w:b/>
                <w:bCs/>
                <w:color w:val="000000"/>
                <w:shd w:val="clear" w:color="auto" w:fill="FFFF00"/>
              </w:rPr>
              <w:t>LIGHTS ON PODIUMS</w:t>
            </w:r>
          </w:p>
          <w:p w14:paraId="47A56FE5" w14:textId="77777777" w:rsidR="009F16EC" w:rsidRDefault="00651B64">
            <w:pPr>
              <w:jc w:val="center"/>
              <w:rPr>
                <w:color w:val="000000"/>
              </w:rPr>
            </w:pPr>
            <w:r>
              <w:rPr>
                <w:b/>
                <w:bCs/>
                <w:color w:val="000000"/>
                <w:shd w:val="clear" w:color="auto" w:fill="00FFFF"/>
              </w:rPr>
              <w:t xml:space="preserve">FADE </w:t>
            </w:r>
            <w:proofErr w:type="gramStart"/>
            <w:r>
              <w:rPr>
                <w:b/>
                <w:bCs/>
                <w:color w:val="000000"/>
                <w:shd w:val="clear" w:color="auto" w:fill="00FFFF"/>
              </w:rPr>
              <w:t>OUT  MIX</w:t>
            </w:r>
            <w:proofErr w:type="gramEnd"/>
            <w:r>
              <w:rPr>
                <w:b/>
                <w:bCs/>
                <w:color w:val="000000"/>
                <w:shd w:val="clear" w:color="auto" w:fill="00FFFF"/>
              </w:rPr>
              <w:t xml:space="preserve"> 2</w:t>
            </w:r>
          </w:p>
          <w:p w14:paraId="30C271F8" w14:textId="77777777" w:rsidR="009F16EC" w:rsidRDefault="009F16EC">
            <w:pPr>
              <w:rPr>
                <w:color w:val="000000"/>
              </w:rPr>
            </w:pPr>
          </w:p>
          <w:p w14:paraId="2E9AFF67" w14:textId="77777777" w:rsidR="009F16EC" w:rsidRDefault="009F16EC">
            <w:pPr>
              <w:rPr>
                <w:color w:val="000000"/>
              </w:rPr>
            </w:pPr>
          </w:p>
          <w:p w14:paraId="0B44D0C3" w14:textId="77777777" w:rsidR="009F16EC" w:rsidRDefault="009F16EC">
            <w:pPr>
              <w:rPr>
                <w:color w:val="000000"/>
              </w:rPr>
            </w:pPr>
          </w:p>
          <w:p w14:paraId="6A09811C" w14:textId="77777777" w:rsidR="009F16EC" w:rsidRDefault="009F16EC">
            <w:pPr>
              <w:rPr>
                <w:color w:val="000000"/>
              </w:rPr>
            </w:pPr>
          </w:p>
          <w:p w14:paraId="09AAF8D3" w14:textId="77777777" w:rsidR="009F16EC" w:rsidRDefault="009F16EC">
            <w:pPr>
              <w:rPr>
                <w:color w:val="000000"/>
              </w:rPr>
            </w:pPr>
          </w:p>
          <w:p w14:paraId="7F186E78" w14:textId="77777777" w:rsidR="009F16EC" w:rsidRDefault="009F16EC">
            <w:pPr>
              <w:rPr>
                <w:color w:val="000000"/>
              </w:rPr>
            </w:pPr>
          </w:p>
          <w:p w14:paraId="6752FE28" w14:textId="77777777" w:rsidR="009F16EC" w:rsidRDefault="009F16EC">
            <w:pPr>
              <w:rPr>
                <w:color w:val="000000"/>
              </w:rPr>
            </w:pPr>
          </w:p>
          <w:p w14:paraId="75ED3B71" w14:textId="77777777" w:rsidR="009F16EC" w:rsidRDefault="009F16EC">
            <w:pPr>
              <w:rPr>
                <w:color w:val="000000"/>
              </w:rPr>
            </w:pPr>
          </w:p>
          <w:p w14:paraId="290E4202" w14:textId="77777777" w:rsidR="009F16EC" w:rsidRDefault="00651B64">
            <w:pPr>
              <w:jc w:val="center"/>
              <w:rPr>
                <w:color w:val="000000"/>
              </w:rPr>
            </w:pPr>
            <w:r>
              <w:rPr>
                <w:b/>
                <w:bCs/>
                <w:color w:val="000000"/>
                <w:shd w:val="clear" w:color="auto" w:fill="00FF00"/>
              </w:rPr>
              <w:t>PODIUM MICS OFF</w:t>
            </w:r>
          </w:p>
          <w:p w14:paraId="23070631" w14:textId="77777777" w:rsidR="009F16EC" w:rsidRDefault="00651B64">
            <w:pPr>
              <w:jc w:val="center"/>
              <w:rPr>
                <w:color w:val="000000"/>
              </w:rPr>
            </w:pPr>
            <w:r>
              <w:rPr>
                <w:b/>
                <w:bCs/>
                <w:color w:val="000000"/>
                <w:shd w:val="clear" w:color="auto" w:fill="FFFF00"/>
              </w:rPr>
              <w:t>LIGHTS OFF PODIUMS</w:t>
            </w:r>
          </w:p>
          <w:p w14:paraId="5F8559DE" w14:textId="77777777" w:rsidR="009F16EC" w:rsidRDefault="00651B64">
            <w:pPr>
              <w:jc w:val="center"/>
              <w:rPr>
                <w:color w:val="000000"/>
              </w:rPr>
            </w:pPr>
            <w:r>
              <w:rPr>
                <w:b/>
                <w:bCs/>
                <w:color w:val="000000"/>
                <w:shd w:val="clear" w:color="auto" w:fill="FFFF00"/>
              </w:rPr>
              <w:t>LIGHTS ON STAGE</w:t>
            </w:r>
          </w:p>
          <w:p w14:paraId="19D59236" w14:textId="77777777" w:rsidR="009F16EC" w:rsidRDefault="00651B64">
            <w:pPr>
              <w:jc w:val="center"/>
              <w:rPr>
                <w:color w:val="000000"/>
              </w:rPr>
            </w:pPr>
            <w:r>
              <w:rPr>
                <w:b/>
                <w:bCs/>
                <w:color w:val="000000"/>
                <w:u w:val="single" w:color="000000"/>
                <w:shd w:val="clear" w:color="auto" w:fill="C0C0C0"/>
              </w:rPr>
              <w:t>SPOTLIGHT ON CAR AS IT COMES OUT</w:t>
            </w:r>
          </w:p>
          <w:p w14:paraId="3156DF0F"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GREASE LIGHTNING</w:t>
            </w:r>
          </w:p>
          <w:p w14:paraId="6CB81A30" w14:textId="77777777" w:rsidR="009F16EC" w:rsidRDefault="009F16EC">
            <w:pPr>
              <w:jc w:val="center"/>
              <w:rPr>
                <w:color w:val="000000"/>
              </w:rPr>
            </w:pPr>
          </w:p>
          <w:p w14:paraId="6DD1982C" w14:textId="77777777" w:rsidR="009F16EC" w:rsidRDefault="009F16EC">
            <w:pPr>
              <w:rPr>
                <w:color w:val="000000"/>
              </w:rPr>
            </w:pPr>
          </w:p>
          <w:p w14:paraId="1CC7D030" w14:textId="77777777" w:rsidR="009F16EC" w:rsidRDefault="009F16EC">
            <w:pPr>
              <w:rPr>
                <w:color w:val="000000"/>
              </w:rPr>
            </w:pPr>
          </w:p>
          <w:p w14:paraId="388A932F" w14:textId="77777777" w:rsidR="009F16EC" w:rsidRDefault="009F16EC">
            <w:pPr>
              <w:rPr>
                <w:color w:val="000000"/>
              </w:rPr>
            </w:pPr>
          </w:p>
          <w:p w14:paraId="373D526F" w14:textId="77777777" w:rsidR="009F16EC" w:rsidRDefault="00651B64">
            <w:pPr>
              <w:jc w:val="center"/>
              <w:rPr>
                <w:color w:val="000000"/>
              </w:rPr>
            </w:pPr>
            <w:r>
              <w:rPr>
                <w:b/>
                <w:bCs/>
                <w:color w:val="000000"/>
                <w:u w:val="single" w:color="000000"/>
                <w:shd w:val="clear" w:color="auto" w:fill="00FFFF"/>
              </w:rPr>
              <w:t>GREASE LIGHTNING</w:t>
            </w:r>
            <w:r>
              <w:rPr>
                <w:b/>
                <w:bCs/>
                <w:color w:val="000000"/>
                <w:shd w:val="clear" w:color="auto" w:fill="00FFFF"/>
              </w:rPr>
              <w:t xml:space="preserve"> WILL FADE OUT</w:t>
            </w:r>
          </w:p>
          <w:p w14:paraId="4690366E" w14:textId="77777777" w:rsidR="009F16EC" w:rsidRDefault="009F16EC">
            <w:pPr>
              <w:rPr>
                <w:color w:val="000000"/>
              </w:rPr>
            </w:pPr>
          </w:p>
          <w:p w14:paraId="2584E617" w14:textId="5A1BFA8E" w:rsidR="009F16EC" w:rsidRDefault="00651B64">
            <w:pPr>
              <w:jc w:val="center"/>
              <w:rPr>
                <w:color w:val="000000"/>
              </w:rPr>
            </w:pPr>
            <w:r>
              <w:rPr>
                <w:b/>
                <w:bCs/>
                <w:color w:val="000000"/>
                <w:shd w:val="clear" w:color="auto" w:fill="FFFF00"/>
              </w:rPr>
              <w:t>STAGE LIGHTS OFF</w:t>
            </w:r>
          </w:p>
          <w:p w14:paraId="767BC8CF" w14:textId="77777777" w:rsidR="009F16EC" w:rsidRDefault="00651B64">
            <w:pPr>
              <w:jc w:val="center"/>
              <w:rPr>
                <w:color w:val="000000"/>
              </w:rPr>
            </w:pPr>
            <w:r>
              <w:rPr>
                <w:b/>
                <w:bCs/>
                <w:color w:val="000000"/>
                <w:shd w:val="clear" w:color="auto" w:fill="FFFF00"/>
              </w:rPr>
              <w:t>PODIUM LIGHTS ON</w:t>
            </w:r>
          </w:p>
          <w:p w14:paraId="05D39FD8" w14:textId="77777777" w:rsidR="009F16EC" w:rsidRDefault="00651B64">
            <w:pPr>
              <w:jc w:val="center"/>
              <w:rPr>
                <w:color w:val="000000"/>
              </w:rPr>
            </w:pPr>
            <w:r>
              <w:rPr>
                <w:b/>
                <w:bCs/>
                <w:color w:val="000000"/>
                <w:shd w:val="clear" w:color="auto" w:fill="00FF00"/>
              </w:rPr>
              <w:t>PODIUM MICS ON</w:t>
            </w:r>
          </w:p>
          <w:p w14:paraId="22A7D1A6" w14:textId="77777777" w:rsidR="009F16EC" w:rsidRDefault="009F16EC">
            <w:pPr>
              <w:jc w:val="center"/>
              <w:rPr>
                <w:color w:val="000000"/>
              </w:rPr>
            </w:pPr>
          </w:p>
          <w:p w14:paraId="1B229F47" w14:textId="77777777" w:rsidR="009F16EC" w:rsidRDefault="009F16EC">
            <w:pPr>
              <w:jc w:val="center"/>
              <w:rPr>
                <w:color w:val="000000"/>
              </w:rPr>
            </w:pPr>
          </w:p>
          <w:p w14:paraId="1A4535B2" w14:textId="77777777" w:rsidR="009F16EC" w:rsidRDefault="009F16EC">
            <w:pPr>
              <w:jc w:val="center"/>
              <w:rPr>
                <w:color w:val="000000"/>
              </w:rPr>
            </w:pPr>
          </w:p>
          <w:p w14:paraId="6C29AB67" w14:textId="77777777" w:rsidR="009F16EC" w:rsidRDefault="009F16EC">
            <w:pPr>
              <w:jc w:val="center"/>
              <w:rPr>
                <w:color w:val="000000"/>
              </w:rPr>
            </w:pPr>
          </w:p>
          <w:p w14:paraId="15A18209" w14:textId="77777777" w:rsidR="009F16EC" w:rsidRDefault="009F16EC">
            <w:pPr>
              <w:jc w:val="center"/>
              <w:rPr>
                <w:color w:val="000000"/>
              </w:rPr>
            </w:pPr>
          </w:p>
          <w:p w14:paraId="7006513C" w14:textId="77777777" w:rsidR="009F16EC" w:rsidRDefault="009F16EC">
            <w:pPr>
              <w:jc w:val="center"/>
              <w:rPr>
                <w:color w:val="000000"/>
              </w:rPr>
            </w:pPr>
          </w:p>
          <w:p w14:paraId="3D674CF4" w14:textId="77777777" w:rsidR="009F16EC" w:rsidRDefault="009F16EC">
            <w:pPr>
              <w:jc w:val="center"/>
              <w:rPr>
                <w:color w:val="000000"/>
              </w:rPr>
            </w:pPr>
          </w:p>
          <w:p w14:paraId="3F0004AF" w14:textId="77777777" w:rsidR="009F16EC" w:rsidRDefault="009F16EC">
            <w:pPr>
              <w:jc w:val="center"/>
              <w:rPr>
                <w:color w:val="000000"/>
              </w:rPr>
            </w:pPr>
          </w:p>
          <w:p w14:paraId="7EC07175" w14:textId="77777777" w:rsidR="009F16EC" w:rsidRDefault="009F16EC">
            <w:pPr>
              <w:jc w:val="center"/>
              <w:rPr>
                <w:color w:val="000000"/>
              </w:rPr>
            </w:pPr>
          </w:p>
          <w:p w14:paraId="37CD8513" w14:textId="77777777" w:rsidR="009F16EC" w:rsidRDefault="009F16EC">
            <w:pPr>
              <w:jc w:val="center"/>
              <w:rPr>
                <w:color w:val="000000"/>
              </w:rPr>
            </w:pPr>
          </w:p>
          <w:p w14:paraId="6276EF36" w14:textId="77777777" w:rsidR="009F16EC" w:rsidRDefault="009F16EC">
            <w:pPr>
              <w:jc w:val="center"/>
              <w:rPr>
                <w:color w:val="000000"/>
              </w:rPr>
            </w:pPr>
          </w:p>
          <w:p w14:paraId="07C3C522" w14:textId="77777777" w:rsidR="009F16EC" w:rsidRDefault="009F16EC">
            <w:pPr>
              <w:jc w:val="center"/>
              <w:rPr>
                <w:color w:val="000000"/>
              </w:rPr>
            </w:pPr>
          </w:p>
          <w:p w14:paraId="7C6E6D02" w14:textId="77777777" w:rsidR="009F16EC" w:rsidRDefault="009F16EC">
            <w:pPr>
              <w:jc w:val="center"/>
              <w:rPr>
                <w:color w:val="000000"/>
              </w:rPr>
            </w:pPr>
          </w:p>
          <w:p w14:paraId="7689EF68" w14:textId="77777777" w:rsidR="009F16EC" w:rsidRDefault="009F16EC" w:rsidP="00AB32C4">
            <w:pPr>
              <w:rPr>
                <w:color w:val="000000"/>
              </w:rPr>
            </w:pPr>
          </w:p>
          <w:p w14:paraId="24B26936" w14:textId="5D271138" w:rsidR="009F16EC" w:rsidRDefault="009F16EC">
            <w:pPr>
              <w:jc w:val="center"/>
              <w:rPr>
                <w:color w:val="000000"/>
              </w:rPr>
            </w:pPr>
          </w:p>
          <w:p w14:paraId="3ECC81A9" w14:textId="77777777" w:rsidR="00350CE8" w:rsidRDefault="00350CE8">
            <w:pPr>
              <w:jc w:val="center"/>
              <w:rPr>
                <w:color w:val="000000"/>
              </w:rPr>
            </w:pPr>
          </w:p>
          <w:p w14:paraId="6B7AFCFA" w14:textId="77777777" w:rsidR="009F16EC" w:rsidRDefault="009F16EC">
            <w:pPr>
              <w:jc w:val="center"/>
              <w:rPr>
                <w:color w:val="000000"/>
              </w:rPr>
            </w:pPr>
          </w:p>
          <w:p w14:paraId="68480425" w14:textId="77777777" w:rsidR="009F16EC" w:rsidRDefault="009F16EC">
            <w:pPr>
              <w:jc w:val="center"/>
              <w:rPr>
                <w:color w:val="000000"/>
              </w:rPr>
            </w:pPr>
          </w:p>
          <w:p w14:paraId="2DD3ED10" w14:textId="77777777" w:rsidR="009F16EC" w:rsidRDefault="00651B64">
            <w:pPr>
              <w:jc w:val="center"/>
              <w:rPr>
                <w:color w:val="000000"/>
              </w:rPr>
            </w:pPr>
            <w:r>
              <w:rPr>
                <w:b/>
                <w:bCs/>
                <w:color w:val="000000"/>
                <w:shd w:val="clear" w:color="auto" w:fill="FFFF00"/>
              </w:rPr>
              <w:t>LIGHTS OFF PODIUMS</w:t>
            </w:r>
          </w:p>
          <w:p w14:paraId="363A4EB0" w14:textId="77777777" w:rsidR="009F16EC" w:rsidRDefault="00651B64">
            <w:pPr>
              <w:jc w:val="center"/>
              <w:rPr>
                <w:color w:val="000000"/>
              </w:rPr>
            </w:pPr>
            <w:r>
              <w:rPr>
                <w:b/>
                <w:bCs/>
                <w:color w:val="000000"/>
                <w:shd w:val="clear" w:color="auto" w:fill="FFFF00"/>
              </w:rPr>
              <w:t xml:space="preserve">LIGHTS ON AWARD </w:t>
            </w:r>
            <w:r>
              <w:rPr>
                <w:b/>
                <w:bCs/>
                <w:color w:val="000000"/>
                <w:shd w:val="clear" w:color="auto" w:fill="FFFF00"/>
              </w:rPr>
              <w:t>AREA</w:t>
            </w:r>
          </w:p>
          <w:p w14:paraId="75E9818A" w14:textId="77777777" w:rsidR="009F16EC" w:rsidRDefault="00651B64">
            <w:pPr>
              <w:jc w:val="center"/>
              <w:rPr>
                <w:color w:val="000000"/>
              </w:rPr>
            </w:pPr>
            <w:r>
              <w:rPr>
                <w:b/>
                <w:bCs/>
                <w:color w:val="000000"/>
                <w:shd w:val="clear" w:color="auto" w:fill="00FFFF"/>
              </w:rPr>
              <w:t>BEGIN MIX 3</w:t>
            </w:r>
          </w:p>
          <w:p w14:paraId="1A1B6F8A" w14:textId="77777777" w:rsidR="009F16EC" w:rsidRDefault="009F16EC">
            <w:pPr>
              <w:rPr>
                <w:color w:val="000000"/>
              </w:rPr>
            </w:pPr>
          </w:p>
          <w:p w14:paraId="2992C3E5" w14:textId="77777777" w:rsidR="009F16EC" w:rsidRDefault="009F16EC">
            <w:pPr>
              <w:rPr>
                <w:color w:val="000000"/>
              </w:rPr>
            </w:pPr>
          </w:p>
          <w:p w14:paraId="7E71FBF5" w14:textId="77777777" w:rsidR="009F16EC" w:rsidRDefault="00651B64">
            <w:pPr>
              <w:jc w:val="center"/>
              <w:rPr>
                <w:color w:val="000000"/>
              </w:rPr>
            </w:pPr>
            <w:r>
              <w:rPr>
                <w:b/>
                <w:bCs/>
                <w:color w:val="000000"/>
                <w:shd w:val="clear" w:color="auto" w:fill="FFFF00"/>
              </w:rPr>
              <w:t>LIGHTS OFF AWARD AREA</w:t>
            </w:r>
          </w:p>
          <w:p w14:paraId="75DBE90D" w14:textId="77777777" w:rsidR="009F16EC" w:rsidRDefault="00651B64">
            <w:pPr>
              <w:jc w:val="center"/>
              <w:rPr>
                <w:color w:val="000000"/>
              </w:rPr>
            </w:pPr>
            <w:r>
              <w:rPr>
                <w:b/>
                <w:bCs/>
                <w:color w:val="000000"/>
                <w:shd w:val="clear" w:color="auto" w:fill="FFFF00"/>
              </w:rPr>
              <w:t>LIGHTS ON PODIUMS</w:t>
            </w:r>
          </w:p>
          <w:p w14:paraId="10888C17" w14:textId="77777777" w:rsidR="009F16EC" w:rsidRDefault="00651B64">
            <w:pPr>
              <w:jc w:val="center"/>
              <w:rPr>
                <w:color w:val="000000"/>
              </w:rPr>
            </w:pPr>
            <w:r>
              <w:rPr>
                <w:b/>
                <w:bCs/>
                <w:color w:val="000000"/>
                <w:shd w:val="clear" w:color="auto" w:fill="00FFFF"/>
              </w:rPr>
              <w:t>FADE OUT MIX 3</w:t>
            </w:r>
          </w:p>
          <w:p w14:paraId="61730547" w14:textId="77777777" w:rsidR="009F16EC" w:rsidRDefault="009F16EC">
            <w:pPr>
              <w:jc w:val="center"/>
              <w:rPr>
                <w:color w:val="000000"/>
              </w:rPr>
            </w:pPr>
          </w:p>
          <w:p w14:paraId="149E541B" w14:textId="77777777" w:rsidR="009F16EC" w:rsidRDefault="009F16EC">
            <w:pPr>
              <w:jc w:val="center"/>
              <w:rPr>
                <w:color w:val="000000"/>
              </w:rPr>
            </w:pPr>
          </w:p>
          <w:p w14:paraId="190D4516" w14:textId="77777777" w:rsidR="009F16EC" w:rsidRDefault="009F16EC">
            <w:pPr>
              <w:jc w:val="center"/>
              <w:rPr>
                <w:color w:val="000000"/>
              </w:rPr>
            </w:pPr>
          </w:p>
          <w:p w14:paraId="2D201617" w14:textId="77777777" w:rsidR="009F16EC" w:rsidRDefault="009F16EC">
            <w:pPr>
              <w:jc w:val="center"/>
              <w:rPr>
                <w:color w:val="000000"/>
              </w:rPr>
            </w:pPr>
          </w:p>
          <w:p w14:paraId="42FC3391" w14:textId="77777777" w:rsidR="009F16EC" w:rsidRDefault="009F16EC">
            <w:pPr>
              <w:jc w:val="center"/>
              <w:rPr>
                <w:color w:val="000000"/>
              </w:rPr>
            </w:pPr>
          </w:p>
          <w:p w14:paraId="605318E4" w14:textId="77777777" w:rsidR="009F16EC" w:rsidRDefault="009F16EC">
            <w:pPr>
              <w:jc w:val="center"/>
              <w:rPr>
                <w:color w:val="000000"/>
              </w:rPr>
            </w:pPr>
          </w:p>
          <w:p w14:paraId="6EEECD26" w14:textId="77777777" w:rsidR="009F16EC" w:rsidRDefault="009F16EC">
            <w:pPr>
              <w:jc w:val="center"/>
              <w:rPr>
                <w:color w:val="000000"/>
              </w:rPr>
            </w:pPr>
          </w:p>
          <w:p w14:paraId="5A412157" w14:textId="77777777" w:rsidR="009F16EC" w:rsidRDefault="009F16EC">
            <w:pPr>
              <w:jc w:val="center"/>
              <w:rPr>
                <w:color w:val="000000"/>
              </w:rPr>
            </w:pPr>
          </w:p>
          <w:p w14:paraId="0FA8EE3C" w14:textId="77777777" w:rsidR="009F16EC" w:rsidRDefault="009F16EC">
            <w:pPr>
              <w:jc w:val="center"/>
              <w:rPr>
                <w:color w:val="000000"/>
              </w:rPr>
            </w:pPr>
          </w:p>
          <w:p w14:paraId="5EC82F4A" w14:textId="77777777" w:rsidR="009F16EC" w:rsidRDefault="009F16EC">
            <w:pPr>
              <w:jc w:val="center"/>
              <w:rPr>
                <w:color w:val="000000"/>
              </w:rPr>
            </w:pPr>
          </w:p>
          <w:p w14:paraId="40CB0C44" w14:textId="77777777" w:rsidR="009F16EC" w:rsidRDefault="009F16EC">
            <w:pPr>
              <w:jc w:val="center"/>
              <w:rPr>
                <w:color w:val="000000"/>
              </w:rPr>
            </w:pPr>
          </w:p>
          <w:p w14:paraId="48A25323" w14:textId="77777777" w:rsidR="009F16EC" w:rsidRDefault="009F16EC">
            <w:pPr>
              <w:jc w:val="center"/>
              <w:rPr>
                <w:color w:val="000000"/>
              </w:rPr>
            </w:pPr>
          </w:p>
          <w:p w14:paraId="165C35AB" w14:textId="77777777" w:rsidR="009F16EC" w:rsidRDefault="009F16EC">
            <w:pPr>
              <w:rPr>
                <w:color w:val="000000"/>
              </w:rPr>
            </w:pPr>
          </w:p>
          <w:p w14:paraId="6A838D54" w14:textId="77777777" w:rsidR="009F16EC" w:rsidRDefault="00651B64">
            <w:pPr>
              <w:jc w:val="center"/>
              <w:rPr>
                <w:color w:val="000000"/>
              </w:rPr>
            </w:pPr>
            <w:r>
              <w:rPr>
                <w:b/>
                <w:bCs/>
                <w:color w:val="000000"/>
                <w:shd w:val="clear" w:color="auto" w:fill="FFFF00"/>
              </w:rPr>
              <w:t>PODIUM LIGHTS OFF</w:t>
            </w:r>
          </w:p>
          <w:p w14:paraId="53D1AFCC" w14:textId="77777777" w:rsidR="009F16EC" w:rsidRDefault="00651B64">
            <w:pPr>
              <w:jc w:val="center"/>
              <w:rPr>
                <w:color w:val="000000"/>
              </w:rPr>
            </w:pPr>
            <w:r>
              <w:rPr>
                <w:b/>
                <w:bCs/>
                <w:color w:val="000000"/>
                <w:shd w:val="clear" w:color="auto" w:fill="FFFF00"/>
              </w:rPr>
              <w:t>STAGE LIGHTS ON</w:t>
            </w:r>
          </w:p>
          <w:p w14:paraId="2E520E9C" w14:textId="77777777" w:rsidR="009F16EC" w:rsidRDefault="00651B64">
            <w:pPr>
              <w:jc w:val="center"/>
              <w:rPr>
                <w:color w:val="000000"/>
              </w:rPr>
            </w:pPr>
            <w:r>
              <w:rPr>
                <w:b/>
                <w:bCs/>
                <w:color w:val="000000"/>
                <w:shd w:val="clear" w:color="auto" w:fill="FFFF00"/>
              </w:rPr>
              <w:t>SPOTLIGHT ON EVAN AS HE COMES ON STAGE</w:t>
            </w:r>
          </w:p>
          <w:p w14:paraId="1D0746EC"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HULA HOOP BEGINNING</w:t>
            </w:r>
          </w:p>
          <w:p w14:paraId="3B3893D1" w14:textId="77777777" w:rsidR="009F16EC" w:rsidRDefault="00651B64">
            <w:pPr>
              <w:jc w:val="center"/>
              <w:rPr>
                <w:color w:val="000000"/>
              </w:rPr>
            </w:pPr>
            <w:r>
              <w:rPr>
                <w:b/>
                <w:bCs/>
                <w:color w:val="000000"/>
                <w:shd w:val="clear" w:color="auto" w:fill="00FFFF"/>
              </w:rPr>
              <w:t xml:space="preserve">UNTIL ALL 7 PEOPLE ARE ONE </w:t>
            </w:r>
            <w:proofErr w:type="gramStart"/>
            <w:r>
              <w:rPr>
                <w:b/>
                <w:bCs/>
                <w:color w:val="000000"/>
                <w:shd w:val="clear" w:color="auto" w:fill="00FFFF"/>
              </w:rPr>
              <w:t>STAGE  -</w:t>
            </w:r>
            <w:proofErr w:type="gramEnd"/>
            <w:r>
              <w:rPr>
                <w:b/>
                <w:bCs/>
                <w:color w:val="000000"/>
                <w:shd w:val="clear" w:color="auto" w:fill="00FFFF"/>
              </w:rPr>
              <w:t xml:space="preserve"> THEN FADE IT.</w:t>
            </w:r>
          </w:p>
          <w:p w14:paraId="048B88BA" w14:textId="77777777" w:rsidR="009F16EC" w:rsidRDefault="00651B64">
            <w:pPr>
              <w:jc w:val="center"/>
              <w:rPr>
                <w:color w:val="000000"/>
              </w:rPr>
            </w:pPr>
            <w:r>
              <w:rPr>
                <w:b/>
                <w:bCs/>
                <w:color w:val="000000"/>
                <w:shd w:val="clear" w:color="auto" w:fill="00FF00"/>
              </w:rPr>
              <w:t>PODIUM MICS OFF</w:t>
            </w:r>
          </w:p>
          <w:p w14:paraId="78090C34" w14:textId="77777777" w:rsidR="009F16EC" w:rsidRDefault="00651B64">
            <w:pPr>
              <w:jc w:val="center"/>
              <w:rPr>
                <w:color w:val="000000"/>
              </w:rPr>
            </w:pPr>
            <w:r>
              <w:rPr>
                <w:b/>
                <w:bCs/>
                <w:color w:val="000000"/>
                <w:shd w:val="clear" w:color="auto" w:fill="00FF00"/>
              </w:rPr>
              <w:t xml:space="preserve">READY LAPEL 1 </w:t>
            </w:r>
          </w:p>
          <w:p w14:paraId="0E260F6B" w14:textId="2631E48E" w:rsidR="009F16EC" w:rsidRDefault="009F16EC">
            <w:pPr>
              <w:jc w:val="center"/>
              <w:rPr>
                <w:color w:val="000000"/>
              </w:rPr>
            </w:pPr>
          </w:p>
          <w:p w14:paraId="652A3E55" w14:textId="2CA12AC9" w:rsidR="009F16EC" w:rsidRDefault="00350CE8">
            <w:pPr>
              <w:jc w:val="center"/>
              <w:rPr>
                <w:color w:val="000000"/>
              </w:rPr>
            </w:pPr>
            <w:r>
              <w:rPr>
                <w:b/>
                <w:bCs/>
                <w:color w:val="000000"/>
                <w:shd w:val="clear" w:color="auto" w:fill="00FF00"/>
              </w:rPr>
              <w:t>HULA HOOP</w:t>
            </w:r>
            <w:r w:rsidR="00651B64">
              <w:rPr>
                <w:b/>
                <w:bCs/>
                <w:color w:val="000000"/>
                <w:shd w:val="clear" w:color="auto" w:fill="00FF00"/>
              </w:rPr>
              <w:t>– 1 ON</w:t>
            </w:r>
          </w:p>
          <w:p w14:paraId="20A62124" w14:textId="77777777" w:rsidR="009F16EC" w:rsidRDefault="009F16EC">
            <w:pPr>
              <w:jc w:val="center"/>
              <w:rPr>
                <w:color w:val="000000"/>
              </w:rPr>
            </w:pPr>
          </w:p>
          <w:p w14:paraId="205228E3" w14:textId="77777777" w:rsidR="009F16EC" w:rsidRDefault="009F16EC">
            <w:pPr>
              <w:jc w:val="center"/>
              <w:rPr>
                <w:color w:val="000000"/>
              </w:rPr>
            </w:pPr>
          </w:p>
          <w:p w14:paraId="0AF758E5" w14:textId="77777777" w:rsidR="009F16EC" w:rsidRDefault="009F16EC">
            <w:pPr>
              <w:jc w:val="center"/>
              <w:rPr>
                <w:color w:val="000000"/>
              </w:rPr>
            </w:pPr>
          </w:p>
          <w:p w14:paraId="4E1A0728" w14:textId="77777777" w:rsidR="009F16EC" w:rsidRDefault="009F16EC">
            <w:pPr>
              <w:jc w:val="center"/>
              <w:rPr>
                <w:color w:val="000000"/>
              </w:rPr>
            </w:pPr>
          </w:p>
          <w:p w14:paraId="57916BB0" w14:textId="77777777" w:rsidR="009F16EC" w:rsidRDefault="009F16EC">
            <w:pPr>
              <w:jc w:val="center"/>
              <w:rPr>
                <w:color w:val="000000"/>
              </w:rPr>
            </w:pPr>
          </w:p>
          <w:p w14:paraId="00DD16D5" w14:textId="77777777" w:rsidR="009F16EC" w:rsidRDefault="009F16EC">
            <w:pPr>
              <w:jc w:val="center"/>
              <w:rPr>
                <w:color w:val="000000"/>
              </w:rPr>
            </w:pPr>
          </w:p>
          <w:p w14:paraId="3CC19F54" w14:textId="77777777" w:rsidR="009F16EC" w:rsidRDefault="009F16EC">
            <w:pPr>
              <w:jc w:val="center"/>
              <w:rPr>
                <w:color w:val="000000"/>
              </w:rPr>
            </w:pPr>
          </w:p>
          <w:p w14:paraId="6B0A2AF6" w14:textId="77777777" w:rsidR="009F16EC" w:rsidRDefault="009F16EC">
            <w:pPr>
              <w:jc w:val="center"/>
              <w:rPr>
                <w:color w:val="000000"/>
              </w:rPr>
            </w:pPr>
          </w:p>
          <w:p w14:paraId="001F15AF" w14:textId="77777777" w:rsidR="009F16EC" w:rsidRDefault="009F16EC">
            <w:pPr>
              <w:jc w:val="center"/>
              <w:rPr>
                <w:color w:val="000000"/>
              </w:rPr>
            </w:pPr>
          </w:p>
          <w:p w14:paraId="438F86DB" w14:textId="77777777" w:rsidR="009F16EC" w:rsidRDefault="009F16EC">
            <w:pPr>
              <w:jc w:val="center"/>
              <w:rPr>
                <w:color w:val="000000"/>
              </w:rPr>
            </w:pPr>
          </w:p>
          <w:p w14:paraId="743566CF" w14:textId="77777777" w:rsidR="009F16EC" w:rsidRDefault="009F16EC">
            <w:pPr>
              <w:jc w:val="center"/>
              <w:rPr>
                <w:color w:val="000000"/>
              </w:rPr>
            </w:pPr>
          </w:p>
          <w:p w14:paraId="3FB606F7" w14:textId="77777777" w:rsidR="009F16EC" w:rsidRDefault="009F16EC">
            <w:pPr>
              <w:jc w:val="center"/>
              <w:rPr>
                <w:color w:val="000000"/>
              </w:rPr>
            </w:pPr>
          </w:p>
          <w:p w14:paraId="4535FDA2" w14:textId="77777777" w:rsidR="009F16EC" w:rsidRDefault="009F16EC">
            <w:pPr>
              <w:jc w:val="center"/>
              <w:rPr>
                <w:color w:val="000000"/>
              </w:rPr>
            </w:pPr>
          </w:p>
          <w:p w14:paraId="435009C4" w14:textId="77777777" w:rsidR="009F16EC" w:rsidRDefault="009F16EC">
            <w:pPr>
              <w:jc w:val="center"/>
              <w:rPr>
                <w:color w:val="000000"/>
              </w:rPr>
            </w:pPr>
          </w:p>
          <w:p w14:paraId="70937CD7" w14:textId="77777777" w:rsidR="009F16EC" w:rsidRDefault="009F16EC">
            <w:pPr>
              <w:jc w:val="center"/>
              <w:rPr>
                <w:color w:val="000000"/>
              </w:rPr>
            </w:pPr>
          </w:p>
          <w:p w14:paraId="65293FBC" w14:textId="77777777" w:rsidR="009F16EC" w:rsidRDefault="009F16EC">
            <w:pPr>
              <w:jc w:val="center"/>
              <w:rPr>
                <w:color w:val="000000"/>
              </w:rPr>
            </w:pPr>
          </w:p>
          <w:p w14:paraId="7A7F0468" w14:textId="77777777" w:rsidR="009F16EC" w:rsidRDefault="009F16EC">
            <w:pPr>
              <w:jc w:val="center"/>
              <w:rPr>
                <w:color w:val="000000"/>
              </w:rPr>
            </w:pPr>
          </w:p>
          <w:p w14:paraId="75D9064F" w14:textId="77777777" w:rsidR="009F16EC" w:rsidRDefault="009F16EC">
            <w:pPr>
              <w:jc w:val="center"/>
              <w:rPr>
                <w:color w:val="000000"/>
              </w:rPr>
            </w:pPr>
          </w:p>
          <w:p w14:paraId="21D400B5" w14:textId="77777777" w:rsidR="009F16EC" w:rsidRDefault="009F16EC">
            <w:pPr>
              <w:jc w:val="center"/>
              <w:rPr>
                <w:color w:val="000000"/>
              </w:rPr>
            </w:pPr>
          </w:p>
          <w:p w14:paraId="5D2BEAE8" w14:textId="77777777" w:rsidR="009F16EC" w:rsidRDefault="009F16EC">
            <w:pPr>
              <w:jc w:val="center"/>
              <w:rPr>
                <w:color w:val="000000"/>
              </w:rPr>
            </w:pPr>
          </w:p>
          <w:p w14:paraId="78DFA73C" w14:textId="77777777" w:rsidR="009F16EC" w:rsidRDefault="009F16EC">
            <w:pPr>
              <w:jc w:val="center"/>
              <w:rPr>
                <w:color w:val="000000"/>
              </w:rPr>
            </w:pPr>
          </w:p>
          <w:p w14:paraId="371FAAA6" w14:textId="77777777" w:rsidR="009F16EC" w:rsidRDefault="009F16EC">
            <w:pPr>
              <w:jc w:val="center"/>
              <w:rPr>
                <w:color w:val="000000"/>
              </w:rPr>
            </w:pPr>
          </w:p>
          <w:p w14:paraId="54E273E7" w14:textId="77777777" w:rsidR="009F16EC" w:rsidRDefault="009F16EC">
            <w:pPr>
              <w:jc w:val="center"/>
              <w:rPr>
                <w:color w:val="000000"/>
              </w:rPr>
            </w:pPr>
          </w:p>
          <w:p w14:paraId="0E853758" w14:textId="77777777" w:rsidR="009F16EC" w:rsidRDefault="009F16EC">
            <w:pPr>
              <w:jc w:val="center"/>
              <w:rPr>
                <w:color w:val="000000"/>
              </w:rPr>
            </w:pPr>
          </w:p>
          <w:p w14:paraId="27A8D6F4" w14:textId="77777777" w:rsidR="009F16EC" w:rsidRDefault="009F16EC">
            <w:pPr>
              <w:jc w:val="center"/>
              <w:rPr>
                <w:color w:val="000000"/>
              </w:rPr>
            </w:pPr>
          </w:p>
          <w:p w14:paraId="43320151" w14:textId="77777777" w:rsidR="009F16EC" w:rsidRDefault="009F16EC" w:rsidP="00350CE8">
            <w:pPr>
              <w:rPr>
                <w:color w:val="000000"/>
              </w:rPr>
            </w:pPr>
          </w:p>
          <w:p w14:paraId="70694F8C" w14:textId="77777777" w:rsidR="009F16EC" w:rsidRDefault="009F16EC">
            <w:pPr>
              <w:rPr>
                <w:color w:val="000000"/>
              </w:rPr>
            </w:pPr>
          </w:p>
          <w:p w14:paraId="131DA6DF" w14:textId="77777777" w:rsidR="009F16EC" w:rsidRDefault="009F16EC">
            <w:pPr>
              <w:jc w:val="center"/>
              <w:rPr>
                <w:color w:val="000000"/>
              </w:rPr>
            </w:pPr>
          </w:p>
          <w:p w14:paraId="739779F9"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HULA HOOP ENDING</w:t>
            </w:r>
            <w:r>
              <w:rPr>
                <w:b/>
                <w:bCs/>
                <w:color w:val="000000"/>
                <w:shd w:val="clear" w:color="auto" w:fill="00FFFF"/>
              </w:rPr>
              <w:t xml:space="preserve"> AS THEY ARE WALKING OFF </w:t>
            </w:r>
          </w:p>
          <w:p w14:paraId="152F31CE" w14:textId="77777777" w:rsidR="009F16EC" w:rsidRDefault="00651B64">
            <w:pPr>
              <w:jc w:val="center"/>
              <w:rPr>
                <w:color w:val="000000"/>
              </w:rPr>
            </w:pPr>
            <w:r>
              <w:rPr>
                <w:b/>
                <w:bCs/>
                <w:color w:val="000000"/>
                <w:shd w:val="clear" w:color="auto" w:fill="00FFFF"/>
              </w:rPr>
              <w:t>STAGE.</w:t>
            </w:r>
          </w:p>
          <w:p w14:paraId="4E96787D" w14:textId="77777777" w:rsidR="009F16EC" w:rsidRDefault="00651B64">
            <w:pPr>
              <w:jc w:val="center"/>
              <w:rPr>
                <w:color w:val="000000"/>
              </w:rPr>
            </w:pPr>
            <w:r>
              <w:rPr>
                <w:b/>
                <w:bCs/>
                <w:color w:val="000000"/>
                <w:shd w:val="clear" w:color="auto" w:fill="00FF00"/>
              </w:rPr>
              <w:t>LAPEL 1 OFF</w:t>
            </w:r>
          </w:p>
          <w:p w14:paraId="7D992647" w14:textId="77777777" w:rsidR="009F16EC" w:rsidRDefault="009F16EC">
            <w:pPr>
              <w:jc w:val="center"/>
              <w:rPr>
                <w:color w:val="000000"/>
              </w:rPr>
            </w:pPr>
          </w:p>
          <w:p w14:paraId="775E6DF2" w14:textId="77777777" w:rsidR="009F16EC" w:rsidRDefault="009F16EC">
            <w:pPr>
              <w:jc w:val="center"/>
              <w:rPr>
                <w:color w:val="000000"/>
              </w:rPr>
            </w:pPr>
          </w:p>
          <w:p w14:paraId="7CACDC5D" w14:textId="77777777" w:rsidR="009F16EC" w:rsidRDefault="009F16EC">
            <w:pPr>
              <w:rPr>
                <w:color w:val="000000"/>
              </w:rPr>
            </w:pPr>
          </w:p>
          <w:p w14:paraId="0E8EDAF1" w14:textId="77777777" w:rsidR="009F16EC" w:rsidRDefault="00651B64">
            <w:pPr>
              <w:jc w:val="center"/>
              <w:rPr>
                <w:color w:val="000000"/>
              </w:rPr>
            </w:pPr>
            <w:r>
              <w:rPr>
                <w:b/>
                <w:bCs/>
                <w:color w:val="000000"/>
                <w:shd w:val="clear" w:color="auto" w:fill="FFFF00"/>
              </w:rPr>
              <w:t>STAGE LIGHTS OFF</w:t>
            </w:r>
          </w:p>
          <w:p w14:paraId="19720C78" w14:textId="77777777" w:rsidR="009F16EC" w:rsidRDefault="00651B64">
            <w:pPr>
              <w:jc w:val="center"/>
              <w:rPr>
                <w:color w:val="000000"/>
              </w:rPr>
            </w:pPr>
            <w:r>
              <w:rPr>
                <w:b/>
                <w:bCs/>
                <w:color w:val="000000"/>
                <w:shd w:val="clear" w:color="auto" w:fill="FFFF00"/>
              </w:rPr>
              <w:t>PODIUM LIGHTS ON</w:t>
            </w:r>
          </w:p>
          <w:p w14:paraId="475524EB" w14:textId="77777777" w:rsidR="009F16EC" w:rsidRDefault="00651B64">
            <w:pPr>
              <w:jc w:val="center"/>
              <w:rPr>
                <w:color w:val="000000"/>
              </w:rPr>
            </w:pPr>
            <w:r>
              <w:rPr>
                <w:b/>
                <w:bCs/>
                <w:color w:val="000000"/>
                <w:shd w:val="clear" w:color="auto" w:fill="00FF00"/>
              </w:rPr>
              <w:t>PODIUM MICS ON</w:t>
            </w:r>
          </w:p>
          <w:p w14:paraId="28763698" w14:textId="77777777" w:rsidR="009F16EC" w:rsidRDefault="009F16EC">
            <w:pPr>
              <w:rPr>
                <w:color w:val="000000"/>
              </w:rPr>
            </w:pPr>
          </w:p>
          <w:p w14:paraId="5A193C49" w14:textId="77777777" w:rsidR="009F16EC" w:rsidRDefault="009F16EC">
            <w:pPr>
              <w:rPr>
                <w:color w:val="000000"/>
              </w:rPr>
            </w:pPr>
          </w:p>
          <w:p w14:paraId="152A98E9" w14:textId="77777777" w:rsidR="009F16EC" w:rsidRDefault="009F16EC">
            <w:pPr>
              <w:rPr>
                <w:color w:val="000000"/>
              </w:rPr>
            </w:pPr>
          </w:p>
          <w:p w14:paraId="1E38D4B3" w14:textId="77777777" w:rsidR="009F16EC" w:rsidRDefault="009F16EC">
            <w:pPr>
              <w:rPr>
                <w:color w:val="000000"/>
              </w:rPr>
            </w:pPr>
          </w:p>
          <w:p w14:paraId="05449765" w14:textId="77777777" w:rsidR="009F16EC" w:rsidRDefault="009F16EC">
            <w:pPr>
              <w:rPr>
                <w:color w:val="000000"/>
              </w:rPr>
            </w:pPr>
          </w:p>
          <w:p w14:paraId="3370B24B" w14:textId="77777777" w:rsidR="009F16EC" w:rsidRDefault="009F16EC">
            <w:pPr>
              <w:rPr>
                <w:color w:val="000000"/>
              </w:rPr>
            </w:pPr>
          </w:p>
          <w:p w14:paraId="0574AE5B" w14:textId="77777777" w:rsidR="009F16EC" w:rsidRDefault="009F16EC">
            <w:pPr>
              <w:rPr>
                <w:color w:val="000000"/>
              </w:rPr>
            </w:pPr>
          </w:p>
          <w:p w14:paraId="68519AFE" w14:textId="77777777" w:rsidR="009F16EC" w:rsidRDefault="009F16EC">
            <w:pPr>
              <w:rPr>
                <w:color w:val="000000"/>
              </w:rPr>
            </w:pPr>
          </w:p>
          <w:p w14:paraId="1DB3FC7C" w14:textId="77777777" w:rsidR="009F16EC" w:rsidRDefault="009F16EC">
            <w:pPr>
              <w:rPr>
                <w:color w:val="000000"/>
              </w:rPr>
            </w:pPr>
          </w:p>
          <w:p w14:paraId="1CE9DE57" w14:textId="77777777" w:rsidR="009F16EC" w:rsidRDefault="009F16EC">
            <w:pPr>
              <w:rPr>
                <w:color w:val="000000"/>
              </w:rPr>
            </w:pPr>
          </w:p>
          <w:p w14:paraId="53037969" w14:textId="77777777" w:rsidR="009F16EC" w:rsidRDefault="009F16EC">
            <w:pPr>
              <w:rPr>
                <w:color w:val="000000"/>
              </w:rPr>
            </w:pPr>
          </w:p>
          <w:p w14:paraId="475587C3" w14:textId="77777777" w:rsidR="009F16EC" w:rsidRDefault="009F16EC">
            <w:pPr>
              <w:rPr>
                <w:color w:val="000000"/>
              </w:rPr>
            </w:pPr>
          </w:p>
          <w:p w14:paraId="37461CC8" w14:textId="77777777" w:rsidR="009F16EC" w:rsidRDefault="009F16EC">
            <w:pPr>
              <w:rPr>
                <w:color w:val="000000"/>
              </w:rPr>
            </w:pPr>
          </w:p>
          <w:p w14:paraId="17CAEF70" w14:textId="77777777" w:rsidR="009F16EC" w:rsidRDefault="009F16EC">
            <w:pPr>
              <w:rPr>
                <w:color w:val="000000"/>
              </w:rPr>
            </w:pPr>
          </w:p>
          <w:p w14:paraId="5F5059CD" w14:textId="77777777" w:rsidR="009F16EC" w:rsidRDefault="009F16EC">
            <w:pPr>
              <w:rPr>
                <w:color w:val="000000"/>
              </w:rPr>
            </w:pPr>
          </w:p>
          <w:p w14:paraId="2891FD91" w14:textId="77777777" w:rsidR="009F16EC" w:rsidRDefault="009F16EC">
            <w:pPr>
              <w:rPr>
                <w:color w:val="000000"/>
              </w:rPr>
            </w:pPr>
          </w:p>
          <w:p w14:paraId="03B97354" w14:textId="77777777" w:rsidR="009F16EC" w:rsidRDefault="009F16EC">
            <w:pPr>
              <w:rPr>
                <w:color w:val="000000"/>
              </w:rPr>
            </w:pPr>
          </w:p>
          <w:p w14:paraId="7C8A1436" w14:textId="77777777" w:rsidR="009F16EC" w:rsidRDefault="009F16EC">
            <w:pPr>
              <w:rPr>
                <w:color w:val="000000"/>
              </w:rPr>
            </w:pPr>
          </w:p>
          <w:p w14:paraId="58364C62" w14:textId="77777777" w:rsidR="009F16EC" w:rsidRDefault="009F16EC">
            <w:pPr>
              <w:rPr>
                <w:color w:val="000000"/>
              </w:rPr>
            </w:pPr>
          </w:p>
          <w:p w14:paraId="361D33AE" w14:textId="77777777" w:rsidR="009F16EC" w:rsidRDefault="009F16EC">
            <w:pPr>
              <w:rPr>
                <w:color w:val="000000"/>
              </w:rPr>
            </w:pPr>
          </w:p>
          <w:p w14:paraId="19545927" w14:textId="77777777" w:rsidR="009F16EC" w:rsidRDefault="00651B64">
            <w:pPr>
              <w:jc w:val="center"/>
              <w:rPr>
                <w:color w:val="000000"/>
              </w:rPr>
            </w:pPr>
            <w:r>
              <w:rPr>
                <w:b/>
                <w:bCs/>
                <w:color w:val="000000"/>
                <w:shd w:val="clear" w:color="auto" w:fill="FFFF00"/>
              </w:rPr>
              <w:t>LIGHTS OFF PODIUMS</w:t>
            </w:r>
          </w:p>
          <w:p w14:paraId="53ECF6D2" w14:textId="77777777" w:rsidR="009F16EC" w:rsidRDefault="00651B64">
            <w:pPr>
              <w:jc w:val="center"/>
              <w:rPr>
                <w:color w:val="000000"/>
              </w:rPr>
            </w:pPr>
            <w:r>
              <w:rPr>
                <w:b/>
                <w:bCs/>
                <w:color w:val="000000"/>
                <w:shd w:val="clear" w:color="auto" w:fill="FFFF00"/>
              </w:rPr>
              <w:t>LIGHTS ON AWARD AREA</w:t>
            </w:r>
          </w:p>
          <w:p w14:paraId="44C5C555" w14:textId="77777777" w:rsidR="009F16EC" w:rsidRDefault="00651B64">
            <w:pPr>
              <w:jc w:val="center"/>
              <w:rPr>
                <w:color w:val="000000"/>
              </w:rPr>
            </w:pPr>
            <w:r>
              <w:rPr>
                <w:b/>
                <w:bCs/>
                <w:color w:val="000000"/>
                <w:shd w:val="clear" w:color="auto" w:fill="00FFFF"/>
              </w:rPr>
              <w:t>BEGIN MIX 4</w:t>
            </w:r>
          </w:p>
          <w:p w14:paraId="72302F0F" w14:textId="77777777" w:rsidR="009F16EC" w:rsidRDefault="009F16EC">
            <w:pPr>
              <w:rPr>
                <w:color w:val="000000"/>
              </w:rPr>
            </w:pPr>
          </w:p>
          <w:p w14:paraId="3D8A42D8" w14:textId="77777777" w:rsidR="009F16EC" w:rsidRDefault="009F16EC">
            <w:pPr>
              <w:rPr>
                <w:color w:val="000000"/>
              </w:rPr>
            </w:pPr>
          </w:p>
          <w:p w14:paraId="7C331DA0" w14:textId="77777777" w:rsidR="009F16EC" w:rsidRDefault="00651B64">
            <w:pPr>
              <w:jc w:val="center"/>
              <w:rPr>
                <w:color w:val="000000"/>
              </w:rPr>
            </w:pPr>
            <w:r>
              <w:rPr>
                <w:b/>
                <w:bCs/>
                <w:color w:val="000000"/>
                <w:shd w:val="clear" w:color="auto" w:fill="FFFF00"/>
              </w:rPr>
              <w:t>LIGHTS OFF AWARD AREA</w:t>
            </w:r>
          </w:p>
          <w:p w14:paraId="50047610" w14:textId="548338CE" w:rsidR="009F16EC" w:rsidRDefault="00651B64">
            <w:pPr>
              <w:jc w:val="center"/>
              <w:rPr>
                <w:color w:val="000000"/>
              </w:rPr>
            </w:pPr>
            <w:r>
              <w:rPr>
                <w:b/>
                <w:bCs/>
                <w:color w:val="000000"/>
                <w:shd w:val="clear" w:color="auto" w:fill="FFFF00"/>
              </w:rPr>
              <w:t>LIGHTS ON PODIUMS</w:t>
            </w:r>
          </w:p>
          <w:p w14:paraId="5632363A" w14:textId="77777777" w:rsidR="009F16EC" w:rsidRDefault="00651B64">
            <w:pPr>
              <w:jc w:val="center"/>
              <w:rPr>
                <w:color w:val="000000"/>
              </w:rPr>
            </w:pPr>
            <w:r>
              <w:rPr>
                <w:b/>
                <w:bCs/>
                <w:color w:val="000000"/>
                <w:shd w:val="clear" w:color="auto" w:fill="00FFFF"/>
              </w:rPr>
              <w:t>FADE OUT MIX 4</w:t>
            </w:r>
            <w:r>
              <w:rPr>
                <w:b/>
                <w:bCs/>
                <w:color w:val="000000"/>
              </w:rPr>
              <w:t xml:space="preserve"> </w:t>
            </w:r>
          </w:p>
          <w:p w14:paraId="5F5736EB" w14:textId="77777777" w:rsidR="009F16EC" w:rsidRDefault="009F16EC">
            <w:pPr>
              <w:jc w:val="center"/>
              <w:rPr>
                <w:color w:val="000000"/>
              </w:rPr>
            </w:pPr>
          </w:p>
          <w:p w14:paraId="2FE2CC22" w14:textId="77777777" w:rsidR="009F16EC" w:rsidRDefault="009F16EC">
            <w:pPr>
              <w:jc w:val="center"/>
              <w:rPr>
                <w:color w:val="000000"/>
              </w:rPr>
            </w:pPr>
          </w:p>
          <w:p w14:paraId="2ABE0A5F" w14:textId="77777777" w:rsidR="009F16EC" w:rsidRDefault="009F16EC">
            <w:pPr>
              <w:jc w:val="center"/>
              <w:rPr>
                <w:color w:val="000000"/>
              </w:rPr>
            </w:pPr>
          </w:p>
          <w:p w14:paraId="57A0A611" w14:textId="77777777" w:rsidR="009F16EC" w:rsidRDefault="009F16EC">
            <w:pPr>
              <w:jc w:val="center"/>
              <w:rPr>
                <w:color w:val="000000"/>
              </w:rPr>
            </w:pPr>
          </w:p>
          <w:p w14:paraId="490FC5EC" w14:textId="77777777" w:rsidR="009F16EC" w:rsidRDefault="009F16EC">
            <w:pPr>
              <w:jc w:val="center"/>
              <w:rPr>
                <w:color w:val="000000"/>
              </w:rPr>
            </w:pPr>
          </w:p>
          <w:p w14:paraId="7D28D036" w14:textId="77777777" w:rsidR="009F16EC" w:rsidRDefault="009F16EC">
            <w:pPr>
              <w:rPr>
                <w:color w:val="000000"/>
              </w:rPr>
            </w:pPr>
          </w:p>
          <w:p w14:paraId="21C8B3E3" w14:textId="77777777" w:rsidR="009F16EC" w:rsidRDefault="009F16EC">
            <w:pPr>
              <w:rPr>
                <w:color w:val="000000"/>
              </w:rPr>
            </w:pPr>
          </w:p>
          <w:p w14:paraId="2BA9C024" w14:textId="77777777" w:rsidR="009F16EC" w:rsidRDefault="009F16EC">
            <w:pPr>
              <w:jc w:val="center"/>
              <w:rPr>
                <w:color w:val="000000"/>
              </w:rPr>
            </w:pPr>
          </w:p>
          <w:p w14:paraId="2A3CF328" w14:textId="77777777" w:rsidR="009F16EC" w:rsidRDefault="00651B64">
            <w:pPr>
              <w:jc w:val="center"/>
              <w:rPr>
                <w:color w:val="000000"/>
              </w:rPr>
            </w:pPr>
            <w:r>
              <w:rPr>
                <w:b/>
                <w:bCs/>
                <w:color w:val="000000"/>
                <w:shd w:val="clear" w:color="auto" w:fill="FFFF00"/>
              </w:rPr>
              <w:t>PODIUM LIGHTS OFF</w:t>
            </w:r>
          </w:p>
          <w:p w14:paraId="7F490358" w14:textId="77777777" w:rsidR="009F16EC" w:rsidRDefault="009F16EC">
            <w:pPr>
              <w:jc w:val="center"/>
              <w:rPr>
                <w:color w:val="000000"/>
              </w:rPr>
            </w:pPr>
          </w:p>
          <w:p w14:paraId="2F12418E" w14:textId="77777777" w:rsidR="009F16EC" w:rsidRDefault="00651B64">
            <w:pPr>
              <w:jc w:val="center"/>
              <w:rPr>
                <w:color w:val="000000"/>
              </w:rPr>
            </w:pPr>
            <w:r>
              <w:rPr>
                <w:b/>
                <w:bCs/>
                <w:color w:val="000000"/>
                <w:shd w:val="clear" w:color="auto" w:fill="FFFF00"/>
              </w:rPr>
              <w:t>STAGE LIGHTS ON</w:t>
            </w:r>
            <w:r>
              <w:rPr>
                <w:b/>
                <w:bCs/>
                <w:color w:val="000000"/>
              </w:rPr>
              <w:t xml:space="preserve"> </w:t>
            </w:r>
            <w:r>
              <w:rPr>
                <w:b/>
                <w:bCs/>
                <w:color w:val="000000"/>
                <w:u w:val="single" w:color="000000"/>
                <w:shd w:val="clear" w:color="auto" w:fill="FFFF00"/>
              </w:rPr>
              <w:t>AFTER DANCERS ARE ON STAGE</w:t>
            </w:r>
          </w:p>
          <w:p w14:paraId="6A699E5A" w14:textId="77777777" w:rsidR="009F16EC" w:rsidRDefault="00651B64">
            <w:pPr>
              <w:jc w:val="center"/>
              <w:rPr>
                <w:color w:val="000000"/>
              </w:rPr>
            </w:pPr>
            <w:r>
              <w:rPr>
                <w:b/>
                <w:bCs/>
                <w:color w:val="000000"/>
                <w:u w:val="single" w:color="000000"/>
                <w:shd w:val="clear" w:color="auto" w:fill="FFFF00"/>
              </w:rPr>
              <w:t>SPOTLIGHT ON UNGER</w:t>
            </w:r>
          </w:p>
          <w:p w14:paraId="70ECE49E" w14:textId="77777777" w:rsidR="009F16EC" w:rsidRDefault="009F16EC">
            <w:pPr>
              <w:jc w:val="center"/>
              <w:rPr>
                <w:color w:val="000000"/>
              </w:rPr>
            </w:pPr>
          </w:p>
          <w:p w14:paraId="4B0B8040" w14:textId="77777777" w:rsidR="009F16EC" w:rsidRDefault="00651B64">
            <w:pPr>
              <w:jc w:val="center"/>
              <w:rPr>
                <w:color w:val="000000"/>
              </w:rPr>
            </w:pPr>
            <w:r>
              <w:rPr>
                <w:b/>
                <w:bCs/>
                <w:color w:val="000000"/>
                <w:shd w:val="clear" w:color="auto" w:fill="00FF00"/>
              </w:rPr>
              <w:t>PODIUM MICS OFF</w:t>
            </w:r>
          </w:p>
          <w:p w14:paraId="13440506"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JAILHOUSE ROCK</w:t>
            </w:r>
            <w:r>
              <w:rPr>
                <w:b/>
                <w:bCs/>
                <w:i/>
                <w:iCs/>
                <w:color w:val="000000"/>
                <w:u w:val="single" w:color="000000"/>
                <w:shd w:val="clear" w:color="auto" w:fill="00FFFF"/>
              </w:rPr>
              <w:t xml:space="preserve"> </w:t>
            </w:r>
            <w:r>
              <w:rPr>
                <w:b/>
                <w:bCs/>
                <w:color w:val="000000"/>
                <w:shd w:val="clear" w:color="auto" w:fill="00FFFF"/>
              </w:rPr>
              <w:t xml:space="preserve">AFTER THEY ARE ON STAGE </w:t>
            </w:r>
          </w:p>
          <w:p w14:paraId="33816EA1" w14:textId="77777777" w:rsidR="009F16EC" w:rsidRDefault="009F16EC">
            <w:pPr>
              <w:jc w:val="center"/>
              <w:rPr>
                <w:color w:val="000000"/>
              </w:rPr>
            </w:pPr>
          </w:p>
          <w:p w14:paraId="077DD9DA" w14:textId="77777777" w:rsidR="009F16EC" w:rsidRDefault="009F16EC">
            <w:pPr>
              <w:jc w:val="center"/>
              <w:rPr>
                <w:color w:val="000000"/>
              </w:rPr>
            </w:pPr>
          </w:p>
          <w:p w14:paraId="021B3EFD" w14:textId="77777777" w:rsidR="009F16EC" w:rsidRDefault="009F16EC">
            <w:pPr>
              <w:jc w:val="center"/>
              <w:rPr>
                <w:color w:val="000000"/>
              </w:rPr>
            </w:pPr>
          </w:p>
          <w:p w14:paraId="6A4C2BA0" w14:textId="77777777" w:rsidR="009F16EC" w:rsidRDefault="00651B64">
            <w:pPr>
              <w:jc w:val="center"/>
              <w:rPr>
                <w:color w:val="000000"/>
              </w:rPr>
            </w:pPr>
            <w:r>
              <w:rPr>
                <w:b/>
                <w:bCs/>
                <w:color w:val="000000"/>
                <w:shd w:val="clear" w:color="auto" w:fill="00FFFF"/>
              </w:rPr>
              <w:t>MUSIC TRACK WILL END</w:t>
            </w:r>
          </w:p>
          <w:p w14:paraId="0732906B" w14:textId="77777777" w:rsidR="009F16EC" w:rsidRDefault="009F16EC">
            <w:pPr>
              <w:jc w:val="center"/>
              <w:rPr>
                <w:color w:val="000000"/>
              </w:rPr>
            </w:pPr>
          </w:p>
          <w:p w14:paraId="39DB0395" w14:textId="77777777" w:rsidR="009F16EC" w:rsidRDefault="00651B64">
            <w:pPr>
              <w:jc w:val="center"/>
              <w:rPr>
                <w:color w:val="000000"/>
              </w:rPr>
            </w:pPr>
            <w:r>
              <w:rPr>
                <w:b/>
                <w:bCs/>
                <w:color w:val="000000"/>
                <w:shd w:val="clear" w:color="auto" w:fill="C0C0C0"/>
              </w:rPr>
              <w:t xml:space="preserve">UNGER WILL STAY ON </w:t>
            </w:r>
            <w:r>
              <w:rPr>
                <w:b/>
                <w:bCs/>
                <w:color w:val="000000"/>
                <w:shd w:val="clear" w:color="auto" w:fill="C0C0C0"/>
              </w:rPr>
              <w:t>STAGE.  KEEP SPOTLIGHT ON HIM.</w:t>
            </w:r>
          </w:p>
          <w:p w14:paraId="22253323"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SIREN</w:t>
            </w:r>
          </w:p>
          <w:p w14:paraId="08278E8D" w14:textId="77777777" w:rsidR="009F16EC" w:rsidRDefault="00651B64">
            <w:pPr>
              <w:rPr>
                <w:color w:val="000000"/>
              </w:rPr>
            </w:pPr>
            <w:r>
              <w:rPr>
                <w:noProof/>
                <w:color w:val="000000"/>
              </w:rPr>
              <w:drawing>
                <wp:anchor distT="0" distB="0" distL="114300" distR="114300" simplePos="0" relativeHeight="251717632" behindDoc="0" locked="0" layoutInCell="1" allowOverlap="1" wp14:anchorId="4DFA1D97" wp14:editId="0F4DF802">
                  <wp:simplePos x="0" y="0"/>
                  <wp:positionH relativeFrom="column">
                    <wp:posOffset>2587625</wp:posOffset>
                  </wp:positionH>
                  <wp:positionV relativeFrom="paragraph">
                    <wp:posOffset>231140</wp:posOffset>
                  </wp:positionV>
                  <wp:extent cx="990600" cy="285750"/>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7094599D" w14:textId="77777777" w:rsidR="009F16EC" w:rsidRDefault="00651B64">
            <w:pPr>
              <w:jc w:val="center"/>
              <w:rPr>
                <w:color w:val="000000"/>
              </w:rPr>
            </w:pPr>
            <w:r>
              <w:rPr>
                <w:b/>
                <w:bCs/>
                <w:color w:val="000000"/>
                <w:shd w:val="clear" w:color="auto" w:fill="FFFF00"/>
              </w:rPr>
              <w:t>STAGE LIGHTS OFF</w:t>
            </w:r>
          </w:p>
          <w:p w14:paraId="063EC430" w14:textId="77777777" w:rsidR="009F16EC" w:rsidRDefault="00651B64">
            <w:pPr>
              <w:jc w:val="center"/>
              <w:rPr>
                <w:color w:val="000000"/>
              </w:rPr>
            </w:pPr>
            <w:r>
              <w:rPr>
                <w:b/>
                <w:bCs/>
                <w:color w:val="000000"/>
                <w:shd w:val="clear" w:color="auto" w:fill="FFFF00"/>
              </w:rPr>
              <w:t>PODIUM LIGHTS ON</w:t>
            </w:r>
          </w:p>
          <w:p w14:paraId="30F92B7F" w14:textId="77777777" w:rsidR="009F16EC" w:rsidRDefault="00651B64">
            <w:pPr>
              <w:jc w:val="center"/>
              <w:rPr>
                <w:color w:val="000000"/>
              </w:rPr>
            </w:pPr>
            <w:r>
              <w:rPr>
                <w:b/>
                <w:bCs/>
                <w:color w:val="000000"/>
                <w:shd w:val="clear" w:color="auto" w:fill="00FF00"/>
              </w:rPr>
              <w:t>PODIUM MICS ON</w:t>
            </w:r>
          </w:p>
          <w:p w14:paraId="62067A9B" w14:textId="77777777" w:rsidR="009F16EC" w:rsidRDefault="009F16EC">
            <w:pPr>
              <w:jc w:val="center"/>
              <w:rPr>
                <w:color w:val="000000"/>
              </w:rPr>
            </w:pPr>
          </w:p>
          <w:p w14:paraId="2D9A737C" w14:textId="77777777" w:rsidR="009F16EC" w:rsidRDefault="009F16EC">
            <w:pPr>
              <w:jc w:val="center"/>
              <w:rPr>
                <w:color w:val="000000"/>
              </w:rPr>
            </w:pPr>
          </w:p>
          <w:p w14:paraId="194D3A76" w14:textId="77777777" w:rsidR="009F16EC" w:rsidRDefault="009F16EC">
            <w:pPr>
              <w:jc w:val="center"/>
              <w:rPr>
                <w:color w:val="000000"/>
              </w:rPr>
            </w:pPr>
          </w:p>
          <w:p w14:paraId="42C86F3F" w14:textId="77777777" w:rsidR="009F16EC" w:rsidRDefault="009F16EC">
            <w:pPr>
              <w:jc w:val="center"/>
              <w:rPr>
                <w:color w:val="000000"/>
              </w:rPr>
            </w:pPr>
          </w:p>
          <w:p w14:paraId="1E60AE70" w14:textId="77777777" w:rsidR="009F16EC" w:rsidRDefault="009F16EC">
            <w:pPr>
              <w:jc w:val="center"/>
              <w:rPr>
                <w:color w:val="000000"/>
              </w:rPr>
            </w:pPr>
          </w:p>
          <w:p w14:paraId="7E10BD66" w14:textId="77777777" w:rsidR="009F16EC" w:rsidRDefault="009F16EC">
            <w:pPr>
              <w:jc w:val="center"/>
              <w:rPr>
                <w:color w:val="000000"/>
              </w:rPr>
            </w:pPr>
          </w:p>
          <w:p w14:paraId="633EF387" w14:textId="77777777" w:rsidR="009F16EC" w:rsidRDefault="009F16EC">
            <w:pPr>
              <w:jc w:val="center"/>
              <w:rPr>
                <w:color w:val="000000"/>
              </w:rPr>
            </w:pPr>
          </w:p>
          <w:p w14:paraId="01117D74" w14:textId="77777777" w:rsidR="009F16EC" w:rsidRDefault="009F16EC">
            <w:pPr>
              <w:jc w:val="center"/>
              <w:rPr>
                <w:color w:val="000000"/>
              </w:rPr>
            </w:pPr>
          </w:p>
          <w:p w14:paraId="170684D7" w14:textId="77777777" w:rsidR="009F16EC" w:rsidRDefault="009F16EC">
            <w:pPr>
              <w:jc w:val="center"/>
              <w:rPr>
                <w:color w:val="000000"/>
              </w:rPr>
            </w:pPr>
          </w:p>
          <w:p w14:paraId="7022DA56" w14:textId="77777777" w:rsidR="009F16EC" w:rsidRDefault="009F16EC">
            <w:pPr>
              <w:jc w:val="center"/>
              <w:rPr>
                <w:color w:val="000000"/>
              </w:rPr>
            </w:pPr>
          </w:p>
          <w:p w14:paraId="041EFD5C" w14:textId="77777777" w:rsidR="009F16EC" w:rsidRDefault="009F16EC">
            <w:pPr>
              <w:jc w:val="center"/>
              <w:rPr>
                <w:color w:val="000000"/>
              </w:rPr>
            </w:pPr>
          </w:p>
          <w:p w14:paraId="33EA61B4" w14:textId="77777777" w:rsidR="009F16EC" w:rsidRDefault="009F16EC">
            <w:pPr>
              <w:rPr>
                <w:color w:val="000000"/>
              </w:rPr>
            </w:pPr>
          </w:p>
          <w:p w14:paraId="41B30178" w14:textId="77777777" w:rsidR="009F16EC" w:rsidRDefault="009F16EC">
            <w:pPr>
              <w:rPr>
                <w:color w:val="000000"/>
              </w:rPr>
            </w:pPr>
          </w:p>
          <w:p w14:paraId="0B4C3296" w14:textId="77777777" w:rsidR="009F16EC" w:rsidRDefault="00651B64">
            <w:pPr>
              <w:jc w:val="center"/>
              <w:rPr>
                <w:color w:val="000000"/>
              </w:rPr>
            </w:pPr>
            <w:r>
              <w:rPr>
                <w:b/>
                <w:bCs/>
                <w:color w:val="000000"/>
                <w:shd w:val="clear" w:color="auto" w:fill="FFFF00"/>
              </w:rPr>
              <w:t>LIGHTS OFF PODIUMS</w:t>
            </w:r>
          </w:p>
          <w:p w14:paraId="053D5DBE" w14:textId="77777777" w:rsidR="009F16EC" w:rsidRDefault="00651B64">
            <w:pPr>
              <w:jc w:val="center"/>
              <w:rPr>
                <w:color w:val="000000"/>
              </w:rPr>
            </w:pPr>
            <w:r>
              <w:rPr>
                <w:b/>
                <w:bCs/>
                <w:color w:val="000000"/>
                <w:shd w:val="clear" w:color="auto" w:fill="FFFF00"/>
              </w:rPr>
              <w:t>LIGHTS ON AWARD AREA</w:t>
            </w:r>
          </w:p>
          <w:p w14:paraId="1E41ECCF" w14:textId="77777777" w:rsidR="009F16EC" w:rsidRDefault="00651B64">
            <w:pPr>
              <w:jc w:val="center"/>
              <w:rPr>
                <w:color w:val="000000"/>
              </w:rPr>
            </w:pPr>
            <w:r>
              <w:rPr>
                <w:b/>
                <w:bCs/>
                <w:color w:val="000000"/>
                <w:shd w:val="clear" w:color="auto" w:fill="00FFFF"/>
              </w:rPr>
              <w:t>BEGIN MIX 5</w:t>
            </w:r>
          </w:p>
          <w:p w14:paraId="6226902C" w14:textId="77777777" w:rsidR="009F16EC" w:rsidRDefault="009F16EC">
            <w:pPr>
              <w:jc w:val="center"/>
              <w:rPr>
                <w:color w:val="000000"/>
              </w:rPr>
            </w:pPr>
          </w:p>
          <w:p w14:paraId="7C75D30E" w14:textId="77777777" w:rsidR="009F16EC" w:rsidRDefault="009F16EC">
            <w:pPr>
              <w:jc w:val="center"/>
              <w:rPr>
                <w:color w:val="000000"/>
              </w:rPr>
            </w:pPr>
          </w:p>
          <w:p w14:paraId="4F2EAF94" w14:textId="77777777" w:rsidR="009F16EC" w:rsidRDefault="009F16EC">
            <w:pPr>
              <w:jc w:val="center"/>
              <w:rPr>
                <w:color w:val="000000"/>
              </w:rPr>
            </w:pPr>
          </w:p>
          <w:p w14:paraId="4D12A565" w14:textId="77777777" w:rsidR="009F16EC" w:rsidRDefault="009F16EC">
            <w:pPr>
              <w:rPr>
                <w:color w:val="000000"/>
              </w:rPr>
            </w:pPr>
          </w:p>
          <w:p w14:paraId="5F5FEB5B" w14:textId="77777777" w:rsidR="009F16EC" w:rsidRDefault="009F16EC">
            <w:pPr>
              <w:rPr>
                <w:color w:val="000000"/>
              </w:rPr>
            </w:pPr>
          </w:p>
          <w:p w14:paraId="7DD4EFD3" w14:textId="77777777" w:rsidR="009F16EC" w:rsidRDefault="00651B64">
            <w:pPr>
              <w:jc w:val="center"/>
              <w:rPr>
                <w:color w:val="000000"/>
              </w:rPr>
            </w:pPr>
            <w:r>
              <w:rPr>
                <w:b/>
                <w:bCs/>
                <w:color w:val="000000"/>
                <w:shd w:val="clear" w:color="auto" w:fill="FFFF00"/>
              </w:rPr>
              <w:t>LIGHTS OFF AWARD AREA</w:t>
            </w:r>
          </w:p>
          <w:p w14:paraId="6D0175D3" w14:textId="77777777" w:rsidR="009F16EC" w:rsidRDefault="00651B64">
            <w:pPr>
              <w:jc w:val="center"/>
              <w:rPr>
                <w:color w:val="000000"/>
              </w:rPr>
            </w:pPr>
            <w:r>
              <w:rPr>
                <w:b/>
                <w:bCs/>
                <w:color w:val="000000"/>
                <w:shd w:val="clear" w:color="auto" w:fill="FFFF00"/>
              </w:rPr>
              <w:t>LIGHTS ON PODIUMS</w:t>
            </w:r>
          </w:p>
          <w:p w14:paraId="6C120960" w14:textId="77777777" w:rsidR="009F16EC" w:rsidRDefault="00651B64">
            <w:pPr>
              <w:jc w:val="center"/>
              <w:rPr>
                <w:color w:val="000000"/>
              </w:rPr>
            </w:pPr>
            <w:r>
              <w:rPr>
                <w:b/>
                <w:bCs/>
                <w:color w:val="000000"/>
                <w:shd w:val="clear" w:color="auto" w:fill="00FFFF"/>
              </w:rPr>
              <w:t>FADE OUT MIX 5</w:t>
            </w:r>
          </w:p>
          <w:p w14:paraId="0AFE8D1B" w14:textId="77777777" w:rsidR="009F16EC" w:rsidRDefault="009F16EC">
            <w:pPr>
              <w:rPr>
                <w:color w:val="000000"/>
              </w:rPr>
            </w:pPr>
          </w:p>
          <w:p w14:paraId="62780791" w14:textId="77777777" w:rsidR="009F16EC" w:rsidRDefault="009F16EC">
            <w:pPr>
              <w:rPr>
                <w:color w:val="000000"/>
              </w:rPr>
            </w:pPr>
          </w:p>
          <w:p w14:paraId="31C73FCF" w14:textId="77777777" w:rsidR="009F16EC" w:rsidRDefault="009F16EC">
            <w:pPr>
              <w:rPr>
                <w:color w:val="000000"/>
              </w:rPr>
            </w:pPr>
          </w:p>
          <w:p w14:paraId="43E7C4E3" w14:textId="77777777" w:rsidR="009F16EC" w:rsidRDefault="009F16EC">
            <w:pPr>
              <w:rPr>
                <w:color w:val="000000"/>
              </w:rPr>
            </w:pPr>
          </w:p>
          <w:p w14:paraId="2D790664" w14:textId="77777777" w:rsidR="009F16EC" w:rsidRDefault="009F16EC">
            <w:pPr>
              <w:rPr>
                <w:color w:val="000000"/>
              </w:rPr>
            </w:pPr>
          </w:p>
          <w:p w14:paraId="16F70093" w14:textId="77777777" w:rsidR="009F16EC" w:rsidRDefault="009F16EC">
            <w:pPr>
              <w:rPr>
                <w:color w:val="000000"/>
              </w:rPr>
            </w:pPr>
          </w:p>
          <w:p w14:paraId="1CDDBD81" w14:textId="77777777" w:rsidR="009F16EC" w:rsidRDefault="009F16EC">
            <w:pPr>
              <w:rPr>
                <w:color w:val="000000"/>
              </w:rPr>
            </w:pPr>
          </w:p>
          <w:p w14:paraId="01BBB6E3" w14:textId="77777777" w:rsidR="009F16EC" w:rsidRDefault="009F16EC">
            <w:pPr>
              <w:rPr>
                <w:color w:val="000000"/>
              </w:rPr>
            </w:pPr>
          </w:p>
          <w:p w14:paraId="1963DEB6" w14:textId="77777777" w:rsidR="009F16EC" w:rsidRDefault="009F16EC">
            <w:pPr>
              <w:rPr>
                <w:color w:val="000000"/>
              </w:rPr>
            </w:pPr>
          </w:p>
          <w:p w14:paraId="2763A118" w14:textId="77777777" w:rsidR="009F16EC" w:rsidRDefault="009F16EC">
            <w:pPr>
              <w:rPr>
                <w:color w:val="000000"/>
              </w:rPr>
            </w:pPr>
          </w:p>
          <w:p w14:paraId="3427F04F" w14:textId="77777777" w:rsidR="009F16EC" w:rsidRDefault="009F16EC">
            <w:pPr>
              <w:rPr>
                <w:color w:val="000000"/>
              </w:rPr>
            </w:pPr>
          </w:p>
          <w:p w14:paraId="7B3AD153" w14:textId="77777777" w:rsidR="009F16EC" w:rsidRDefault="009F16EC">
            <w:pPr>
              <w:rPr>
                <w:color w:val="000000"/>
              </w:rPr>
            </w:pPr>
          </w:p>
          <w:p w14:paraId="1A7D5A0F" w14:textId="77777777" w:rsidR="009F16EC" w:rsidRDefault="00651B64">
            <w:pPr>
              <w:jc w:val="center"/>
              <w:rPr>
                <w:color w:val="000000"/>
              </w:rPr>
            </w:pPr>
            <w:r>
              <w:rPr>
                <w:b/>
                <w:bCs/>
                <w:color w:val="000000"/>
                <w:shd w:val="clear" w:color="auto" w:fill="FFFF00"/>
              </w:rPr>
              <w:t>PODIUM LIGHTS OFF</w:t>
            </w:r>
          </w:p>
          <w:p w14:paraId="55F4C37F" w14:textId="77777777" w:rsidR="009F16EC" w:rsidRDefault="00651B64">
            <w:pPr>
              <w:jc w:val="center"/>
              <w:rPr>
                <w:color w:val="000000"/>
              </w:rPr>
            </w:pPr>
            <w:r>
              <w:rPr>
                <w:b/>
                <w:bCs/>
                <w:color w:val="000000"/>
                <w:shd w:val="clear" w:color="auto" w:fill="FFFF00"/>
              </w:rPr>
              <w:t>STAGE LIGHTS ON</w:t>
            </w:r>
          </w:p>
          <w:p w14:paraId="29FCB502" w14:textId="77777777" w:rsidR="009F16EC" w:rsidRDefault="00651B64">
            <w:pPr>
              <w:jc w:val="center"/>
              <w:rPr>
                <w:color w:val="000000"/>
              </w:rPr>
            </w:pPr>
            <w:r>
              <w:rPr>
                <w:b/>
                <w:bCs/>
                <w:color w:val="000000"/>
                <w:shd w:val="clear" w:color="auto" w:fill="00FF00"/>
              </w:rPr>
              <w:t>PODIUM MICS OFF</w:t>
            </w:r>
          </w:p>
          <w:p w14:paraId="5EB8C758"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ABBOTT AND COSTELLO BEGINNING</w:t>
            </w:r>
          </w:p>
          <w:p w14:paraId="71C46EF4" w14:textId="77777777" w:rsidR="009F16EC" w:rsidRDefault="00651B64">
            <w:pPr>
              <w:jc w:val="center"/>
              <w:rPr>
                <w:color w:val="000000"/>
              </w:rPr>
            </w:pPr>
            <w:r>
              <w:rPr>
                <w:b/>
                <w:bCs/>
                <w:color w:val="000000"/>
                <w:u w:val="single" w:color="000000"/>
                <w:shd w:val="clear" w:color="auto" w:fill="C0C0C0"/>
              </w:rPr>
              <w:t xml:space="preserve">MUSIC WILL FADE OUT </w:t>
            </w:r>
          </w:p>
          <w:p w14:paraId="17E18DBD" w14:textId="77777777" w:rsidR="009F16EC" w:rsidRDefault="00651B64">
            <w:pPr>
              <w:jc w:val="center"/>
              <w:rPr>
                <w:color w:val="000000"/>
              </w:rPr>
            </w:pPr>
            <w:r>
              <w:rPr>
                <w:b/>
                <w:bCs/>
                <w:color w:val="000000"/>
                <w:shd w:val="clear" w:color="auto" w:fill="00FF00"/>
              </w:rPr>
              <w:t>READY LAPELS 1 - 5</w:t>
            </w:r>
          </w:p>
          <w:p w14:paraId="43075251" w14:textId="77777777" w:rsidR="009F16EC" w:rsidRDefault="00651B64">
            <w:pPr>
              <w:jc w:val="center"/>
              <w:rPr>
                <w:color w:val="000000"/>
              </w:rPr>
            </w:pPr>
            <w:r>
              <w:rPr>
                <w:noProof/>
                <w:color w:val="000000"/>
              </w:rPr>
              <w:drawing>
                <wp:anchor distT="0" distB="0" distL="114300" distR="114300" simplePos="0" relativeHeight="251688960" behindDoc="0" locked="0" layoutInCell="1" allowOverlap="1" wp14:anchorId="3D302983" wp14:editId="7BB556AF">
                  <wp:simplePos x="0" y="0"/>
                  <wp:positionH relativeFrom="column">
                    <wp:posOffset>2355215</wp:posOffset>
                  </wp:positionH>
                  <wp:positionV relativeFrom="paragraph">
                    <wp:posOffset>229235</wp:posOffset>
                  </wp:positionV>
                  <wp:extent cx="638175" cy="285750"/>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r:embed="rId16"/>
                          <a:stretch>
                            <a:fillRect/>
                          </a:stretch>
                        </pic:blipFill>
                        <pic:spPr>
                          <a:xfrm>
                            <a:off x="0" y="0"/>
                            <a:ext cx="638175" cy="285750"/>
                          </a:xfrm>
                          <a:prstGeom prst="rect">
                            <a:avLst/>
                          </a:prstGeom>
                        </pic:spPr>
                      </pic:pic>
                    </a:graphicData>
                  </a:graphic>
                </wp:anchor>
              </w:drawing>
            </w:r>
          </w:p>
          <w:p w14:paraId="0AEDD248" w14:textId="3C09020D" w:rsidR="009F16EC" w:rsidRDefault="00350CE8">
            <w:pPr>
              <w:jc w:val="center"/>
              <w:rPr>
                <w:color w:val="000000"/>
                <w:sz w:val="28"/>
                <w:szCs w:val="28"/>
              </w:rPr>
            </w:pPr>
            <w:r>
              <w:rPr>
                <w:b/>
                <w:bCs/>
                <w:color w:val="000000"/>
                <w:sz w:val="28"/>
                <w:szCs w:val="28"/>
                <w:shd w:val="clear" w:color="auto" w:fill="00FF00"/>
              </w:rPr>
              <w:t xml:space="preserve">ABBOTT </w:t>
            </w:r>
            <w:r w:rsidR="00651B64">
              <w:rPr>
                <w:b/>
                <w:bCs/>
                <w:color w:val="000000"/>
                <w:sz w:val="28"/>
                <w:szCs w:val="28"/>
                <w:shd w:val="clear" w:color="auto" w:fill="00FF00"/>
              </w:rPr>
              <w:t>ON – 1</w:t>
            </w:r>
          </w:p>
          <w:p w14:paraId="60A8DA5D" w14:textId="1221AA63" w:rsidR="009F16EC" w:rsidRDefault="00350CE8">
            <w:pPr>
              <w:jc w:val="center"/>
              <w:rPr>
                <w:color w:val="000000"/>
                <w:sz w:val="28"/>
                <w:szCs w:val="28"/>
              </w:rPr>
            </w:pPr>
            <w:r>
              <w:rPr>
                <w:b/>
                <w:bCs/>
                <w:color w:val="000000"/>
                <w:sz w:val="28"/>
                <w:szCs w:val="28"/>
                <w:shd w:val="clear" w:color="auto" w:fill="00FF00"/>
              </w:rPr>
              <w:t xml:space="preserve">COSTELLO </w:t>
            </w:r>
            <w:r w:rsidR="00651B64">
              <w:rPr>
                <w:b/>
                <w:bCs/>
                <w:color w:val="000000"/>
                <w:sz w:val="28"/>
                <w:szCs w:val="28"/>
                <w:shd w:val="clear" w:color="auto" w:fill="00FF00"/>
              </w:rPr>
              <w:t>ON– 2</w:t>
            </w:r>
          </w:p>
          <w:p w14:paraId="48CE0331" w14:textId="77777777" w:rsidR="009F16EC" w:rsidRDefault="009F16EC">
            <w:pPr>
              <w:jc w:val="center"/>
              <w:rPr>
                <w:color w:val="000000"/>
                <w:sz w:val="28"/>
                <w:szCs w:val="28"/>
              </w:rPr>
            </w:pPr>
          </w:p>
          <w:p w14:paraId="225D4DBD" w14:textId="77777777" w:rsidR="009F16EC" w:rsidRDefault="009F16EC">
            <w:pPr>
              <w:jc w:val="center"/>
              <w:rPr>
                <w:color w:val="000000"/>
                <w:sz w:val="28"/>
                <w:szCs w:val="28"/>
              </w:rPr>
            </w:pPr>
          </w:p>
          <w:p w14:paraId="707C0474" w14:textId="77777777" w:rsidR="009F16EC" w:rsidRDefault="009F16EC">
            <w:pPr>
              <w:jc w:val="center"/>
              <w:rPr>
                <w:color w:val="000000"/>
                <w:sz w:val="28"/>
                <w:szCs w:val="28"/>
              </w:rPr>
            </w:pPr>
          </w:p>
          <w:p w14:paraId="60C3CA34" w14:textId="77777777" w:rsidR="009F16EC" w:rsidRDefault="009F16EC">
            <w:pPr>
              <w:jc w:val="center"/>
              <w:rPr>
                <w:color w:val="000000"/>
                <w:sz w:val="28"/>
                <w:szCs w:val="28"/>
              </w:rPr>
            </w:pPr>
          </w:p>
          <w:p w14:paraId="523114AA" w14:textId="77777777" w:rsidR="009F16EC" w:rsidRDefault="009F16EC">
            <w:pPr>
              <w:jc w:val="center"/>
              <w:rPr>
                <w:color w:val="000000"/>
                <w:sz w:val="28"/>
                <w:szCs w:val="28"/>
              </w:rPr>
            </w:pPr>
          </w:p>
          <w:p w14:paraId="3FF2AD8D" w14:textId="77777777" w:rsidR="009F16EC" w:rsidRDefault="009F16EC">
            <w:pPr>
              <w:jc w:val="center"/>
              <w:rPr>
                <w:color w:val="000000"/>
                <w:sz w:val="28"/>
                <w:szCs w:val="28"/>
              </w:rPr>
            </w:pPr>
          </w:p>
          <w:p w14:paraId="5BF8D45C" w14:textId="77777777" w:rsidR="009F16EC" w:rsidRDefault="009F16EC">
            <w:pPr>
              <w:jc w:val="center"/>
              <w:rPr>
                <w:color w:val="000000"/>
                <w:sz w:val="28"/>
                <w:szCs w:val="28"/>
              </w:rPr>
            </w:pPr>
          </w:p>
          <w:p w14:paraId="73F7BAF7" w14:textId="77777777" w:rsidR="009F16EC" w:rsidRDefault="009F16EC">
            <w:pPr>
              <w:jc w:val="center"/>
              <w:rPr>
                <w:color w:val="000000"/>
                <w:sz w:val="28"/>
                <w:szCs w:val="28"/>
              </w:rPr>
            </w:pPr>
          </w:p>
          <w:p w14:paraId="01CC8501" w14:textId="77777777" w:rsidR="009F16EC" w:rsidRDefault="009F16EC">
            <w:pPr>
              <w:jc w:val="center"/>
              <w:rPr>
                <w:color w:val="000000"/>
                <w:sz w:val="28"/>
                <w:szCs w:val="28"/>
              </w:rPr>
            </w:pPr>
          </w:p>
          <w:p w14:paraId="1E1720CD" w14:textId="77777777" w:rsidR="009F16EC" w:rsidRDefault="009F16EC">
            <w:pPr>
              <w:jc w:val="center"/>
              <w:rPr>
                <w:color w:val="000000"/>
                <w:sz w:val="28"/>
                <w:szCs w:val="28"/>
              </w:rPr>
            </w:pPr>
          </w:p>
          <w:p w14:paraId="78521D1B" w14:textId="77777777" w:rsidR="009F16EC" w:rsidRDefault="009F16EC">
            <w:pPr>
              <w:jc w:val="center"/>
              <w:rPr>
                <w:color w:val="000000"/>
                <w:sz w:val="28"/>
                <w:szCs w:val="28"/>
              </w:rPr>
            </w:pPr>
          </w:p>
          <w:p w14:paraId="01339457" w14:textId="77777777" w:rsidR="009F16EC" w:rsidRDefault="009F16EC">
            <w:pPr>
              <w:jc w:val="center"/>
              <w:rPr>
                <w:color w:val="000000"/>
                <w:sz w:val="28"/>
                <w:szCs w:val="28"/>
              </w:rPr>
            </w:pPr>
          </w:p>
          <w:p w14:paraId="32CE8714" w14:textId="77777777" w:rsidR="009F16EC" w:rsidRDefault="009F16EC">
            <w:pPr>
              <w:jc w:val="center"/>
              <w:rPr>
                <w:color w:val="000000"/>
                <w:sz w:val="28"/>
                <w:szCs w:val="28"/>
              </w:rPr>
            </w:pPr>
          </w:p>
          <w:p w14:paraId="3820C9F5" w14:textId="77777777" w:rsidR="009F16EC" w:rsidRDefault="009F16EC">
            <w:pPr>
              <w:jc w:val="center"/>
              <w:rPr>
                <w:color w:val="000000"/>
                <w:sz w:val="28"/>
                <w:szCs w:val="28"/>
              </w:rPr>
            </w:pPr>
          </w:p>
          <w:p w14:paraId="5CF08A1D" w14:textId="77777777" w:rsidR="009F16EC" w:rsidRDefault="009F16EC">
            <w:pPr>
              <w:jc w:val="center"/>
              <w:rPr>
                <w:color w:val="000000"/>
                <w:sz w:val="28"/>
                <w:szCs w:val="28"/>
              </w:rPr>
            </w:pPr>
          </w:p>
          <w:p w14:paraId="12EF756C" w14:textId="77777777" w:rsidR="009F16EC" w:rsidRDefault="009F16EC">
            <w:pPr>
              <w:jc w:val="center"/>
              <w:rPr>
                <w:color w:val="000000"/>
                <w:sz w:val="28"/>
                <w:szCs w:val="28"/>
              </w:rPr>
            </w:pPr>
          </w:p>
          <w:p w14:paraId="07785F85" w14:textId="77777777" w:rsidR="009F16EC" w:rsidRDefault="009F16EC">
            <w:pPr>
              <w:jc w:val="center"/>
              <w:rPr>
                <w:color w:val="000000"/>
                <w:sz w:val="28"/>
                <w:szCs w:val="28"/>
              </w:rPr>
            </w:pPr>
          </w:p>
          <w:p w14:paraId="2FF51608" w14:textId="77777777" w:rsidR="009F16EC" w:rsidRDefault="009F16EC">
            <w:pPr>
              <w:jc w:val="center"/>
              <w:rPr>
                <w:color w:val="000000"/>
                <w:sz w:val="28"/>
                <w:szCs w:val="28"/>
              </w:rPr>
            </w:pPr>
          </w:p>
          <w:p w14:paraId="685B0AE5" w14:textId="77777777" w:rsidR="009F16EC" w:rsidRDefault="009F16EC">
            <w:pPr>
              <w:jc w:val="center"/>
              <w:rPr>
                <w:color w:val="000000"/>
                <w:sz w:val="28"/>
                <w:szCs w:val="28"/>
              </w:rPr>
            </w:pPr>
          </w:p>
          <w:p w14:paraId="07BDD2CE" w14:textId="77777777" w:rsidR="009F16EC" w:rsidRDefault="009F16EC">
            <w:pPr>
              <w:jc w:val="center"/>
              <w:rPr>
                <w:color w:val="000000"/>
                <w:sz w:val="28"/>
                <w:szCs w:val="28"/>
              </w:rPr>
            </w:pPr>
          </w:p>
          <w:p w14:paraId="184CD39F" w14:textId="77777777" w:rsidR="009F16EC" w:rsidRDefault="009F16EC">
            <w:pPr>
              <w:jc w:val="center"/>
              <w:rPr>
                <w:color w:val="000000"/>
                <w:sz w:val="28"/>
                <w:szCs w:val="28"/>
              </w:rPr>
            </w:pPr>
          </w:p>
          <w:p w14:paraId="565F49BC" w14:textId="77777777" w:rsidR="009F16EC" w:rsidRDefault="009F16EC">
            <w:pPr>
              <w:jc w:val="center"/>
              <w:rPr>
                <w:color w:val="000000"/>
                <w:sz w:val="28"/>
                <w:szCs w:val="28"/>
              </w:rPr>
            </w:pPr>
          </w:p>
          <w:p w14:paraId="209C9C5F" w14:textId="77777777" w:rsidR="009F16EC" w:rsidRDefault="009F16EC">
            <w:pPr>
              <w:jc w:val="center"/>
              <w:rPr>
                <w:color w:val="000000"/>
                <w:sz w:val="28"/>
                <w:szCs w:val="28"/>
              </w:rPr>
            </w:pPr>
          </w:p>
          <w:p w14:paraId="3327B1A5" w14:textId="77777777" w:rsidR="009F16EC" w:rsidRDefault="009F16EC">
            <w:pPr>
              <w:jc w:val="center"/>
              <w:rPr>
                <w:color w:val="000000"/>
                <w:sz w:val="28"/>
                <w:szCs w:val="28"/>
              </w:rPr>
            </w:pPr>
          </w:p>
          <w:p w14:paraId="14D6C536" w14:textId="77777777" w:rsidR="009F16EC" w:rsidRDefault="009F16EC">
            <w:pPr>
              <w:jc w:val="center"/>
              <w:rPr>
                <w:color w:val="000000"/>
                <w:sz w:val="28"/>
                <w:szCs w:val="28"/>
              </w:rPr>
            </w:pPr>
          </w:p>
          <w:p w14:paraId="0E5859EC" w14:textId="77777777" w:rsidR="009F16EC" w:rsidRDefault="009F16EC">
            <w:pPr>
              <w:jc w:val="center"/>
              <w:rPr>
                <w:color w:val="000000"/>
                <w:sz w:val="28"/>
                <w:szCs w:val="28"/>
              </w:rPr>
            </w:pPr>
          </w:p>
          <w:p w14:paraId="6E7E7A23" w14:textId="77777777" w:rsidR="009F16EC" w:rsidRDefault="009F16EC">
            <w:pPr>
              <w:jc w:val="center"/>
              <w:rPr>
                <w:color w:val="000000"/>
                <w:sz w:val="28"/>
                <w:szCs w:val="28"/>
              </w:rPr>
            </w:pPr>
          </w:p>
          <w:p w14:paraId="052094E4" w14:textId="77777777" w:rsidR="009F16EC" w:rsidRDefault="009F16EC">
            <w:pPr>
              <w:jc w:val="center"/>
              <w:rPr>
                <w:color w:val="000000"/>
                <w:sz w:val="28"/>
                <w:szCs w:val="28"/>
              </w:rPr>
            </w:pPr>
          </w:p>
          <w:p w14:paraId="4DFCB230" w14:textId="77777777" w:rsidR="009F16EC" w:rsidRDefault="009F16EC">
            <w:pPr>
              <w:jc w:val="center"/>
              <w:rPr>
                <w:color w:val="000000"/>
                <w:sz w:val="28"/>
                <w:szCs w:val="28"/>
              </w:rPr>
            </w:pPr>
          </w:p>
          <w:p w14:paraId="724CC097" w14:textId="77777777" w:rsidR="009F16EC" w:rsidRDefault="009F16EC">
            <w:pPr>
              <w:jc w:val="center"/>
              <w:rPr>
                <w:color w:val="000000"/>
                <w:sz w:val="28"/>
                <w:szCs w:val="28"/>
              </w:rPr>
            </w:pPr>
          </w:p>
          <w:p w14:paraId="058542F1" w14:textId="77777777" w:rsidR="009F16EC" w:rsidRDefault="009F16EC">
            <w:pPr>
              <w:jc w:val="center"/>
              <w:rPr>
                <w:color w:val="000000"/>
                <w:sz w:val="28"/>
                <w:szCs w:val="28"/>
              </w:rPr>
            </w:pPr>
          </w:p>
          <w:p w14:paraId="6465C22F" w14:textId="77777777" w:rsidR="009F16EC" w:rsidRDefault="009F16EC">
            <w:pPr>
              <w:jc w:val="center"/>
              <w:rPr>
                <w:color w:val="000000"/>
                <w:sz w:val="28"/>
                <w:szCs w:val="28"/>
              </w:rPr>
            </w:pPr>
          </w:p>
          <w:p w14:paraId="2ED76C7A" w14:textId="77777777" w:rsidR="009F16EC" w:rsidRDefault="009F16EC">
            <w:pPr>
              <w:jc w:val="center"/>
              <w:rPr>
                <w:color w:val="000000"/>
                <w:sz w:val="28"/>
                <w:szCs w:val="28"/>
              </w:rPr>
            </w:pPr>
          </w:p>
          <w:p w14:paraId="19695146" w14:textId="77777777" w:rsidR="009F16EC" w:rsidRDefault="009F16EC">
            <w:pPr>
              <w:jc w:val="center"/>
              <w:rPr>
                <w:color w:val="000000"/>
                <w:sz w:val="28"/>
                <w:szCs w:val="28"/>
              </w:rPr>
            </w:pPr>
          </w:p>
          <w:p w14:paraId="785FB2CF" w14:textId="77777777" w:rsidR="009F16EC" w:rsidRDefault="009F16EC">
            <w:pPr>
              <w:jc w:val="center"/>
              <w:rPr>
                <w:color w:val="000000"/>
                <w:sz w:val="28"/>
                <w:szCs w:val="28"/>
              </w:rPr>
            </w:pPr>
          </w:p>
          <w:p w14:paraId="0A5B9AE0" w14:textId="77777777" w:rsidR="009F16EC" w:rsidRDefault="009F16EC">
            <w:pPr>
              <w:jc w:val="center"/>
              <w:rPr>
                <w:color w:val="000000"/>
                <w:sz w:val="28"/>
                <w:szCs w:val="28"/>
              </w:rPr>
            </w:pPr>
          </w:p>
          <w:p w14:paraId="77513799" w14:textId="77777777" w:rsidR="009F16EC" w:rsidRDefault="009F16EC">
            <w:pPr>
              <w:jc w:val="center"/>
              <w:rPr>
                <w:color w:val="000000"/>
                <w:sz w:val="28"/>
                <w:szCs w:val="28"/>
              </w:rPr>
            </w:pPr>
          </w:p>
          <w:p w14:paraId="01CED994" w14:textId="77777777" w:rsidR="009F16EC" w:rsidRDefault="009F16EC">
            <w:pPr>
              <w:jc w:val="center"/>
              <w:rPr>
                <w:color w:val="000000"/>
                <w:sz w:val="28"/>
                <w:szCs w:val="28"/>
              </w:rPr>
            </w:pPr>
          </w:p>
          <w:p w14:paraId="777DB2F1" w14:textId="77777777" w:rsidR="009F16EC" w:rsidRDefault="009F16EC">
            <w:pPr>
              <w:jc w:val="center"/>
              <w:rPr>
                <w:color w:val="000000"/>
                <w:sz w:val="28"/>
                <w:szCs w:val="28"/>
              </w:rPr>
            </w:pPr>
          </w:p>
          <w:p w14:paraId="2C46BFE4" w14:textId="77777777" w:rsidR="009F16EC" w:rsidRDefault="009F16EC">
            <w:pPr>
              <w:jc w:val="center"/>
              <w:rPr>
                <w:color w:val="000000"/>
                <w:sz w:val="28"/>
                <w:szCs w:val="28"/>
              </w:rPr>
            </w:pPr>
          </w:p>
          <w:p w14:paraId="313C4D72" w14:textId="77777777" w:rsidR="009F16EC" w:rsidRDefault="009F16EC">
            <w:pPr>
              <w:jc w:val="center"/>
              <w:rPr>
                <w:color w:val="000000"/>
                <w:sz w:val="28"/>
                <w:szCs w:val="28"/>
              </w:rPr>
            </w:pPr>
          </w:p>
          <w:p w14:paraId="7173CA0E" w14:textId="77777777" w:rsidR="009F16EC" w:rsidRDefault="009F16EC">
            <w:pPr>
              <w:jc w:val="center"/>
              <w:rPr>
                <w:color w:val="000000"/>
                <w:sz w:val="28"/>
                <w:szCs w:val="28"/>
              </w:rPr>
            </w:pPr>
          </w:p>
          <w:p w14:paraId="021B6B68" w14:textId="77777777" w:rsidR="009F16EC" w:rsidRDefault="009F16EC">
            <w:pPr>
              <w:jc w:val="center"/>
              <w:rPr>
                <w:color w:val="000000"/>
                <w:sz w:val="28"/>
                <w:szCs w:val="28"/>
              </w:rPr>
            </w:pPr>
          </w:p>
          <w:p w14:paraId="70F4330B" w14:textId="77777777" w:rsidR="009F16EC" w:rsidRDefault="009F16EC">
            <w:pPr>
              <w:jc w:val="center"/>
              <w:rPr>
                <w:color w:val="000000"/>
                <w:sz w:val="28"/>
                <w:szCs w:val="28"/>
              </w:rPr>
            </w:pPr>
          </w:p>
          <w:p w14:paraId="63572B07" w14:textId="77777777" w:rsidR="009F16EC" w:rsidRDefault="009F16EC">
            <w:pPr>
              <w:jc w:val="center"/>
              <w:rPr>
                <w:color w:val="000000"/>
                <w:sz w:val="28"/>
                <w:szCs w:val="28"/>
              </w:rPr>
            </w:pPr>
          </w:p>
          <w:p w14:paraId="221A8A08" w14:textId="77777777" w:rsidR="009F16EC" w:rsidRDefault="009F16EC">
            <w:pPr>
              <w:jc w:val="center"/>
              <w:rPr>
                <w:color w:val="000000"/>
                <w:sz w:val="28"/>
                <w:szCs w:val="28"/>
              </w:rPr>
            </w:pPr>
          </w:p>
          <w:p w14:paraId="6F2E0A41" w14:textId="77777777" w:rsidR="009F16EC" w:rsidRDefault="009F16EC">
            <w:pPr>
              <w:jc w:val="center"/>
              <w:rPr>
                <w:color w:val="000000"/>
                <w:sz w:val="28"/>
                <w:szCs w:val="28"/>
              </w:rPr>
            </w:pPr>
          </w:p>
          <w:p w14:paraId="544C460A" w14:textId="77777777" w:rsidR="009F16EC" w:rsidRDefault="009F16EC">
            <w:pPr>
              <w:jc w:val="center"/>
              <w:rPr>
                <w:color w:val="000000"/>
                <w:sz w:val="28"/>
                <w:szCs w:val="28"/>
              </w:rPr>
            </w:pPr>
          </w:p>
          <w:p w14:paraId="0D27D32A" w14:textId="77777777" w:rsidR="009F16EC" w:rsidRDefault="009F16EC">
            <w:pPr>
              <w:jc w:val="center"/>
              <w:rPr>
                <w:color w:val="000000"/>
                <w:sz w:val="28"/>
                <w:szCs w:val="28"/>
              </w:rPr>
            </w:pPr>
          </w:p>
          <w:p w14:paraId="4BDCAA74" w14:textId="77777777" w:rsidR="009F16EC" w:rsidRDefault="009F16EC">
            <w:pPr>
              <w:jc w:val="center"/>
              <w:rPr>
                <w:color w:val="000000"/>
                <w:sz w:val="28"/>
                <w:szCs w:val="28"/>
              </w:rPr>
            </w:pPr>
          </w:p>
          <w:p w14:paraId="6B8406D2" w14:textId="77777777" w:rsidR="009F16EC" w:rsidRDefault="009F16EC">
            <w:pPr>
              <w:jc w:val="center"/>
              <w:rPr>
                <w:color w:val="000000"/>
                <w:sz w:val="28"/>
                <w:szCs w:val="28"/>
              </w:rPr>
            </w:pPr>
          </w:p>
          <w:p w14:paraId="43068898" w14:textId="77777777" w:rsidR="009F16EC" w:rsidRDefault="009F16EC">
            <w:pPr>
              <w:jc w:val="center"/>
              <w:rPr>
                <w:color w:val="000000"/>
                <w:sz w:val="28"/>
                <w:szCs w:val="28"/>
              </w:rPr>
            </w:pPr>
          </w:p>
          <w:p w14:paraId="6CB3150B" w14:textId="77777777" w:rsidR="009F16EC" w:rsidRDefault="009F16EC">
            <w:pPr>
              <w:jc w:val="center"/>
              <w:rPr>
                <w:color w:val="000000"/>
                <w:sz w:val="28"/>
                <w:szCs w:val="28"/>
              </w:rPr>
            </w:pPr>
          </w:p>
          <w:p w14:paraId="2D3B416E" w14:textId="77777777" w:rsidR="009F16EC" w:rsidRDefault="009F16EC">
            <w:pPr>
              <w:jc w:val="center"/>
              <w:rPr>
                <w:color w:val="000000"/>
                <w:sz w:val="28"/>
                <w:szCs w:val="28"/>
              </w:rPr>
            </w:pPr>
          </w:p>
          <w:p w14:paraId="5549EB4E" w14:textId="77777777" w:rsidR="009F16EC" w:rsidRDefault="009F16EC">
            <w:pPr>
              <w:jc w:val="center"/>
              <w:rPr>
                <w:color w:val="000000"/>
                <w:sz w:val="28"/>
                <w:szCs w:val="28"/>
              </w:rPr>
            </w:pPr>
          </w:p>
          <w:p w14:paraId="0FD50115" w14:textId="77777777" w:rsidR="009F16EC" w:rsidRDefault="009F16EC">
            <w:pPr>
              <w:jc w:val="center"/>
              <w:rPr>
                <w:color w:val="000000"/>
                <w:sz w:val="28"/>
                <w:szCs w:val="28"/>
              </w:rPr>
            </w:pPr>
          </w:p>
          <w:p w14:paraId="79972BC3" w14:textId="77777777" w:rsidR="009F16EC" w:rsidRDefault="009F16EC">
            <w:pPr>
              <w:jc w:val="center"/>
              <w:rPr>
                <w:color w:val="000000"/>
                <w:sz w:val="28"/>
                <w:szCs w:val="28"/>
              </w:rPr>
            </w:pPr>
          </w:p>
          <w:p w14:paraId="3776CD54" w14:textId="77777777" w:rsidR="009F16EC" w:rsidRDefault="009F16EC">
            <w:pPr>
              <w:jc w:val="center"/>
              <w:rPr>
                <w:color w:val="000000"/>
                <w:sz w:val="28"/>
                <w:szCs w:val="28"/>
              </w:rPr>
            </w:pPr>
          </w:p>
          <w:p w14:paraId="63AFE229" w14:textId="77777777" w:rsidR="009F16EC" w:rsidRDefault="009F16EC">
            <w:pPr>
              <w:jc w:val="center"/>
              <w:rPr>
                <w:color w:val="000000"/>
                <w:sz w:val="28"/>
                <w:szCs w:val="28"/>
              </w:rPr>
            </w:pPr>
          </w:p>
          <w:p w14:paraId="6D842625" w14:textId="77777777" w:rsidR="009F16EC" w:rsidRDefault="009F16EC">
            <w:pPr>
              <w:jc w:val="center"/>
              <w:rPr>
                <w:color w:val="000000"/>
                <w:sz w:val="28"/>
                <w:szCs w:val="28"/>
              </w:rPr>
            </w:pPr>
          </w:p>
          <w:p w14:paraId="01B83ED3" w14:textId="77777777" w:rsidR="009F16EC" w:rsidRDefault="009F16EC">
            <w:pPr>
              <w:jc w:val="center"/>
              <w:rPr>
                <w:color w:val="000000"/>
                <w:sz w:val="28"/>
                <w:szCs w:val="28"/>
              </w:rPr>
            </w:pPr>
          </w:p>
          <w:p w14:paraId="144ECEFD" w14:textId="77777777" w:rsidR="009F16EC" w:rsidRDefault="009F16EC">
            <w:pPr>
              <w:jc w:val="center"/>
              <w:rPr>
                <w:color w:val="000000"/>
                <w:sz w:val="28"/>
                <w:szCs w:val="28"/>
              </w:rPr>
            </w:pPr>
          </w:p>
          <w:p w14:paraId="2E678B71" w14:textId="77777777" w:rsidR="009F16EC" w:rsidRDefault="009F16EC">
            <w:pPr>
              <w:jc w:val="center"/>
              <w:rPr>
                <w:color w:val="000000"/>
                <w:sz w:val="28"/>
                <w:szCs w:val="28"/>
              </w:rPr>
            </w:pPr>
          </w:p>
          <w:p w14:paraId="555D3C20" w14:textId="77777777" w:rsidR="009F16EC" w:rsidRDefault="009F16EC">
            <w:pPr>
              <w:jc w:val="center"/>
              <w:rPr>
                <w:color w:val="000000"/>
                <w:sz w:val="28"/>
                <w:szCs w:val="28"/>
              </w:rPr>
            </w:pPr>
          </w:p>
          <w:p w14:paraId="74D87BCD" w14:textId="77777777" w:rsidR="009F16EC" w:rsidRDefault="009F16EC">
            <w:pPr>
              <w:jc w:val="center"/>
              <w:rPr>
                <w:color w:val="000000"/>
                <w:sz w:val="28"/>
                <w:szCs w:val="28"/>
              </w:rPr>
            </w:pPr>
          </w:p>
          <w:p w14:paraId="3012620E" w14:textId="77777777" w:rsidR="009F16EC" w:rsidRDefault="009F16EC">
            <w:pPr>
              <w:jc w:val="center"/>
              <w:rPr>
                <w:color w:val="000000"/>
                <w:sz w:val="28"/>
                <w:szCs w:val="28"/>
              </w:rPr>
            </w:pPr>
          </w:p>
          <w:p w14:paraId="4C489338" w14:textId="77777777" w:rsidR="009F16EC" w:rsidRDefault="009F16EC">
            <w:pPr>
              <w:jc w:val="center"/>
              <w:rPr>
                <w:color w:val="000000"/>
                <w:sz w:val="28"/>
                <w:szCs w:val="28"/>
              </w:rPr>
            </w:pPr>
          </w:p>
          <w:p w14:paraId="1744A6E9" w14:textId="77777777" w:rsidR="009F16EC" w:rsidRDefault="009F16EC">
            <w:pPr>
              <w:jc w:val="center"/>
              <w:rPr>
                <w:color w:val="000000"/>
                <w:sz w:val="28"/>
                <w:szCs w:val="28"/>
              </w:rPr>
            </w:pPr>
          </w:p>
          <w:p w14:paraId="3FC3EAC6" w14:textId="77777777" w:rsidR="009F16EC" w:rsidRDefault="009F16EC">
            <w:pPr>
              <w:jc w:val="center"/>
              <w:rPr>
                <w:color w:val="000000"/>
                <w:sz w:val="28"/>
                <w:szCs w:val="28"/>
              </w:rPr>
            </w:pPr>
          </w:p>
          <w:p w14:paraId="5A127543" w14:textId="77777777" w:rsidR="009F16EC" w:rsidRDefault="009F16EC">
            <w:pPr>
              <w:jc w:val="center"/>
              <w:rPr>
                <w:color w:val="000000"/>
                <w:sz w:val="28"/>
                <w:szCs w:val="28"/>
              </w:rPr>
            </w:pPr>
          </w:p>
          <w:p w14:paraId="1129622F" w14:textId="77777777" w:rsidR="009F16EC" w:rsidRDefault="009F16EC">
            <w:pPr>
              <w:jc w:val="center"/>
              <w:rPr>
                <w:color w:val="000000"/>
                <w:sz w:val="28"/>
                <w:szCs w:val="28"/>
              </w:rPr>
            </w:pPr>
          </w:p>
          <w:p w14:paraId="7BA86C8D" w14:textId="77777777" w:rsidR="009F16EC" w:rsidRDefault="009F16EC">
            <w:pPr>
              <w:jc w:val="center"/>
              <w:rPr>
                <w:color w:val="000000"/>
                <w:sz w:val="28"/>
                <w:szCs w:val="28"/>
              </w:rPr>
            </w:pPr>
          </w:p>
          <w:p w14:paraId="0759685E" w14:textId="77777777" w:rsidR="009F16EC" w:rsidRDefault="009F16EC">
            <w:pPr>
              <w:jc w:val="center"/>
              <w:rPr>
                <w:color w:val="000000"/>
                <w:sz w:val="28"/>
                <w:szCs w:val="28"/>
              </w:rPr>
            </w:pPr>
          </w:p>
          <w:p w14:paraId="0C059D77" w14:textId="77777777" w:rsidR="009F16EC" w:rsidRDefault="009F16EC">
            <w:pPr>
              <w:jc w:val="center"/>
              <w:rPr>
                <w:color w:val="000000"/>
                <w:sz w:val="28"/>
                <w:szCs w:val="28"/>
              </w:rPr>
            </w:pPr>
          </w:p>
          <w:p w14:paraId="4E76A45D" w14:textId="77777777" w:rsidR="009F16EC" w:rsidRDefault="009F16EC">
            <w:pPr>
              <w:jc w:val="center"/>
              <w:rPr>
                <w:color w:val="000000"/>
                <w:sz w:val="28"/>
                <w:szCs w:val="28"/>
              </w:rPr>
            </w:pPr>
          </w:p>
          <w:p w14:paraId="388C5E39" w14:textId="77777777" w:rsidR="009F16EC" w:rsidRDefault="009F16EC">
            <w:pPr>
              <w:jc w:val="center"/>
              <w:rPr>
                <w:color w:val="000000"/>
                <w:sz w:val="28"/>
                <w:szCs w:val="28"/>
              </w:rPr>
            </w:pPr>
          </w:p>
          <w:p w14:paraId="7C0793C2" w14:textId="77777777" w:rsidR="009F16EC" w:rsidRDefault="009F16EC">
            <w:pPr>
              <w:jc w:val="center"/>
              <w:rPr>
                <w:color w:val="000000"/>
                <w:sz w:val="28"/>
                <w:szCs w:val="28"/>
              </w:rPr>
            </w:pPr>
          </w:p>
          <w:p w14:paraId="49BC7EA0" w14:textId="77777777" w:rsidR="009F16EC" w:rsidRDefault="009F16EC">
            <w:pPr>
              <w:jc w:val="center"/>
              <w:rPr>
                <w:color w:val="000000"/>
                <w:sz w:val="28"/>
                <w:szCs w:val="28"/>
              </w:rPr>
            </w:pPr>
          </w:p>
          <w:p w14:paraId="5F52916C" w14:textId="77777777" w:rsidR="009F16EC" w:rsidRDefault="009F16EC">
            <w:pPr>
              <w:jc w:val="center"/>
              <w:rPr>
                <w:color w:val="000000"/>
                <w:sz w:val="28"/>
                <w:szCs w:val="28"/>
              </w:rPr>
            </w:pPr>
          </w:p>
          <w:p w14:paraId="7DA1B924" w14:textId="77777777" w:rsidR="009F16EC" w:rsidRDefault="009F16EC">
            <w:pPr>
              <w:jc w:val="center"/>
              <w:rPr>
                <w:color w:val="000000"/>
                <w:sz w:val="28"/>
                <w:szCs w:val="28"/>
              </w:rPr>
            </w:pPr>
          </w:p>
          <w:p w14:paraId="4048A346" w14:textId="77777777" w:rsidR="009F16EC" w:rsidRDefault="009F16EC">
            <w:pPr>
              <w:jc w:val="center"/>
              <w:rPr>
                <w:color w:val="000000"/>
                <w:sz w:val="28"/>
                <w:szCs w:val="28"/>
              </w:rPr>
            </w:pPr>
          </w:p>
          <w:p w14:paraId="3DAC7E62" w14:textId="77777777" w:rsidR="009F16EC" w:rsidRDefault="009F16EC">
            <w:pPr>
              <w:jc w:val="center"/>
              <w:rPr>
                <w:color w:val="000000"/>
                <w:sz w:val="28"/>
                <w:szCs w:val="28"/>
              </w:rPr>
            </w:pPr>
          </w:p>
          <w:p w14:paraId="1D795A28" w14:textId="77777777" w:rsidR="009F16EC" w:rsidRDefault="009F16EC">
            <w:pPr>
              <w:jc w:val="center"/>
              <w:rPr>
                <w:color w:val="000000"/>
                <w:sz w:val="28"/>
                <w:szCs w:val="28"/>
              </w:rPr>
            </w:pPr>
          </w:p>
          <w:p w14:paraId="5384813A" w14:textId="77777777" w:rsidR="009F16EC" w:rsidRDefault="009F16EC">
            <w:pPr>
              <w:jc w:val="center"/>
              <w:rPr>
                <w:color w:val="000000"/>
                <w:sz w:val="28"/>
                <w:szCs w:val="28"/>
              </w:rPr>
            </w:pPr>
          </w:p>
          <w:p w14:paraId="1D5E7FF7" w14:textId="77777777" w:rsidR="009F16EC" w:rsidRDefault="009F16EC">
            <w:pPr>
              <w:rPr>
                <w:color w:val="000000"/>
                <w:sz w:val="28"/>
                <w:szCs w:val="28"/>
              </w:rPr>
            </w:pPr>
          </w:p>
          <w:p w14:paraId="4D5FDDCD" w14:textId="77777777" w:rsidR="009F16EC" w:rsidRDefault="009F16EC">
            <w:pPr>
              <w:jc w:val="center"/>
              <w:rPr>
                <w:color w:val="000000"/>
                <w:sz w:val="28"/>
                <w:szCs w:val="28"/>
              </w:rPr>
            </w:pPr>
          </w:p>
          <w:p w14:paraId="71CCEEB7" w14:textId="77777777" w:rsidR="009F16EC" w:rsidRDefault="009F16EC">
            <w:pPr>
              <w:jc w:val="center"/>
              <w:rPr>
                <w:color w:val="000000"/>
                <w:sz w:val="28"/>
                <w:szCs w:val="28"/>
              </w:rPr>
            </w:pPr>
          </w:p>
          <w:p w14:paraId="5DEEDC3D" w14:textId="77777777" w:rsidR="009F16EC" w:rsidRDefault="009F16EC">
            <w:pPr>
              <w:jc w:val="center"/>
              <w:rPr>
                <w:color w:val="000000"/>
                <w:sz w:val="28"/>
                <w:szCs w:val="28"/>
              </w:rPr>
            </w:pPr>
          </w:p>
          <w:p w14:paraId="2F83F072" w14:textId="77777777" w:rsidR="009F16EC" w:rsidRDefault="009F16EC">
            <w:pPr>
              <w:jc w:val="center"/>
              <w:rPr>
                <w:color w:val="000000"/>
                <w:sz w:val="28"/>
                <w:szCs w:val="28"/>
              </w:rPr>
            </w:pPr>
          </w:p>
          <w:p w14:paraId="73AC088C" w14:textId="77777777" w:rsidR="009F16EC" w:rsidRDefault="009F16EC">
            <w:pPr>
              <w:jc w:val="center"/>
              <w:rPr>
                <w:color w:val="000000"/>
                <w:sz w:val="28"/>
                <w:szCs w:val="28"/>
              </w:rPr>
            </w:pPr>
          </w:p>
          <w:p w14:paraId="29D0D979" w14:textId="326B3140" w:rsidR="009F16EC" w:rsidRDefault="009F16EC">
            <w:pPr>
              <w:jc w:val="center"/>
              <w:rPr>
                <w:color w:val="000000"/>
                <w:sz w:val="28"/>
                <w:szCs w:val="28"/>
              </w:rPr>
            </w:pPr>
          </w:p>
          <w:p w14:paraId="5DEA2E64" w14:textId="77777777" w:rsidR="00350CE8" w:rsidRDefault="00350CE8" w:rsidP="00350CE8">
            <w:pPr>
              <w:rPr>
                <w:color w:val="000000"/>
                <w:sz w:val="28"/>
                <w:szCs w:val="28"/>
              </w:rPr>
            </w:pPr>
          </w:p>
          <w:p w14:paraId="4C33BF1D" w14:textId="77777777" w:rsidR="009F16EC" w:rsidRDefault="009F16EC">
            <w:pPr>
              <w:jc w:val="center"/>
              <w:rPr>
                <w:color w:val="000000"/>
                <w:sz w:val="28"/>
                <w:szCs w:val="28"/>
              </w:rPr>
            </w:pPr>
          </w:p>
          <w:p w14:paraId="7837924D" w14:textId="77777777" w:rsidR="009F16EC" w:rsidRDefault="009F16EC">
            <w:pPr>
              <w:jc w:val="center"/>
              <w:rPr>
                <w:color w:val="000000"/>
                <w:sz w:val="28"/>
                <w:szCs w:val="28"/>
              </w:rPr>
            </w:pPr>
          </w:p>
          <w:p w14:paraId="06F47ADA" w14:textId="6CA186BC" w:rsidR="009F16EC" w:rsidRDefault="00651B64">
            <w:pPr>
              <w:jc w:val="center"/>
              <w:rPr>
                <w:color w:val="000000"/>
                <w:sz w:val="28"/>
                <w:szCs w:val="28"/>
              </w:rPr>
            </w:pPr>
            <w:r>
              <w:rPr>
                <w:noProof/>
                <w:color w:val="000000"/>
                <w:sz w:val="28"/>
                <w:szCs w:val="28"/>
              </w:rPr>
              <w:drawing>
                <wp:anchor distT="0" distB="0" distL="114300" distR="114300" simplePos="0" relativeHeight="251687936" behindDoc="0" locked="0" layoutInCell="1" allowOverlap="1" wp14:anchorId="76CB7E71" wp14:editId="05AF4DC3">
                  <wp:simplePos x="0" y="0"/>
                  <wp:positionH relativeFrom="column">
                    <wp:posOffset>2427605</wp:posOffset>
                  </wp:positionH>
                  <wp:positionV relativeFrom="paragraph">
                    <wp:posOffset>71755</wp:posOffset>
                  </wp:positionV>
                  <wp:extent cx="742950" cy="285750"/>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r:embed="rId12"/>
                          <a:stretch>
                            <a:fillRect/>
                          </a:stretch>
                        </pic:blipFill>
                        <pic:spPr>
                          <a:xfrm>
                            <a:off x="0" y="0"/>
                            <a:ext cx="742950" cy="285750"/>
                          </a:xfrm>
                          <a:prstGeom prst="rect">
                            <a:avLst/>
                          </a:prstGeom>
                        </pic:spPr>
                      </pic:pic>
                    </a:graphicData>
                  </a:graphic>
                  <wp14:sizeRelH relativeFrom="margin">
                    <wp14:pctWidth>0</wp14:pctWidth>
                  </wp14:sizeRelH>
                </wp:anchor>
              </w:drawing>
            </w:r>
            <w:r>
              <w:rPr>
                <w:b/>
                <w:bCs/>
                <w:color w:val="000000"/>
                <w:sz w:val="28"/>
                <w:szCs w:val="28"/>
                <w:shd w:val="clear" w:color="auto" w:fill="00FF00"/>
              </w:rPr>
              <w:t xml:space="preserve">  </w:t>
            </w:r>
            <w:r w:rsidR="00350CE8">
              <w:rPr>
                <w:b/>
                <w:bCs/>
                <w:color w:val="000000"/>
                <w:sz w:val="28"/>
                <w:szCs w:val="28"/>
                <w:shd w:val="clear" w:color="auto" w:fill="00FF00"/>
              </w:rPr>
              <w:t>WHO ON</w:t>
            </w:r>
            <w:r>
              <w:rPr>
                <w:b/>
                <w:bCs/>
                <w:color w:val="000000"/>
                <w:sz w:val="28"/>
                <w:szCs w:val="28"/>
                <w:shd w:val="clear" w:color="auto" w:fill="00FF00"/>
              </w:rPr>
              <w:t xml:space="preserve">– </w:t>
            </w:r>
            <w:proofErr w:type="gramStart"/>
            <w:r>
              <w:rPr>
                <w:b/>
                <w:bCs/>
                <w:color w:val="000000"/>
                <w:sz w:val="28"/>
                <w:szCs w:val="28"/>
                <w:shd w:val="clear" w:color="auto" w:fill="00FF00"/>
              </w:rPr>
              <w:t>3</w:t>
            </w:r>
            <w:proofErr w:type="gramEnd"/>
          </w:p>
          <w:p w14:paraId="6C19BFCE" w14:textId="11B54226" w:rsidR="009F16EC" w:rsidRDefault="00350CE8">
            <w:pPr>
              <w:jc w:val="center"/>
              <w:rPr>
                <w:color w:val="000000"/>
                <w:sz w:val="28"/>
                <w:szCs w:val="28"/>
              </w:rPr>
            </w:pPr>
            <w:r>
              <w:rPr>
                <w:b/>
                <w:bCs/>
                <w:color w:val="000000"/>
                <w:sz w:val="28"/>
                <w:szCs w:val="28"/>
                <w:shd w:val="clear" w:color="auto" w:fill="00FF00"/>
              </w:rPr>
              <w:t xml:space="preserve">WHATS </w:t>
            </w:r>
            <w:r w:rsidR="00651B64">
              <w:rPr>
                <w:b/>
                <w:bCs/>
                <w:color w:val="000000"/>
                <w:sz w:val="28"/>
                <w:szCs w:val="28"/>
                <w:shd w:val="clear" w:color="auto" w:fill="00FF00"/>
              </w:rPr>
              <w:t>ON – 4</w:t>
            </w:r>
          </w:p>
          <w:p w14:paraId="32E02E09" w14:textId="683E2054" w:rsidR="009F16EC" w:rsidRDefault="00350CE8">
            <w:pPr>
              <w:jc w:val="center"/>
              <w:rPr>
                <w:color w:val="000000"/>
                <w:sz w:val="28"/>
                <w:szCs w:val="28"/>
              </w:rPr>
            </w:pPr>
            <w:r>
              <w:rPr>
                <w:b/>
                <w:bCs/>
                <w:color w:val="000000"/>
                <w:sz w:val="28"/>
                <w:szCs w:val="28"/>
                <w:shd w:val="clear" w:color="auto" w:fill="00FF00"/>
              </w:rPr>
              <w:t>I DON’T KNOW ON</w:t>
            </w:r>
            <w:r w:rsidR="00651B64">
              <w:rPr>
                <w:b/>
                <w:bCs/>
                <w:color w:val="000000"/>
                <w:sz w:val="28"/>
                <w:szCs w:val="28"/>
                <w:shd w:val="clear" w:color="auto" w:fill="00FF00"/>
              </w:rPr>
              <w:t xml:space="preserve"> – 5</w:t>
            </w:r>
          </w:p>
          <w:p w14:paraId="5D52CDD5" w14:textId="77777777" w:rsidR="009F16EC" w:rsidRDefault="009F16EC">
            <w:pPr>
              <w:rPr>
                <w:color w:val="000000"/>
              </w:rPr>
            </w:pPr>
          </w:p>
          <w:p w14:paraId="4CAF57EB" w14:textId="77777777" w:rsidR="009F16EC" w:rsidRDefault="009F16EC">
            <w:pPr>
              <w:rPr>
                <w:color w:val="000000"/>
              </w:rPr>
            </w:pPr>
          </w:p>
          <w:p w14:paraId="7DCCAFA7" w14:textId="77777777" w:rsidR="009F16EC" w:rsidRDefault="009F16EC">
            <w:pPr>
              <w:rPr>
                <w:color w:val="000000"/>
              </w:rPr>
            </w:pPr>
          </w:p>
          <w:p w14:paraId="307B9F57" w14:textId="77777777" w:rsidR="009F16EC" w:rsidRDefault="009F16EC">
            <w:pPr>
              <w:rPr>
                <w:color w:val="000000"/>
              </w:rPr>
            </w:pPr>
          </w:p>
          <w:p w14:paraId="119CA83F" w14:textId="77777777" w:rsidR="009F16EC" w:rsidRDefault="009F16EC">
            <w:pPr>
              <w:rPr>
                <w:color w:val="000000"/>
              </w:rPr>
            </w:pPr>
          </w:p>
          <w:p w14:paraId="41EF31FB" w14:textId="77777777" w:rsidR="009F16EC" w:rsidRDefault="009F16EC">
            <w:pPr>
              <w:rPr>
                <w:color w:val="000000"/>
              </w:rPr>
            </w:pPr>
          </w:p>
          <w:p w14:paraId="105D53C3" w14:textId="77777777" w:rsidR="009F16EC" w:rsidRDefault="009F16EC">
            <w:pPr>
              <w:rPr>
                <w:color w:val="000000"/>
              </w:rPr>
            </w:pPr>
          </w:p>
          <w:p w14:paraId="676310B1" w14:textId="77777777" w:rsidR="009F16EC" w:rsidRDefault="009F16EC">
            <w:pPr>
              <w:rPr>
                <w:color w:val="000000"/>
              </w:rPr>
            </w:pPr>
          </w:p>
          <w:p w14:paraId="5E84409F" w14:textId="77777777" w:rsidR="009F16EC" w:rsidRDefault="009F16EC">
            <w:pPr>
              <w:rPr>
                <w:color w:val="000000"/>
              </w:rPr>
            </w:pPr>
          </w:p>
          <w:p w14:paraId="12B00A4D" w14:textId="77777777" w:rsidR="009F16EC" w:rsidRDefault="009F16EC">
            <w:pPr>
              <w:rPr>
                <w:color w:val="000000"/>
              </w:rPr>
            </w:pPr>
          </w:p>
          <w:p w14:paraId="0687ED17" w14:textId="77777777" w:rsidR="009F16EC" w:rsidRDefault="009F16EC">
            <w:pPr>
              <w:rPr>
                <w:color w:val="000000"/>
              </w:rPr>
            </w:pPr>
          </w:p>
          <w:p w14:paraId="279F38EA" w14:textId="77777777" w:rsidR="009F16EC" w:rsidRDefault="009F16EC">
            <w:pPr>
              <w:rPr>
                <w:color w:val="000000"/>
              </w:rPr>
            </w:pPr>
          </w:p>
          <w:p w14:paraId="22572D45" w14:textId="77777777" w:rsidR="009F16EC" w:rsidRDefault="009F16EC">
            <w:pPr>
              <w:rPr>
                <w:color w:val="000000"/>
              </w:rPr>
            </w:pPr>
          </w:p>
          <w:p w14:paraId="057075C1" w14:textId="77777777" w:rsidR="009F16EC" w:rsidRDefault="009F16EC">
            <w:pPr>
              <w:rPr>
                <w:color w:val="000000"/>
              </w:rPr>
            </w:pPr>
          </w:p>
          <w:p w14:paraId="46621DBE" w14:textId="77777777" w:rsidR="009F16EC" w:rsidRDefault="009F16EC">
            <w:pPr>
              <w:rPr>
                <w:color w:val="000000"/>
              </w:rPr>
            </w:pPr>
          </w:p>
          <w:p w14:paraId="3D1BD771"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ABBOTT AND COSTELLO</w:t>
            </w:r>
            <w:r>
              <w:rPr>
                <w:b/>
                <w:bCs/>
                <w:color w:val="000000"/>
              </w:rPr>
              <w:t xml:space="preserve"> </w:t>
            </w:r>
            <w:r>
              <w:rPr>
                <w:b/>
                <w:bCs/>
                <w:color w:val="000000"/>
                <w:shd w:val="clear" w:color="auto" w:fill="00FFFF"/>
              </w:rPr>
              <w:t>ENDING</w:t>
            </w:r>
          </w:p>
          <w:p w14:paraId="7024E696" w14:textId="77777777" w:rsidR="009F16EC" w:rsidRDefault="00651B64">
            <w:pPr>
              <w:jc w:val="center"/>
              <w:rPr>
                <w:color w:val="000000"/>
              </w:rPr>
            </w:pPr>
            <w:r>
              <w:rPr>
                <w:b/>
                <w:bCs/>
                <w:color w:val="000000"/>
                <w:shd w:val="clear" w:color="auto" w:fill="00FF00"/>
              </w:rPr>
              <w:t>ALL LAPELS OFF</w:t>
            </w:r>
          </w:p>
          <w:p w14:paraId="52AEEED8" w14:textId="77777777" w:rsidR="009F16EC" w:rsidRDefault="00651B64">
            <w:pPr>
              <w:jc w:val="center"/>
              <w:rPr>
                <w:color w:val="000000"/>
              </w:rPr>
            </w:pPr>
            <w:r>
              <w:rPr>
                <w:b/>
                <w:bCs/>
                <w:color w:val="000000"/>
                <w:shd w:val="clear" w:color="auto" w:fill="FFFF00"/>
              </w:rPr>
              <w:t>STAGE LIGHTS OFF</w:t>
            </w:r>
          </w:p>
          <w:p w14:paraId="1C0DB31B" w14:textId="77777777" w:rsidR="009F16EC" w:rsidRDefault="00651B64">
            <w:pPr>
              <w:jc w:val="center"/>
              <w:rPr>
                <w:color w:val="000000"/>
              </w:rPr>
            </w:pPr>
            <w:r>
              <w:rPr>
                <w:b/>
                <w:bCs/>
                <w:color w:val="000000"/>
                <w:shd w:val="clear" w:color="auto" w:fill="FFFF00"/>
              </w:rPr>
              <w:t>PODIUM LIGHTS ON</w:t>
            </w:r>
          </w:p>
          <w:p w14:paraId="549CD618" w14:textId="77777777" w:rsidR="009F16EC" w:rsidRDefault="00651B64">
            <w:pPr>
              <w:jc w:val="center"/>
              <w:rPr>
                <w:color w:val="000000"/>
              </w:rPr>
            </w:pPr>
            <w:r>
              <w:rPr>
                <w:b/>
                <w:bCs/>
                <w:color w:val="000000"/>
                <w:shd w:val="clear" w:color="auto" w:fill="00FF00"/>
              </w:rPr>
              <w:t>PODIUM MICS ON</w:t>
            </w:r>
          </w:p>
          <w:p w14:paraId="1FCE34E8" w14:textId="77777777" w:rsidR="009F16EC" w:rsidRDefault="009F16EC">
            <w:pPr>
              <w:jc w:val="center"/>
              <w:rPr>
                <w:color w:val="000000"/>
              </w:rPr>
            </w:pPr>
          </w:p>
          <w:p w14:paraId="44D0681F" w14:textId="77777777" w:rsidR="009F16EC" w:rsidRDefault="009F16EC">
            <w:pPr>
              <w:jc w:val="center"/>
              <w:rPr>
                <w:color w:val="000000"/>
              </w:rPr>
            </w:pPr>
          </w:p>
          <w:p w14:paraId="0A373DD0" w14:textId="77777777" w:rsidR="009F16EC" w:rsidRDefault="009F16EC">
            <w:pPr>
              <w:jc w:val="center"/>
              <w:rPr>
                <w:color w:val="000000"/>
              </w:rPr>
            </w:pPr>
          </w:p>
          <w:p w14:paraId="044B1228" w14:textId="77777777" w:rsidR="009F16EC" w:rsidRDefault="009F16EC">
            <w:pPr>
              <w:jc w:val="center"/>
              <w:rPr>
                <w:color w:val="000000"/>
              </w:rPr>
            </w:pPr>
          </w:p>
          <w:p w14:paraId="4F0447D8" w14:textId="77777777" w:rsidR="009F16EC" w:rsidRDefault="009F16EC">
            <w:pPr>
              <w:jc w:val="center"/>
              <w:rPr>
                <w:color w:val="000000"/>
              </w:rPr>
            </w:pPr>
          </w:p>
          <w:p w14:paraId="724515F6" w14:textId="77777777" w:rsidR="009F16EC" w:rsidRDefault="009F16EC">
            <w:pPr>
              <w:jc w:val="center"/>
              <w:rPr>
                <w:color w:val="000000"/>
              </w:rPr>
            </w:pPr>
          </w:p>
          <w:p w14:paraId="5F687F2B" w14:textId="77777777" w:rsidR="009F16EC" w:rsidRDefault="009F16EC">
            <w:pPr>
              <w:rPr>
                <w:color w:val="000000"/>
              </w:rPr>
            </w:pPr>
          </w:p>
          <w:p w14:paraId="46E377C0" w14:textId="77777777" w:rsidR="009F16EC" w:rsidRDefault="009F16EC">
            <w:pPr>
              <w:rPr>
                <w:color w:val="000000"/>
              </w:rPr>
            </w:pPr>
          </w:p>
          <w:p w14:paraId="1F75E681" w14:textId="77777777" w:rsidR="009F16EC" w:rsidRDefault="009F16EC">
            <w:pPr>
              <w:rPr>
                <w:color w:val="000000"/>
              </w:rPr>
            </w:pPr>
          </w:p>
          <w:p w14:paraId="0918AFF8" w14:textId="77777777" w:rsidR="009F16EC" w:rsidRDefault="009F16EC">
            <w:pPr>
              <w:rPr>
                <w:color w:val="000000"/>
              </w:rPr>
            </w:pPr>
          </w:p>
          <w:p w14:paraId="13236D0D" w14:textId="77777777" w:rsidR="009F16EC" w:rsidRDefault="009F16EC">
            <w:pPr>
              <w:rPr>
                <w:color w:val="000000"/>
              </w:rPr>
            </w:pPr>
          </w:p>
          <w:p w14:paraId="511B48CA" w14:textId="77777777" w:rsidR="009F16EC" w:rsidRDefault="009F16EC">
            <w:pPr>
              <w:rPr>
                <w:color w:val="000000"/>
              </w:rPr>
            </w:pPr>
          </w:p>
          <w:p w14:paraId="1EC448A6" w14:textId="77777777" w:rsidR="009F16EC" w:rsidRDefault="009F16EC">
            <w:pPr>
              <w:rPr>
                <w:color w:val="000000"/>
              </w:rPr>
            </w:pPr>
          </w:p>
          <w:p w14:paraId="6B23C4EB" w14:textId="77777777" w:rsidR="009F16EC" w:rsidRDefault="009F16EC">
            <w:pPr>
              <w:jc w:val="center"/>
              <w:rPr>
                <w:color w:val="000000"/>
              </w:rPr>
            </w:pPr>
          </w:p>
          <w:p w14:paraId="5646698D" w14:textId="77777777" w:rsidR="009F16EC" w:rsidRDefault="009F16EC">
            <w:pPr>
              <w:rPr>
                <w:color w:val="000000"/>
              </w:rPr>
            </w:pPr>
          </w:p>
          <w:p w14:paraId="664C1B90" w14:textId="77777777" w:rsidR="009F16EC" w:rsidRDefault="009F16EC">
            <w:pPr>
              <w:rPr>
                <w:color w:val="000000"/>
              </w:rPr>
            </w:pPr>
          </w:p>
          <w:p w14:paraId="10CA5F3F" w14:textId="77777777" w:rsidR="009F16EC" w:rsidRDefault="009F16EC">
            <w:pPr>
              <w:rPr>
                <w:color w:val="000000"/>
              </w:rPr>
            </w:pPr>
          </w:p>
          <w:p w14:paraId="3EB4B7FF" w14:textId="77777777" w:rsidR="009F16EC" w:rsidRDefault="009F16EC">
            <w:pPr>
              <w:rPr>
                <w:color w:val="000000"/>
              </w:rPr>
            </w:pPr>
          </w:p>
          <w:p w14:paraId="36038FBF" w14:textId="77777777" w:rsidR="009F16EC" w:rsidRDefault="009F16EC">
            <w:pPr>
              <w:rPr>
                <w:color w:val="000000"/>
              </w:rPr>
            </w:pPr>
          </w:p>
          <w:p w14:paraId="41AE719F" w14:textId="77777777" w:rsidR="009F16EC" w:rsidRDefault="009F16EC">
            <w:pPr>
              <w:rPr>
                <w:color w:val="000000"/>
              </w:rPr>
            </w:pPr>
          </w:p>
          <w:p w14:paraId="5C49B56E" w14:textId="77777777" w:rsidR="009F16EC" w:rsidRDefault="009F16EC">
            <w:pPr>
              <w:rPr>
                <w:color w:val="000000"/>
              </w:rPr>
            </w:pPr>
          </w:p>
          <w:p w14:paraId="12C2208B" w14:textId="77777777" w:rsidR="009F16EC" w:rsidRDefault="009F16EC">
            <w:pPr>
              <w:rPr>
                <w:color w:val="000000"/>
              </w:rPr>
            </w:pPr>
          </w:p>
          <w:p w14:paraId="3C673755" w14:textId="77777777" w:rsidR="009F16EC" w:rsidRDefault="009F16EC">
            <w:pPr>
              <w:rPr>
                <w:color w:val="000000"/>
              </w:rPr>
            </w:pPr>
          </w:p>
          <w:p w14:paraId="5EC2929E" w14:textId="77777777" w:rsidR="009F16EC" w:rsidRDefault="009F16EC">
            <w:pPr>
              <w:rPr>
                <w:color w:val="000000"/>
              </w:rPr>
            </w:pPr>
          </w:p>
          <w:p w14:paraId="697F8FF6" w14:textId="77777777" w:rsidR="009F16EC" w:rsidRDefault="009F16EC">
            <w:pPr>
              <w:rPr>
                <w:color w:val="000000"/>
              </w:rPr>
            </w:pPr>
          </w:p>
          <w:p w14:paraId="5DC2C507" w14:textId="77777777" w:rsidR="009F16EC" w:rsidRDefault="009F16EC">
            <w:pPr>
              <w:jc w:val="center"/>
              <w:rPr>
                <w:color w:val="000000"/>
              </w:rPr>
            </w:pPr>
          </w:p>
          <w:p w14:paraId="140D96A1" w14:textId="642CF483" w:rsidR="009F16EC" w:rsidRDefault="00651B64">
            <w:pPr>
              <w:jc w:val="center"/>
              <w:rPr>
                <w:color w:val="000000"/>
              </w:rPr>
            </w:pPr>
            <w:r>
              <w:rPr>
                <w:b/>
                <w:bCs/>
                <w:color w:val="000000"/>
                <w:shd w:val="clear" w:color="auto" w:fill="FFFF00"/>
              </w:rPr>
              <w:t>LIGHTS OFF PODIUMS</w:t>
            </w:r>
          </w:p>
          <w:p w14:paraId="68586658" w14:textId="77777777" w:rsidR="009F16EC" w:rsidRDefault="00651B64">
            <w:pPr>
              <w:jc w:val="center"/>
              <w:rPr>
                <w:color w:val="000000"/>
              </w:rPr>
            </w:pPr>
            <w:r>
              <w:rPr>
                <w:b/>
                <w:bCs/>
                <w:color w:val="000000"/>
                <w:shd w:val="clear" w:color="auto" w:fill="FFFF00"/>
              </w:rPr>
              <w:t>LIGHTS ON AWARD AREA</w:t>
            </w:r>
          </w:p>
          <w:p w14:paraId="225B1F3A" w14:textId="2BAD2487" w:rsidR="009F16EC" w:rsidRDefault="00FC57A3">
            <w:pPr>
              <w:jc w:val="center"/>
              <w:rPr>
                <w:color w:val="000000"/>
              </w:rPr>
            </w:pPr>
            <w:r>
              <w:rPr>
                <w:noProof/>
                <w:color w:val="000000"/>
              </w:rPr>
              <w:drawing>
                <wp:anchor distT="0" distB="0" distL="114300" distR="114300" simplePos="0" relativeHeight="251686912" behindDoc="0" locked="0" layoutInCell="1" allowOverlap="1" wp14:anchorId="69F75376" wp14:editId="5AA66512">
                  <wp:simplePos x="0" y="0"/>
                  <wp:positionH relativeFrom="column">
                    <wp:posOffset>2677795</wp:posOffset>
                  </wp:positionH>
                  <wp:positionV relativeFrom="paragraph">
                    <wp:posOffset>50165</wp:posOffset>
                  </wp:positionV>
                  <wp:extent cx="723900" cy="323850"/>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r:embed="rId17"/>
                          <a:stretch>
                            <a:fillRect/>
                          </a:stretch>
                        </pic:blipFill>
                        <pic:spPr>
                          <a:xfrm>
                            <a:off x="0" y="0"/>
                            <a:ext cx="723900" cy="323850"/>
                          </a:xfrm>
                          <a:prstGeom prst="rect">
                            <a:avLst/>
                          </a:prstGeom>
                        </pic:spPr>
                      </pic:pic>
                    </a:graphicData>
                  </a:graphic>
                </wp:anchor>
              </w:drawing>
            </w:r>
            <w:r w:rsidR="00651B64">
              <w:rPr>
                <w:b/>
                <w:bCs/>
                <w:color w:val="000000"/>
                <w:shd w:val="clear" w:color="auto" w:fill="00FFFF"/>
              </w:rPr>
              <w:t>FADE IN MIX 6</w:t>
            </w:r>
          </w:p>
          <w:p w14:paraId="1CC9C512" w14:textId="77777777" w:rsidR="009F16EC" w:rsidRDefault="009F16EC">
            <w:pPr>
              <w:rPr>
                <w:color w:val="000000"/>
              </w:rPr>
            </w:pPr>
          </w:p>
          <w:p w14:paraId="039A0495" w14:textId="77777777" w:rsidR="009F16EC" w:rsidRDefault="00651B64">
            <w:pPr>
              <w:jc w:val="center"/>
              <w:rPr>
                <w:color w:val="000000"/>
              </w:rPr>
            </w:pPr>
            <w:r>
              <w:rPr>
                <w:b/>
                <w:bCs/>
                <w:color w:val="000000"/>
                <w:shd w:val="clear" w:color="auto" w:fill="FFFF00"/>
              </w:rPr>
              <w:t>LIGHTS OFF AWARD AREA</w:t>
            </w:r>
          </w:p>
          <w:p w14:paraId="46AE6EB8" w14:textId="77777777" w:rsidR="009F16EC" w:rsidRDefault="00651B64">
            <w:pPr>
              <w:jc w:val="center"/>
              <w:rPr>
                <w:color w:val="000000"/>
              </w:rPr>
            </w:pPr>
            <w:r>
              <w:rPr>
                <w:b/>
                <w:bCs/>
                <w:color w:val="000000"/>
                <w:shd w:val="clear" w:color="auto" w:fill="FFFF00"/>
              </w:rPr>
              <w:t>LIGHTS ON PODIUMS</w:t>
            </w:r>
          </w:p>
          <w:p w14:paraId="2CDA513A" w14:textId="77777777" w:rsidR="009F16EC" w:rsidRDefault="00651B64">
            <w:pPr>
              <w:jc w:val="center"/>
              <w:rPr>
                <w:color w:val="000000"/>
              </w:rPr>
            </w:pPr>
            <w:r>
              <w:rPr>
                <w:b/>
                <w:bCs/>
                <w:color w:val="000000"/>
                <w:shd w:val="clear" w:color="auto" w:fill="00FFFF"/>
              </w:rPr>
              <w:t xml:space="preserve">FADE </w:t>
            </w:r>
            <w:proofErr w:type="gramStart"/>
            <w:r>
              <w:rPr>
                <w:b/>
                <w:bCs/>
                <w:color w:val="000000"/>
                <w:shd w:val="clear" w:color="auto" w:fill="00FFFF"/>
              </w:rPr>
              <w:t>OUT</w:t>
            </w:r>
            <w:r>
              <w:rPr>
                <w:b/>
                <w:bCs/>
                <w:color w:val="000000"/>
                <w:shd w:val="clear" w:color="auto" w:fill="00FFFF"/>
              </w:rPr>
              <w:t xml:space="preserve">  MIX</w:t>
            </w:r>
            <w:proofErr w:type="gramEnd"/>
            <w:r>
              <w:rPr>
                <w:b/>
                <w:bCs/>
                <w:color w:val="000000"/>
                <w:shd w:val="clear" w:color="auto" w:fill="00FFFF"/>
              </w:rPr>
              <w:t xml:space="preserve"> 6</w:t>
            </w:r>
          </w:p>
          <w:p w14:paraId="4E6AE361" w14:textId="77777777" w:rsidR="009F16EC" w:rsidRDefault="009F16EC">
            <w:pPr>
              <w:jc w:val="center"/>
              <w:rPr>
                <w:color w:val="000000"/>
              </w:rPr>
            </w:pPr>
          </w:p>
          <w:p w14:paraId="75A1DAC0" w14:textId="77777777" w:rsidR="009F16EC" w:rsidRDefault="009F16EC">
            <w:pPr>
              <w:jc w:val="center"/>
              <w:rPr>
                <w:color w:val="000000"/>
              </w:rPr>
            </w:pPr>
          </w:p>
          <w:p w14:paraId="5D51E1C6" w14:textId="77777777" w:rsidR="009F16EC" w:rsidRDefault="009F16EC">
            <w:pPr>
              <w:jc w:val="center"/>
              <w:rPr>
                <w:color w:val="000000"/>
              </w:rPr>
            </w:pPr>
          </w:p>
          <w:p w14:paraId="294F43AB" w14:textId="77777777" w:rsidR="009F16EC" w:rsidRDefault="009F16EC">
            <w:pPr>
              <w:jc w:val="center"/>
              <w:rPr>
                <w:color w:val="000000"/>
              </w:rPr>
            </w:pPr>
          </w:p>
          <w:p w14:paraId="60E3CFAF" w14:textId="77777777" w:rsidR="009F16EC" w:rsidRDefault="009F16EC">
            <w:pPr>
              <w:jc w:val="center"/>
              <w:rPr>
                <w:color w:val="000000"/>
              </w:rPr>
            </w:pPr>
          </w:p>
          <w:p w14:paraId="1EA3613D" w14:textId="77777777" w:rsidR="009F16EC" w:rsidRDefault="009F16EC">
            <w:pPr>
              <w:jc w:val="center"/>
              <w:rPr>
                <w:color w:val="000000"/>
              </w:rPr>
            </w:pPr>
          </w:p>
          <w:p w14:paraId="7CD633E1" w14:textId="77777777" w:rsidR="009F16EC" w:rsidRDefault="009F16EC">
            <w:pPr>
              <w:jc w:val="center"/>
              <w:rPr>
                <w:color w:val="000000"/>
              </w:rPr>
            </w:pPr>
          </w:p>
          <w:p w14:paraId="1C769457" w14:textId="77777777" w:rsidR="009F16EC" w:rsidRDefault="009F16EC">
            <w:pPr>
              <w:rPr>
                <w:color w:val="000000"/>
              </w:rPr>
            </w:pPr>
          </w:p>
          <w:p w14:paraId="0C257F36" w14:textId="77777777" w:rsidR="009F16EC" w:rsidRDefault="009F16EC">
            <w:pPr>
              <w:rPr>
                <w:color w:val="000000"/>
              </w:rPr>
            </w:pPr>
          </w:p>
          <w:p w14:paraId="158DF789" w14:textId="77777777" w:rsidR="009F16EC" w:rsidRDefault="009F16EC">
            <w:pPr>
              <w:rPr>
                <w:color w:val="000000"/>
              </w:rPr>
            </w:pPr>
          </w:p>
          <w:p w14:paraId="025E101A" w14:textId="77777777" w:rsidR="009F16EC" w:rsidRDefault="00651B64">
            <w:pPr>
              <w:jc w:val="center"/>
              <w:rPr>
                <w:color w:val="000000"/>
              </w:rPr>
            </w:pPr>
            <w:r>
              <w:rPr>
                <w:b/>
                <w:bCs/>
                <w:color w:val="000000"/>
                <w:shd w:val="clear" w:color="auto" w:fill="FFFF00"/>
              </w:rPr>
              <w:t>PODIUM LIGHTS OFF</w:t>
            </w:r>
          </w:p>
          <w:p w14:paraId="6D9C53F0" w14:textId="77777777" w:rsidR="009F16EC" w:rsidRDefault="00651B64">
            <w:pPr>
              <w:jc w:val="center"/>
              <w:rPr>
                <w:color w:val="000000"/>
              </w:rPr>
            </w:pPr>
            <w:r>
              <w:rPr>
                <w:b/>
                <w:bCs/>
                <w:color w:val="000000"/>
                <w:shd w:val="clear" w:color="auto" w:fill="FFFF00"/>
              </w:rPr>
              <w:lastRenderedPageBreak/>
              <w:t>STAGE LIGHTS ON</w:t>
            </w:r>
          </w:p>
          <w:p w14:paraId="214D1B9F" w14:textId="77777777" w:rsidR="009F16EC" w:rsidRDefault="00651B64">
            <w:pPr>
              <w:jc w:val="center"/>
              <w:rPr>
                <w:color w:val="000000"/>
              </w:rPr>
            </w:pPr>
            <w:r>
              <w:rPr>
                <w:b/>
                <w:bCs/>
                <w:color w:val="000000"/>
                <w:shd w:val="clear" w:color="auto" w:fill="00FF00"/>
              </w:rPr>
              <w:t>PODIUM MICS OFF</w:t>
            </w:r>
          </w:p>
          <w:p w14:paraId="26296FDD" w14:textId="77777777" w:rsidR="009F16EC" w:rsidRDefault="009F16EC">
            <w:pPr>
              <w:jc w:val="center"/>
              <w:rPr>
                <w:color w:val="000000"/>
              </w:rPr>
            </w:pPr>
          </w:p>
          <w:p w14:paraId="1EB5479B" w14:textId="77777777" w:rsidR="009F16EC" w:rsidRDefault="00651B64">
            <w:pPr>
              <w:numPr>
                <w:ilvl w:val="0"/>
                <w:numId w:val="1"/>
              </w:numPr>
              <w:tabs>
                <w:tab w:val="left" w:pos="450"/>
              </w:tabs>
              <w:ind w:left="450" w:hanging="360"/>
              <w:jc w:val="center"/>
              <w:rPr>
                <w:color w:val="000000"/>
                <w:sz w:val="36"/>
                <w:szCs w:val="36"/>
              </w:rPr>
            </w:pPr>
            <w:r>
              <w:rPr>
                <w:b/>
                <w:bCs/>
                <w:color w:val="000000"/>
                <w:sz w:val="36"/>
                <w:szCs w:val="36"/>
                <w:u w:val="single" w:color="000000"/>
                <w:shd w:val="clear" w:color="auto" w:fill="C0C0C0"/>
              </w:rPr>
              <w:t>AFTER</w:t>
            </w:r>
            <w:r>
              <w:rPr>
                <w:b/>
                <w:bCs/>
                <w:color w:val="000000"/>
                <w:u w:val="single" w:color="000000"/>
                <w:shd w:val="clear" w:color="auto" w:fill="C0C0C0"/>
              </w:rPr>
              <w:t xml:space="preserve"> SOPHIA GETS CENTER STAGE</w:t>
            </w:r>
            <w:r>
              <w:rPr>
                <w:b/>
                <w:bCs/>
                <w:color w:val="000000"/>
                <w:u w:val="single" w:color="000000"/>
              </w:rPr>
              <w:t>,</w:t>
            </w:r>
          </w:p>
          <w:p w14:paraId="2B88C260"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SUPERMAN BEGINNING</w:t>
            </w:r>
          </w:p>
          <w:p w14:paraId="3895B823" w14:textId="77777777" w:rsidR="009F16EC" w:rsidRDefault="00651B64">
            <w:pPr>
              <w:jc w:val="center"/>
              <w:rPr>
                <w:color w:val="000000"/>
              </w:rPr>
            </w:pPr>
            <w:r>
              <w:rPr>
                <w:b/>
                <w:bCs/>
                <w:color w:val="000000"/>
                <w:shd w:val="clear" w:color="auto" w:fill="00FF00"/>
              </w:rPr>
              <w:t>READY LAPELS 1 - 2</w:t>
            </w:r>
          </w:p>
          <w:p w14:paraId="62C5F9B1" w14:textId="77777777" w:rsidR="009F16EC" w:rsidRDefault="00651B64">
            <w:pPr>
              <w:jc w:val="center"/>
              <w:rPr>
                <w:color w:val="000000"/>
              </w:rPr>
            </w:pPr>
            <w:r>
              <w:rPr>
                <w:noProof/>
                <w:color w:val="000000"/>
              </w:rPr>
              <w:drawing>
                <wp:anchor distT="0" distB="0" distL="114300" distR="114300" simplePos="0" relativeHeight="251694080" behindDoc="0" locked="0" layoutInCell="1" allowOverlap="1" wp14:anchorId="3A3652C4" wp14:editId="3A2FA006">
                  <wp:simplePos x="0" y="0"/>
                  <wp:positionH relativeFrom="column">
                    <wp:posOffset>2420620</wp:posOffset>
                  </wp:positionH>
                  <wp:positionV relativeFrom="paragraph">
                    <wp:posOffset>4445</wp:posOffset>
                  </wp:positionV>
                  <wp:extent cx="990600" cy="285750"/>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6008F97A" w14:textId="5CE0EDBF" w:rsidR="009F16EC" w:rsidRDefault="00350CE8">
            <w:pPr>
              <w:jc w:val="center"/>
              <w:rPr>
                <w:color w:val="000000"/>
              </w:rPr>
            </w:pPr>
            <w:r>
              <w:rPr>
                <w:b/>
                <w:bCs/>
                <w:color w:val="000000"/>
                <w:shd w:val="clear" w:color="auto" w:fill="00FF00"/>
              </w:rPr>
              <w:t>SUPERMAN</w:t>
            </w:r>
            <w:r w:rsidR="00651B64">
              <w:rPr>
                <w:b/>
                <w:bCs/>
                <w:color w:val="000000"/>
                <w:shd w:val="clear" w:color="auto" w:fill="00FF00"/>
              </w:rPr>
              <w:t>– 1 ON</w:t>
            </w:r>
          </w:p>
          <w:p w14:paraId="5357B907" w14:textId="4EE41CE3" w:rsidR="009F16EC" w:rsidRDefault="00651B64">
            <w:pPr>
              <w:rPr>
                <w:color w:val="000000"/>
              </w:rPr>
            </w:pPr>
            <w:r>
              <w:rPr>
                <w:b/>
                <w:bCs/>
                <w:color w:val="000000"/>
              </w:rPr>
              <w:t xml:space="preserve">                  </w:t>
            </w:r>
            <w:r>
              <w:rPr>
                <w:b/>
                <w:bCs/>
                <w:color w:val="000000"/>
                <w:shd w:val="clear" w:color="auto" w:fill="00FF00"/>
              </w:rPr>
              <w:t xml:space="preserve"> </w:t>
            </w:r>
            <w:r w:rsidR="00350CE8">
              <w:rPr>
                <w:b/>
                <w:bCs/>
                <w:color w:val="000000"/>
                <w:shd w:val="clear" w:color="auto" w:fill="00FF00"/>
              </w:rPr>
              <w:t>WIFE</w:t>
            </w:r>
            <w:r>
              <w:rPr>
                <w:b/>
                <w:bCs/>
                <w:color w:val="000000"/>
                <w:shd w:val="clear" w:color="auto" w:fill="00FF00"/>
              </w:rPr>
              <w:t>– 2 ON</w:t>
            </w:r>
          </w:p>
          <w:p w14:paraId="6762171C" w14:textId="77777777" w:rsidR="009F16EC" w:rsidRDefault="009F16EC">
            <w:pPr>
              <w:jc w:val="center"/>
              <w:rPr>
                <w:color w:val="000000"/>
              </w:rPr>
            </w:pPr>
          </w:p>
          <w:p w14:paraId="391D77A5" w14:textId="77777777" w:rsidR="009F16EC" w:rsidRDefault="009F16EC">
            <w:pPr>
              <w:jc w:val="center"/>
              <w:rPr>
                <w:color w:val="000000"/>
              </w:rPr>
            </w:pPr>
          </w:p>
          <w:p w14:paraId="3A83D30D" w14:textId="77777777" w:rsidR="009F16EC" w:rsidRDefault="009F16EC">
            <w:pPr>
              <w:jc w:val="center"/>
              <w:rPr>
                <w:color w:val="000000"/>
              </w:rPr>
            </w:pPr>
          </w:p>
          <w:p w14:paraId="6E4478F4" w14:textId="77777777" w:rsidR="009F16EC" w:rsidRDefault="009F16EC">
            <w:pPr>
              <w:jc w:val="center"/>
              <w:rPr>
                <w:color w:val="000000"/>
              </w:rPr>
            </w:pPr>
          </w:p>
          <w:p w14:paraId="53E123AC" w14:textId="77777777" w:rsidR="009F16EC" w:rsidRDefault="009F16EC">
            <w:pPr>
              <w:jc w:val="center"/>
              <w:rPr>
                <w:color w:val="000000"/>
              </w:rPr>
            </w:pPr>
          </w:p>
          <w:p w14:paraId="7F226136" w14:textId="77777777" w:rsidR="009F16EC" w:rsidRDefault="009F16EC">
            <w:pPr>
              <w:jc w:val="center"/>
              <w:rPr>
                <w:color w:val="000000"/>
              </w:rPr>
            </w:pPr>
          </w:p>
          <w:p w14:paraId="64F84BC0" w14:textId="77777777" w:rsidR="009F16EC" w:rsidRDefault="009F16EC">
            <w:pPr>
              <w:jc w:val="center"/>
              <w:rPr>
                <w:color w:val="000000"/>
              </w:rPr>
            </w:pPr>
          </w:p>
          <w:p w14:paraId="247EFDC3" w14:textId="77777777" w:rsidR="009F16EC" w:rsidRDefault="009F16EC">
            <w:pPr>
              <w:jc w:val="center"/>
              <w:rPr>
                <w:color w:val="000000"/>
              </w:rPr>
            </w:pPr>
          </w:p>
          <w:p w14:paraId="36D9E2BB" w14:textId="77777777" w:rsidR="009F16EC" w:rsidRDefault="009F16EC">
            <w:pPr>
              <w:jc w:val="center"/>
              <w:rPr>
                <w:color w:val="000000"/>
              </w:rPr>
            </w:pPr>
          </w:p>
          <w:p w14:paraId="5FDBDEF2" w14:textId="77777777" w:rsidR="009F16EC" w:rsidRDefault="009F16EC">
            <w:pPr>
              <w:jc w:val="center"/>
              <w:rPr>
                <w:color w:val="000000"/>
              </w:rPr>
            </w:pPr>
          </w:p>
          <w:p w14:paraId="1104E0E7" w14:textId="77777777" w:rsidR="009F16EC" w:rsidRDefault="009F16EC">
            <w:pPr>
              <w:jc w:val="center"/>
              <w:rPr>
                <w:color w:val="000000"/>
              </w:rPr>
            </w:pPr>
          </w:p>
          <w:p w14:paraId="0334C27B" w14:textId="77777777" w:rsidR="009F16EC" w:rsidRDefault="009F16EC">
            <w:pPr>
              <w:rPr>
                <w:color w:val="000000"/>
              </w:rPr>
            </w:pPr>
          </w:p>
          <w:p w14:paraId="1A15A3E1" w14:textId="77777777" w:rsidR="009F16EC" w:rsidRDefault="009F16EC">
            <w:pPr>
              <w:jc w:val="center"/>
              <w:rPr>
                <w:color w:val="000000"/>
              </w:rPr>
            </w:pPr>
          </w:p>
          <w:p w14:paraId="4B3CB53F" w14:textId="77777777" w:rsidR="009F16EC" w:rsidRDefault="009F16EC">
            <w:pPr>
              <w:jc w:val="center"/>
              <w:rPr>
                <w:color w:val="000000"/>
              </w:rPr>
            </w:pPr>
          </w:p>
          <w:p w14:paraId="73021FCE" w14:textId="77777777" w:rsidR="009F16EC" w:rsidRDefault="009F16EC">
            <w:pPr>
              <w:jc w:val="center"/>
              <w:rPr>
                <w:color w:val="000000"/>
              </w:rPr>
            </w:pPr>
          </w:p>
          <w:p w14:paraId="338B0D95" w14:textId="77777777" w:rsidR="009F16EC" w:rsidRDefault="009F16EC">
            <w:pPr>
              <w:jc w:val="center"/>
              <w:rPr>
                <w:color w:val="000000"/>
              </w:rPr>
            </w:pPr>
          </w:p>
          <w:p w14:paraId="7894EEC2" w14:textId="77777777" w:rsidR="009F16EC" w:rsidRDefault="009F16EC">
            <w:pPr>
              <w:jc w:val="center"/>
              <w:rPr>
                <w:color w:val="000000"/>
              </w:rPr>
            </w:pPr>
          </w:p>
          <w:p w14:paraId="04987C52" w14:textId="77777777" w:rsidR="009F16EC" w:rsidRDefault="009F16EC">
            <w:pPr>
              <w:jc w:val="center"/>
              <w:rPr>
                <w:color w:val="000000"/>
              </w:rPr>
            </w:pPr>
          </w:p>
          <w:p w14:paraId="68E6025F" w14:textId="77777777" w:rsidR="009F16EC" w:rsidRDefault="009F16EC">
            <w:pPr>
              <w:jc w:val="center"/>
              <w:rPr>
                <w:color w:val="000000"/>
              </w:rPr>
            </w:pPr>
          </w:p>
          <w:p w14:paraId="5AF5D346" w14:textId="77777777" w:rsidR="009F16EC" w:rsidRDefault="009F16EC">
            <w:pPr>
              <w:jc w:val="center"/>
              <w:rPr>
                <w:color w:val="000000"/>
              </w:rPr>
            </w:pPr>
          </w:p>
          <w:p w14:paraId="23B6F953" w14:textId="77777777" w:rsidR="009F16EC" w:rsidRDefault="009F16EC">
            <w:pPr>
              <w:jc w:val="center"/>
              <w:rPr>
                <w:color w:val="000000"/>
              </w:rPr>
            </w:pPr>
          </w:p>
          <w:p w14:paraId="3D87B746" w14:textId="77777777" w:rsidR="009F16EC" w:rsidRDefault="009F16EC">
            <w:pPr>
              <w:jc w:val="center"/>
              <w:rPr>
                <w:color w:val="000000"/>
              </w:rPr>
            </w:pPr>
          </w:p>
          <w:p w14:paraId="1A8ED545" w14:textId="77777777" w:rsidR="009F16EC" w:rsidRDefault="009F16EC">
            <w:pPr>
              <w:jc w:val="center"/>
              <w:rPr>
                <w:color w:val="000000"/>
              </w:rPr>
            </w:pPr>
          </w:p>
          <w:p w14:paraId="74986D90" w14:textId="77777777" w:rsidR="009F16EC" w:rsidRDefault="009F16EC">
            <w:pPr>
              <w:jc w:val="center"/>
              <w:rPr>
                <w:color w:val="000000"/>
              </w:rPr>
            </w:pPr>
          </w:p>
          <w:p w14:paraId="16B021AE" w14:textId="77777777" w:rsidR="009F16EC" w:rsidRDefault="009F16EC">
            <w:pPr>
              <w:jc w:val="center"/>
              <w:rPr>
                <w:color w:val="000000"/>
              </w:rPr>
            </w:pPr>
          </w:p>
          <w:p w14:paraId="7E08C721" w14:textId="77777777" w:rsidR="009F16EC" w:rsidRDefault="009F16EC">
            <w:pPr>
              <w:jc w:val="center"/>
              <w:rPr>
                <w:color w:val="000000"/>
              </w:rPr>
            </w:pPr>
          </w:p>
          <w:p w14:paraId="31CC42A9" w14:textId="77777777" w:rsidR="009F16EC" w:rsidRDefault="009F16EC">
            <w:pPr>
              <w:jc w:val="center"/>
              <w:rPr>
                <w:color w:val="000000"/>
              </w:rPr>
            </w:pPr>
          </w:p>
          <w:p w14:paraId="04262909" w14:textId="77777777" w:rsidR="009F16EC" w:rsidRDefault="009F16EC">
            <w:pPr>
              <w:rPr>
                <w:color w:val="000000"/>
              </w:rPr>
            </w:pPr>
          </w:p>
          <w:p w14:paraId="4700F75D" w14:textId="77777777" w:rsidR="009F16EC" w:rsidRDefault="009F16EC">
            <w:pPr>
              <w:jc w:val="center"/>
              <w:rPr>
                <w:color w:val="000000"/>
              </w:rPr>
            </w:pPr>
          </w:p>
          <w:p w14:paraId="0B1E945D" w14:textId="77777777" w:rsidR="009F16EC" w:rsidRDefault="009F16EC">
            <w:pPr>
              <w:jc w:val="center"/>
              <w:rPr>
                <w:color w:val="000000"/>
              </w:rPr>
            </w:pPr>
          </w:p>
          <w:p w14:paraId="2F2E64A4" w14:textId="77777777" w:rsidR="009F16EC" w:rsidRDefault="009F16EC">
            <w:pPr>
              <w:jc w:val="center"/>
              <w:rPr>
                <w:color w:val="000000"/>
              </w:rPr>
            </w:pPr>
          </w:p>
          <w:p w14:paraId="21D7AB8A" w14:textId="77777777" w:rsidR="009F16EC" w:rsidRDefault="009F16EC">
            <w:pPr>
              <w:jc w:val="center"/>
              <w:rPr>
                <w:color w:val="000000"/>
              </w:rPr>
            </w:pPr>
          </w:p>
          <w:p w14:paraId="69DC9D4E" w14:textId="77777777" w:rsidR="009F16EC" w:rsidRDefault="009F16EC">
            <w:pPr>
              <w:jc w:val="center"/>
              <w:rPr>
                <w:color w:val="000000"/>
              </w:rPr>
            </w:pPr>
          </w:p>
          <w:p w14:paraId="4F8BA0D0" w14:textId="77777777" w:rsidR="009F16EC" w:rsidRDefault="009F16EC">
            <w:pPr>
              <w:jc w:val="center"/>
              <w:rPr>
                <w:color w:val="000000"/>
              </w:rPr>
            </w:pPr>
          </w:p>
          <w:p w14:paraId="3AA51F7C" w14:textId="77777777" w:rsidR="009F16EC" w:rsidRDefault="009F16EC">
            <w:pPr>
              <w:jc w:val="center"/>
              <w:rPr>
                <w:color w:val="000000"/>
              </w:rPr>
            </w:pPr>
          </w:p>
          <w:p w14:paraId="6BB59C4E" w14:textId="77777777" w:rsidR="009F16EC" w:rsidRDefault="009F16EC">
            <w:pPr>
              <w:jc w:val="center"/>
              <w:rPr>
                <w:color w:val="000000"/>
              </w:rPr>
            </w:pPr>
          </w:p>
          <w:p w14:paraId="313A4862" w14:textId="77777777" w:rsidR="009F16EC" w:rsidRDefault="009F16EC">
            <w:pPr>
              <w:jc w:val="center"/>
              <w:rPr>
                <w:color w:val="000000"/>
              </w:rPr>
            </w:pPr>
          </w:p>
          <w:p w14:paraId="23F7AEBF" w14:textId="77777777" w:rsidR="009F16EC" w:rsidRDefault="009F16EC">
            <w:pPr>
              <w:jc w:val="center"/>
              <w:rPr>
                <w:color w:val="000000"/>
              </w:rPr>
            </w:pPr>
          </w:p>
          <w:p w14:paraId="6FF79260" w14:textId="77777777" w:rsidR="009F16EC" w:rsidRDefault="009F16EC">
            <w:pPr>
              <w:jc w:val="center"/>
              <w:rPr>
                <w:color w:val="000000"/>
              </w:rPr>
            </w:pPr>
          </w:p>
          <w:p w14:paraId="07B76789" w14:textId="77777777" w:rsidR="009F16EC" w:rsidRDefault="009F16EC">
            <w:pPr>
              <w:jc w:val="center"/>
              <w:rPr>
                <w:color w:val="000000"/>
              </w:rPr>
            </w:pPr>
          </w:p>
          <w:p w14:paraId="220BB396" w14:textId="77777777" w:rsidR="009F16EC" w:rsidRDefault="009F16EC">
            <w:pPr>
              <w:jc w:val="center"/>
              <w:rPr>
                <w:color w:val="000000"/>
              </w:rPr>
            </w:pPr>
          </w:p>
          <w:p w14:paraId="35F5398A" w14:textId="77777777" w:rsidR="009F16EC" w:rsidRDefault="009F16EC">
            <w:pPr>
              <w:jc w:val="center"/>
              <w:rPr>
                <w:color w:val="000000"/>
              </w:rPr>
            </w:pPr>
          </w:p>
          <w:p w14:paraId="1BAD37E1" w14:textId="77777777" w:rsidR="009F16EC" w:rsidRDefault="009F16EC">
            <w:pPr>
              <w:jc w:val="center"/>
              <w:rPr>
                <w:color w:val="000000"/>
              </w:rPr>
            </w:pPr>
          </w:p>
          <w:p w14:paraId="5F4576EC" w14:textId="77777777" w:rsidR="009F16EC" w:rsidRDefault="009F16EC">
            <w:pPr>
              <w:jc w:val="center"/>
              <w:rPr>
                <w:color w:val="000000"/>
              </w:rPr>
            </w:pPr>
          </w:p>
          <w:p w14:paraId="06F020D1" w14:textId="77777777" w:rsidR="009F16EC" w:rsidRDefault="009F16EC">
            <w:pPr>
              <w:jc w:val="center"/>
              <w:rPr>
                <w:color w:val="000000"/>
              </w:rPr>
            </w:pPr>
          </w:p>
          <w:p w14:paraId="4527A6AD" w14:textId="77777777" w:rsidR="009F16EC" w:rsidRDefault="009F16EC">
            <w:pPr>
              <w:jc w:val="center"/>
              <w:rPr>
                <w:color w:val="000000"/>
              </w:rPr>
            </w:pPr>
          </w:p>
          <w:p w14:paraId="1D320FE5" w14:textId="77777777" w:rsidR="009F16EC" w:rsidRDefault="009F16EC">
            <w:pPr>
              <w:jc w:val="center"/>
              <w:rPr>
                <w:color w:val="000000"/>
              </w:rPr>
            </w:pPr>
          </w:p>
          <w:p w14:paraId="24987DE3" w14:textId="77777777" w:rsidR="009F16EC" w:rsidRDefault="009F16EC">
            <w:pPr>
              <w:jc w:val="center"/>
              <w:rPr>
                <w:color w:val="000000"/>
              </w:rPr>
            </w:pPr>
          </w:p>
          <w:p w14:paraId="09224210" w14:textId="77777777" w:rsidR="009F16EC" w:rsidRDefault="009F16EC">
            <w:pPr>
              <w:jc w:val="center"/>
              <w:rPr>
                <w:color w:val="000000"/>
              </w:rPr>
            </w:pPr>
          </w:p>
          <w:p w14:paraId="024D1611" w14:textId="77777777" w:rsidR="009F16EC" w:rsidRDefault="009F16EC">
            <w:pPr>
              <w:jc w:val="center"/>
              <w:rPr>
                <w:color w:val="000000"/>
              </w:rPr>
            </w:pPr>
          </w:p>
          <w:p w14:paraId="62542AC5" w14:textId="77777777" w:rsidR="009F16EC" w:rsidRDefault="009F16EC">
            <w:pPr>
              <w:jc w:val="center"/>
              <w:rPr>
                <w:color w:val="000000"/>
              </w:rPr>
            </w:pPr>
          </w:p>
          <w:p w14:paraId="51F9A1EE" w14:textId="77777777" w:rsidR="009F16EC" w:rsidRDefault="009F16EC">
            <w:pPr>
              <w:jc w:val="center"/>
              <w:rPr>
                <w:color w:val="000000"/>
              </w:rPr>
            </w:pPr>
          </w:p>
          <w:p w14:paraId="70C61A8C" w14:textId="77777777" w:rsidR="009F16EC" w:rsidRDefault="009F16EC">
            <w:pPr>
              <w:jc w:val="center"/>
              <w:rPr>
                <w:color w:val="000000"/>
              </w:rPr>
            </w:pPr>
          </w:p>
          <w:p w14:paraId="7AF56D0F" w14:textId="77777777" w:rsidR="009F16EC" w:rsidRDefault="009F16EC">
            <w:pPr>
              <w:jc w:val="center"/>
              <w:rPr>
                <w:color w:val="000000"/>
              </w:rPr>
            </w:pPr>
          </w:p>
          <w:p w14:paraId="3465D08F" w14:textId="77777777" w:rsidR="009F16EC" w:rsidRDefault="009F16EC">
            <w:pPr>
              <w:jc w:val="center"/>
              <w:rPr>
                <w:color w:val="000000"/>
              </w:rPr>
            </w:pPr>
          </w:p>
          <w:p w14:paraId="40FEDE62" w14:textId="77777777" w:rsidR="009F16EC" w:rsidRDefault="009F16EC">
            <w:pPr>
              <w:jc w:val="center"/>
              <w:rPr>
                <w:color w:val="000000"/>
              </w:rPr>
            </w:pPr>
          </w:p>
          <w:p w14:paraId="0CA626AD" w14:textId="77777777" w:rsidR="009F16EC" w:rsidRDefault="009F16EC">
            <w:pPr>
              <w:jc w:val="center"/>
              <w:rPr>
                <w:color w:val="000000"/>
              </w:rPr>
            </w:pPr>
          </w:p>
          <w:p w14:paraId="5D2682DA" w14:textId="77777777" w:rsidR="009F16EC" w:rsidRDefault="009F16EC">
            <w:pPr>
              <w:jc w:val="center"/>
              <w:rPr>
                <w:color w:val="000000"/>
              </w:rPr>
            </w:pPr>
          </w:p>
          <w:p w14:paraId="2976D464" w14:textId="77777777" w:rsidR="009F16EC" w:rsidRDefault="009F16EC">
            <w:pPr>
              <w:jc w:val="center"/>
              <w:rPr>
                <w:color w:val="000000"/>
              </w:rPr>
            </w:pPr>
          </w:p>
          <w:p w14:paraId="4EBEC915" w14:textId="77777777" w:rsidR="009F16EC" w:rsidRDefault="009F16EC">
            <w:pPr>
              <w:jc w:val="center"/>
              <w:rPr>
                <w:color w:val="000000"/>
              </w:rPr>
            </w:pPr>
          </w:p>
          <w:p w14:paraId="083512C8" w14:textId="77777777" w:rsidR="009F16EC" w:rsidRDefault="009F16EC">
            <w:pPr>
              <w:jc w:val="center"/>
              <w:rPr>
                <w:color w:val="000000"/>
              </w:rPr>
            </w:pPr>
          </w:p>
          <w:p w14:paraId="771E4890" w14:textId="77777777" w:rsidR="009F16EC" w:rsidRDefault="009F16EC">
            <w:pPr>
              <w:jc w:val="center"/>
              <w:rPr>
                <w:color w:val="000000"/>
              </w:rPr>
            </w:pPr>
          </w:p>
          <w:p w14:paraId="5FD2A835" w14:textId="77777777" w:rsidR="009F16EC" w:rsidRDefault="009F16EC">
            <w:pPr>
              <w:jc w:val="center"/>
              <w:rPr>
                <w:color w:val="000000"/>
              </w:rPr>
            </w:pPr>
          </w:p>
          <w:p w14:paraId="2F8BE8AC" w14:textId="77777777" w:rsidR="009F16EC" w:rsidRDefault="009F16EC">
            <w:pPr>
              <w:jc w:val="center"/>
              <w:rPr>
                <w:color w:val="000000"/>
              </w:rPr>
            </w:pPr>
          </w:p>
          <w:p w14:paraId="2569EC26" w14:textId="77777777" w:rsidR="009F16EC" w:rsidRDefault="009F16EC">
            <w:pPr>
              <w:rPr>
                <w:color w:val="000000"/>
              </w:rPr>
            </w:pPr>
          </w:p>
          <w:p w14:paraId="6B95233A" w14:textId="77777777" w:rsidR="009F16EC" w:rsidRDefault="009F16EC">
            <w:pPr>
              <w:jc w:val="center"/>
              <w:rPr>
                <w:color w:val="000000"/>
              </w:rPr>
            </w:pPr>
          </w:p>
          <w:p w14:paraId="53755577" w14:textId="77777777" w:rsidR="009F16EC" w:rsidRDefault="009F16EC">
            <w:pPr>
              <w:jc w:val="center"/>
              <w:rPr>
                <w:color w:val="000000"/>
              </w:rPr>
            </w:pPr>
          </w:p>
          <w:p w14:paraId="575C9790" w14:textId="77777777" w:rsidR="009F16EC" w:rsidRDefault="009F16EC">
            <w:pPr>
              <w:jc w:val="center"/>
              <w:rPr>
                <w:color w:val="000000"/>
              </w:rPr>
            </w:pPr>
          </w:p>
          <w:p w14:paraId="162F4748" w14:textId="77777777" w:rsidR="009F16EC" w:rsidRDefault="009F16EC">
            <w:pPr>
              <w:jc w:val="center"/>
              <w:rPr>
                <w:color w:val="000000"/>
              </w:rPr>
            </w:pPr>
          </w:p>
          <w:p w14:paraId="2ECE5213" w14:textId="77777777" w:rsidR="009F16EC" w:rsidRDefault="009F16EC">
            <w:pPr>
              <w:rPr>
                <w:color w:val="000000"/>
              </w:rPr>
            </w:pPr>
          </w:p>
          <w:p w14:paraId="3C2F703B" w14:textId="77777777" w:rsidR="009F16EC" w:rsidRDefault="009F16EC">
            <w:pPr>
              <w:jc w:val="center"/>
              <w:rPr>
                <w:color w:val="000000"/>
              </w:rPr>
            </w:pPr>
          </w:p>
          <w:p w14:paraId="02F14C4C" w14:textId="77777777" w:rsidR="009F16EC" w:rsidRDefault="009F16EC">
            <w:pPr>
              <w:rPr>
                <w:color w:val="000000"/>
              </w:rPr>
            </w:pPr>
          </w:p>
          <w:p w14:paraId="7E08B04F" w14:textId="77777777" w:rsidR="009F16EC" w:rsidRDefault="009F16EC">
            <w:pPr>
              <w:rPr>
                <w:color w:val="000000"/>
              </w:rPr>
            </w:pPr>
          </w:p>
          <w:p w14:paraId="2E60C974" w14:textId="77777777" w:rsidR="009F16EC" w:rsidRDefault="009F16EC">
            <w:pPr>
              <w:rPr>
                <w:color w:val="000000"/>
              </w:rPr>
            </w:pPr>
          </w:p>
          <w:p w14:paraId="521D3032" w14:textId="77777777" w:rsidR="009F16EC" w:rsidRDefault="009F16EC">
            <w:pPr>
              <w:rPr>
                <w:color w:val="000000"/>
              </w:rPr>
            </w:pPr>
          </w:p>
          <w:p w14:paraId="44CECBD3" w14:textId="77777777" w:rsidR="009F16EC" w:rsidRDefault="009F16EC">
            <w:pPr>
              <w:jc w:val="center"/>
              <w:rPr>
                <w:color w:val="000000"/>
              </w:rPr>
            </w:pPr>
          </w:p>
          <w:p w14:paraId="4C6E3970" w14:textId="61C99F31" w:rsidR="009F16EC" w:rsidRDefault="00651B64">
            <w:pPr>
              <w:jc w:val="center"/>
              <w:rPr>
                <w:color w:val="000000"/>
              </w:rPr>
            </w:pPr>
            <w:r>
              <w:rPr>
                <w:b/>
                <w:bCs/>
                <w:color w:val="000000"/>
                <w:shd w:val="clear" w:color="auto" w:fill="FFFF00"/>
              </w:rPr>
              <w:t xml:space="preserve">SPOTLIGHT ON </w:t>
            </w:r>
            <w:r w:rsidR="00FC57A3">
              <w:rPr>
                <w:b/>
                <w:bCs/>
                <w:color w:val="000000"/>
                <w:shd w:val="clear" w:color="auto" w:fill="FFFF00"/>
              </w:rPr>
              <w:t>WIFE</w:t>
            </w:r>
          </w:p>
          <w:p w14:paraId="3B9E6B15" w14:textId="16F19289" w:rsidR="009F16EC" w:rsidRDefault="00651B64">
            <w:pPr>
              <w:jc w:val="center"/>
              <w:rPr>
                <w:color w:val="000000"/>
              </w:rPr>
            </w:pPr>
            <w:r>
              <w:rPr>
                <w:b/>
                <w:bCs/>
                <w:color w:val="000000"/>
                <w:shd w:val="clear" w:color="auto" w:fill="00FFFF"/>
              </w:rPr>
              <w:t xml:space="preserve">RUN SUPERMAN ENDING – AS SHE </w:t>
            </w:r>
            <w:r>
              <w:rPr>
                <w:b/>
                <w:bCs/>
                <w:color w:val="000000"/>
                <w:shd w:val="clear" w:color="auto" w:fill="C0C0C0"/>
              </w:rPr>
              <w:t xml:space="preserve">STEPS ON </w:t>
            </w:r>
            <w:r w:rsidR="00FC57A3">
              <w:rPr>
                <w:b/>
                <w:bCs/>
                <w:color w:val="000000"/>
                <w:shd w:val="clear" w:color="auto" w:fill="C0C0C0"/>
              </w:rPr>
              <w:t>SUPERMAN</w:t>
            </w:r>
            <w:r>
              <w:rPr>
                <w:b/>
                <w:bCs/>
                <w:color w:val="000000"/>
                <w:shd w:val="clear" w:color="auto" w:fill="C0C0C0"/>
              </w:rPr>
              <w:t>.</w:t>
            </w:r>
          </w:p>
          <w:p w14:paraId="09B92E2A" w14:textId="77777777" w:rsidR="009F16EC" w:rsidRDefault="009F16EC">
            <w:pPr>
              <w:rPr>
                <w:color w:val="000000"/>
              </w:rPr>
            </w:pPr>
          </w:p>
          <w:p w14:paraId="202CA839" w14:textId="77777777" w:rsidR="009F16EC" w:rsidRDefault="009F16EC">
            <w:pPr>
              <w:rPr>
                <w:color w:val="000000"/>
              </w:rPr>
            </w:pPr>
          </w:p>
          <w:p w14:paraId="6C3E5790" w14:textId="77777777" w:rsidR="009F16EC" w:rsidRDefault="00651B64">
            <w:pPr>
              <w:jc w:val="center"/>
              <w:rPr>
                <w:color w:val="000000"/>
              </w:rPr>
            </w:pPr>
            <w:r>
              <w:rPr>
                <w:b/>
                <w:bCs/>
                <w:color w:val="000000"/>
                <w:shd w:val="clear" w:color="auto" w:fill="00FF00"/>
              </w:rPr>
              <w:t>LAPELS OFF</w:t>
            </w:r>
          </w:p>
          <w:p w14:paraId="2EB22CBE" w14:textId="77777777" w:rsidR="009F16EC" w:rsidRDefault="00651B64">
            <w:pPr>
              <w:jc w:val="center"/>
              <w:rPr>
                <w:color w:val="000000"/>
              </w:rPr>
            </w:pPr>
            <w:r>
              <w:rPr>
                <w:b/>
                <w:bCs/>
                <w:color w:val="000000"/>
                <w:shd w:val="clear" w:color="auto" w:fill="FFFF00"/>
              </w:rPr>
              <w:t xml:space="preserve">STAGE LIGHTS OFF </w:t>
            </w:r>
          </w:p>
          <w:p w14:paraId="046B5190" w14:textId="77777777" w:rsidR="009F16EC" w:rsidRDefault="00651B64">
            <w:pPr>
              <w:jc w:val="center"/>
              <w:rPr>
                <w:color w:val="000000"/>
              </w:rPr>
            </w:pPr>
            <w:r>
              <w:rPr>
                <w:b/>
                <w:bCs/>
                <w:color w:val="000000"/>
                <w:shd w:val="clear" w:color="auto" w:fill="FFFF00"/>
              </w:rPr>
              <w:t>PODIUM LIGHTS ON</w:t>
            </w:r>
          </w:p>
          <w:p w14:paraId="2424C14E" w14:textId="77777777" w:rsidR="009F16EC" w:rsidRDefault="00651B64">
            <w:pPr>
              <w:jc w:val="center"/>
              <w:rPr>
                <w:color w:val="000000"/>
              </w:rPr>
            </w:pPr>
            <w:r>
              <w:rPr>
                <w:b/>
                <w:bCs/>
                <w:color w:val="000000"/>
                <w:shd w:val="clear" w:color="auto" w:fill="00FF00"/>
              </w:rPr>
              <w:t>PODIUM MICS ON</w:t>
            </w:r>
          </w:p>
          <w:p w14:paraId="31188575" w14:textId="77777777" w:rsidR="009F16EC" w:rsidRDefault="009F16EC">
            <w:pPr>
              <w:rPr>
                <w:color w:val="000000"/>
              </w:rPr>
            </w:pPr>
          </w:p>
          <w:p w14:paraId="14C4B538" w14:textId="77777777" w:rsidR="009F16EC" w:rsidRDefault="009F16EC">
            <w:pPr>
              <w:rPr>
                <w:color w:val="000000"/>
              </w:rPr>
            </w:pPr>
          </w:p>
          <w:p w14:paraId="5968E568" w14:textId="77777777" w:rsidR="009F16EC" w:rsidRDefault="009F16EC">
            <w:pPr>
              <w:rPr>
                <w:color w:val="000000"/>
              </w:rPr>
            </w:pPr>
          </w:p>
          <w:p w14:paraId="2835AC3C" w14:textId="77777777" w:rsidR="009F16EC" w:rsidRDefault="009F16EC">
            <w:pPr>
              <w:rPr>
                <w:color w:val="000000"/>
              </w:rPr>
            </w:pPr>
          </w:p>
          <w:p w14:paraId="2E1D5164" w14:textId="77777777" w:rsidR="009F16EC" w:rsidRDefault="009F16EC">
            <w:pPr>
              <w:rPr>
                <w:color w:val="000000"/>
              </w:rPr>
            </w:pPr>
          </w:p>
          <w:p w14:paraId="35C829C4" w14:textId="77777777" w:rsidR="009F16EC" w:rsidRDefault="009F16EC">
            <w:pPr>
              <w:rPr>
                <w:color w:val="000000"/>
              </w:rPr>
            </w:pPr>
          </w:p>
          <w:p w14:paraId="5AF72622" w14:textId="77777777" w:rsidR="009F16EC" w:rsidRDefault="009F16EC">
            <w:pPr>
              <w:rPr>
                <w:color w:val="000000"/>
              </w:rPr>
            </w:pPr>
          </w:p>
          <w:p w14:paraId="567ECFB3" w14:textId="77777777" w:rsidR="009F16EC" w:rsidRDefault="009F16EC">
            <w:pPr>
              <w:rPr>
                <w:color w:val="000000"/>
              </w:rPr>
            </w:pPr>
          </w:p>
          <w:p w14:paraId="59F2EEB3" w14:textId="77777777" w:rsidR="009F16EC" w:rsidRDefault="009F16EC">
            <w:pPr>
              <w:rPr>
                <w:color w:val="000000"/>
              </w:rPr>
            </w:pPr>
          </w:p>
          <w:p w14:paraId="57BC3FB6" w14:textId="77777777" w:rsidR="009F16EC" w:rsidRDefault="009F16EC">
            <w:pPr>
              <w:rPr>
                <w:color w:val="000000"/>
              </w:rPr>
            </w:pPr>
          </w:p>
          <w:p w14:paraId="6BE51E87" w14:textId="77777777" w:rsidR="009F16EC" w:rsidRDefault="009F16EC">
            <w:pPr>
              <w:rPr>
                <w:color w:val="000000"/>
              </w:rPr>
            </w:pPr>
          </w:p>
          <w:p w14:paraId="4FD11315" w14:textId="77777777" w:rsidR="009F16EC" w:rsidRDefault="009F16EC">
            <w:pPr>
              <w:rPr>
                <w:color w:val="000000"/>
              </w:rPr>
            </w:pPr>
          </w:p>
          <w:p w14:paraId="22D5F827" w14:textId="77777777" w:rsidR="009F16EC" w:rsidRDefault="009F16EC">
            <w:pPr>
              <w:rPr>
                <w:color w:val="000000"/>
              </w:rPr>
            </w:pPr>
          </w:p>
          <w:p w14:paraId="059DBCC0" w14:textId="77777777" w:rsidR="009F16EC" w:rsidRDefault="009F16EC">
            <w:pPr>
              <w:rPr>
                <w:color w:val="000000"/>
              </w:rPr>
            </w:pPr>
          </w:p>
          <w:p w14:paraId="0F5EB74B" w14:textId="77777777" w:rsidR="009F16EC" w:rsidRDefault="009F16EC">
            <w:pPr>
              <w:rPr>
                <w:color w:val="000000"/>
              </w:rPr>
            </w:pPr>
          </w:p>
          <w:p w14:paraId="3FAA6BCC" w14:textId="77777777" w:rsidR="009F16EC" w:rsidRDefault="009F16EC">
            <w:pPr>
              <w:rPr>
                <w:color w:val="000000"/>
              </w:rPr>
            </w:pPr>
          </w:p>
          <w:p w14:paraId="07F649C1" w14:textId="77777777" w:rsidR="009F16EC" w:rsidRDefault="009F16EC">
            <w:pPr>
              <w:rPr>
                <w:color w:val="000000"/>
              </w:rPr>
            </w:pPr>
          </w:p>
          <w:p w14:paraId="0E782006" w14:textId="77777777" w:rsidR="009F16EC" w:rsidRDefault="009F16EC">
            <w:pPr>
              <w:rPr>
                <w:color w:val="000000"/>
              </w:rPr>
            </w:pPr>
          </w:p>
          <w:p w14:paraId="31712E6B" w14:textId="77777777" w:rsidR="009F16EC" w:rsidRDefault="009F16EC">
            <w:pPr>
              <w:rPr>
                <w:color w:val="000000"/>
              </w:rPr>
            </w:pPr>
          </w:p>
          <w:p w14:paraId="5E0E871A" w14:textId="77777777" w:rsidR="009F16EC" w:rsidRDefault="009F16EC">
            <w:pPr>
              <w:rPr>
                <w:color w:val="000000"/>
              </w:rPr>
            </w:pPr>
          </w:p>
          <w:p w14:paraId="6E61CE2E" w14:textId="77777777" w:rsidR="009F16EC" w:rsidRDefault="009F16EC">
            <w:pPr>
              <w:rPr>
                <w:color w:val="000000"/>
              </w:rPr>
            </w:pPr>
          </w:p>
          <w:p w14:paraId="392F9D78" w14:textId="77777777" w:rsidR="009F16EC" w:rsidRDefault="009F16EC">
            <w:pPr>
              <w:rPr>
                <w:color w:val="000000"/>
              </w:rPr>
            </w:pPr>
          </w:p>
          <w:p w14:paraId="72B8C7A7" w14:textId="77777777" w:rsidR="009F16EC" w:rsidRDefault="009F16EC">
            <w:pPr>
              <w:rPr>
                <w:color w:val="000000"/>
              </w:rPr>
            </w:pPr>
          </w:p>
          <w:p w14:paraId="35D04150" w14:textId="77777777" w:rsidR="009F16EC" w:rsidRDefault="009F16EC">
            <w:pPr>
              <w:rPr>
                <w:color w:val="000000"/>
              </w:rPr>
            </w:pPr>
          </w:p>
          <w:p w14:paraId="1166666B" w14:textId="77777777" w:rsidR="009F16EC" w:rsidRDefault="009F16EC">
            <w:pPr>
              <w:rPr>
                <w:color w:val="000000"/>
              </w:rPr>
            </w:pPr>
          </w:p>
          <w:p w14:paraId="2073CDDF" w14:textId="77777777" w:rsidR="009F16EC" w:rsidRDefault="009F16EC">
            <w:pPr>
              <w:rPr>
                <w:color w:val="000000"/>
              </w:rPr>
            </w:pPr>
          </w:p>
          <w:p w14:paraId="15ADA3EE" w14:textId="77777777" w:rsidR="009F16EC" w:rsidRDefault="00651B64">
            <w:pPr>
              <w:jc w:val="center"/>
              <w:rPr>
                <w:color w:val="000000"/>
              </w:rPr>
            </w:pPr>
            <w:r>
              <w:rPr>
                <w:b/>
                <w:bCs/>
                <w:color w:val="000000"/>
                <w:shd w:val="clear" w:color="auto" w:fill="FFFF00"/>
              </w:rPr>
              <w:t>LIGHTS OFF PODIUMS</w:t>
            </w:r>
          </w:p>
          <w:p w14:paraId="4176929D" w14:textId="77777777" w:rsidR="009F16EC" w:rsidRDefault="00651B64">
            <w:pPr>
              <w:jc w:val="center"/>
              <w:rPr>
                <w:color w:val="000000"/>
              </w:rPr>
            </w:pPr>
            <w:r>
              <w:rPr>
                <w:b/>
                <w:bCs/>
                <w:color w:val="000000"/>
                <w:shd w:val="clear" w:color="auto" w:fill="FFFF00"/>
              </w:rPr>
              <w:t>LIGHTS ON AWARD AREA</w:t>
            </w:r>
          </w:p>
          <w:p w14:paraId="7CE370DD" w14:textId="77777777" w:rsidR="009F16EC" w:rsidRDefault="00651B64">
            <w:pPr>
              <w:jc w:val="center"/>
              <w:rPr>
                <w:color w:val="000000"/>
              </w:rPr>
            </w:pPr>
            <w:r>
              <w:rPr>
                <w:b/>
                <w:bCs/>
                <w:color w:val="000000"/>
                <w:shd w:val="clear" w:color="auto" w:fill="00FFFF"/>
              </w:rPr>
              <w:t>BEGIN MIX 7</w:t>
            </w:r>
          </w:p>
          <w:p w14:paraId="3C6DDAB4" w14:textId="77777777" w:rsidR="009F16EC" w:rsidRDefault="009F16EC">
            <w:pPr>
              <w:rPr>
                <w:color w:val="000000"/>
              </w:rPr>
            </w:pPr>
          </w:p>
          <w:p w14:paraId="5D6BEE26" w14:textId="77777777" w:rsidR="009F16EC" w:rsidRDefault="009F16EC">
            <w:pPr>
              <w:rPr>
                <w:color w:val="000000"/>
              </w:rPr>
            </w:pPr>
          </w:p>
          <w:p w14:paraId="109C21F1" w14:textId="77777777" w:rsidR="009F16EC" w:rsidRDefault="00651B64">
            <w:pPr>
              <w:jc w:val="center"/>
              <w:rPr>
                <w:color w:val="000000"/>
              </w:rPr>
            </w:pPr>
            <w:r>
              <w:rPr>
                <w:b/>
                <w:bCs/>
                <w:color w:val="000000"/>
                <w:shd w:val="clear" w:color="auto" w:fill="FFFF00"/>
              </w:rPr>
              <w:t>LIGHTS OFF AWARD AREA</w:t>
            </w:r>
          </w:p>
          <w:p w14:paraId="50CED0E0" w14:textId="77777777" w:rsidR="009F16EC" w:rsidRDefault="00651B64">
            <w:pPr>
              <w:jc w:val="center"/>
              <w:rPr>
                <w:color w:val="000000"/>
              </w:rPr>
            </w:pPr>
            <w:r>
              <w:rPr>
                <w:b/>
                <w:bCs/>
                <w:color w:val="000000"/>
                <w:shd w:val="clear" w:color="auto" w:fill="FFFF00"/>
              </w:rPr>
              <w:t xml:space="preserve">LIGHTS ON </w:t>
            </w:r>
            <w:r>
              <w:rPr>
                <w:b/>
                <w:bCs/>
                <w:color w:val="000000"/>
                <w:shd w:val="clear" w:color="auto" w:fill="FFFF00"/>
              </w:rPr>
              <w:t>PODIUMS</w:t>
            </w:r>
          </w:p>
          <w:p w14:paraId="292FEF4D" w14:textId="77777777" w:rsidR="009F16EC" w:rsidRDefault="00651B64">
            <w:pPr>
              <w:jc w:val="center"/>
              <w:rPr>
                <w:color w:val="000000"/>
              </w:rPr>
            </w:pPr>
            <w:r>
              <w:rPr>
                <w:b/>
                <w:bCs/>
                <w:color w:val="000000"/>
                <w:shd w:val="clear" w:color="auto" w:fill="00FFFF"/>
              </w:rPr>
              <w:t>FADE OUT MIX 7</w:t>
            </w:r>
            <w:r>
              <w:rPr>
                <w:b/>
                <w:bCs/>
                <w:color w:val="000000"/>
              </w:rPr>
              <w:t xml:space="preserve"> </w:t>
            </w:r>
          </w:p>
          <w:p w14:paraId="2EFC3337" w14:textId="77777777" w:rsidR="009F16EC" w:rsidRDefault="009F16EC">
            <w:pPr>
              <w:jc w:val="center"/>
              <w:rPr>
                <w:color w:val="000000"/>
              </w:rPr>
            </w:pPr>
          </w:p>
          <w:p w14:paraId="1C45A172" w14:textId="77777777" w:rsidR="009F16EC" w:rsidRDefault="009F16EC">
            <w:pPr>
              <w:jc w:val="center"/>
              <w:rPr>
                <w:color w:val="000000"/>
              </w:rPr>
            </w:pPr>
          </w:p>
          <w:p w14:paraId="364F4B6F" w14:textId="77777777" w:rsidR="009F16EC" w:rsidRDefault="009F16EC">
            <w:pPr>
              <w:jc w:val="center"/>
              <w:rPr>
                <w:color w:val="000000"/>
              </w:rPr>
            </w:pPr>
          </w:p>
          <w:p w14:paraId="1B0DC3EF" w14:textId="77777777" w:rsidR="009F16EC" w:rsidRDefault="009F16EC">
            <w:pPr>
              <w:jc w:val="center"/>
              <w:rPr>
                <w:color w:val="000000"/>
              </w:rPr>
            </w:pPr>
          </w:p>
          <w:p w14:paraId="7A225CCC" w14:textId="77777777" w:rsidR="009F16EC" w:rsidRDefault="009F16EC">
            <w:pPr>
              <w:jc w:val="center"/>
              <w:rPr>
                <w:color w:val="000000"/>
              </w:rPr>
            </w:pPr>
          </w:p>
          <w:p w14:paraId="134EE810" w14:textId="77777777" w:rsidR="009F16EC" w:rsidRDefault="009F16EC">
            <w:pPr>
              <w:jc w:val="center"/>
              <w:rPr>
                <w:color w:val="000000"/>
              </w:rPr>
            </w:pPr>
          </w:p>
          <w:p w14:paraId="55295B4B" w14:textId="77777777" w:rsidR="009F16EC" w:rsidRDefault="009F16EC">
            <w:pPr>
              <w:jc w:val="center"/>
              <w:rPr>
                <w:color w:val="000000"/>
              </w:rPr>
            </w:pPr>
          </w:p>
          <w:p w14:paraId="2EA02FE7" w14:textId="77777777" w:rsidR="009F16EC" w:rsidRDefault="009F16EC">
            <w:pPr>
              <w:rPr>
                <w:color w:val="000000"/>
              </w:rPr>
            </w:pPr>
          </w:p>
          <w:p w14:paraId="525A7AB9" w14:textId="77777777" w:rsidR="009F16EC" w:rsidRDefault="009F16EC">
            <w:pPr>
              <w:rPr>
                <w:color w:val="000000"/>
              </w:rPr>
            </w:pPr>
          </w:p>
          <w:p w14:paraId="7422E1D2" w14:textId="77777777" w:rsidR="009F16EC" w:rsidRDefault="009F16EC">
            <w:pPr>
              <w:rPr>
                <w:color w:val="000000"/>
              </w:rPr>
            </w:pPr>
          </w:p>
          <w:p w14:paraId="793E3497" w14:textId="77777777" w:rsidR="009F16EC" w:rsidRDefault="00651B64">
            <w:pPr>
              <w:jc w:val="center"/>
              <w:rPr>
                <w:color w:val="000000"/>
              </w:rPr>
            </w:pPr>
            <w:r>
              <w:rPr>
                <w:b/>
                <w:bCs/>
                <w:color w:val="000000"/>
                <w:shd w:val="clear" w:color="auto" w:fill="00FF00"/>
              </w:rPr>
              <w:t>PODIUM MICS OFF</w:t>
            </w:r>
          </w:p>
          <w:p w14:paraId="62747612" w14:textId="77777777" w:rsidR="009F16EC" w:rsidRDefault="00651B64">
            <w:pPr>
              <w:jc w:val="center"/>
              <w:rPr>
                <w:color w:val="000000"/>
              </w:rPr>
            </w:pPr>
            <w:r>
              <w:rPr>
                <w:b/>
                <w:bCs/>
                <w:color w:val="000000"/>
                <w:shd w:val="clear" w:color="auto" w:fill="FFFF00"/>
              </w:rPr>
              <w:t>LIGHTS OFF PODIUMS</w:t>
            </w:r>
          </w:p>
          <w:p w14:paraId="28E27C10" w14:textId="77777777" w:rsidR="009F16EC" w:rsidRDefault="00651B64">
            <w:pPr>
              <w:jc w:val="center"/>
              <w:rPr>
                <w:color w:val="000000"/>
              </w:rPr>
            </w:pPr>
            <w:r>
              <w:rPr>
                <w:b/>
                <w:bCs/>
                <w:color w:val="000000"/>
                <w:shd w:val="clear" w:color="auto" w:fill="FFFF00"/>
              </w:rPr>
              <w:t>LIGHTS ON STAGE</w:t>
            </w:r>
          </w:p>
          <w:p w14:paraId="13BE3E64" w14:textId="77777777" w:rsidR="009F16EC" w:rsidRDefault="00651B64">
            <w:pPr>
              <w:jc w:val="center"/>
              <w:rPr>
                <w:color w:val="000000"/>
                <w:sz w:val="44"/>
                <w:szCs w:val="44"/>
              </w:rPr>
            </w:pPr>
            <w:r>
              <w:rPr>
                <w:b/>
                <w:bCs/>
                <w:color w:val="000000"/>
                <w:shd w:val="clear" w:color="auto" w:fill="00FFFF"/>
              </w:rPr>
              <w:t xml:space="preserve">RUN </w:t>
            </w:r>
            <w:r>
              <w:rPr>
                <w:b/>
                <w:bCs/>
                <w:color w:val="000000"/>
                <w:u w:val="single" w:color="000000"/>
                <w:shd w:val="clear" w:color="auto" w:fill="00FFFF"/>
              </w:rPr>
              <w:t xml:space="preserve">ROCKIN’ ROBIN </w:t>
            </w:r>
            <w:r>
              <w:rPr>
                <w:b/>
                <w:bCs/>
                <w:color w:val="000000"/>
                <w:shd w:val="clear" w:color="auto" w:fill="00FFFF"/>
              </w:rPr>
              <w:t xml:space="preserve">WHEN THE </w:t>
            </w:r>
            <w:r>
              <w:rPr>
                <w:b/>
                <w:bCs/>
                <w:color w:val="000000"/>
                <w:sz w:val="44"/>
                <w:szCs w:val="44"/>
                <w:u w:val="single" w:color="000000"/>
                <w:shd w:val="clear" w:color="auto" w:fill="00FFFF"/>
              </w:rPr>
              <w:t>SIDE DANCERS</w:t>
            </w:r>
            <w:r>
              <w:rPr>
                <w:b/>
                <w:bCs/>
                <w:color w:val="000000"/>
                <w:shd w:val="clear" w:color="auto" w:fill="00FFFF"/>
              </w:rPr>
              <w:t xml:space="preserve"> ARE ON STAGE</w:t>
            </w:r>
          </w:p>
          <w:p w14:paraId="046C4E3C" w14:textId="77777777" w:rsidR="009F16EC" w:rsidRDefault="00651B64">
            <w:pPr>
              <w:jc w:val="center"/>
              <w:rPr>
                <w:color w:val="000000"/>
                <w:sz w:val="40"/>
                <w:szCs w:val="40"/>
              </w:rPr>
            </w:pPr>
            <w:r>
              <w:rPr>
                <w:b/>
                <w:bCs/>
                <w:color w:val="000000"/>
                <w:sz w:val="40"/>
                <w:szCs w:val="40"/>
                <w:u w:val="single" w:color="000000"/>
                <w:shd w:val="clear" w:color="auto" w:fill="00FFFF"/>
              </w:rPr>
              <w:t>AND ARE POSED</w:t>
            </w:r>
          </w:p>
          <w:p w14:paraId="4A020759" w14:textId="77777777" w:rsidR="009F16EC" w:rsidRDefault="00651B64">
            <w:pPr>
              <w:jc w:val="center"/>
              <w:rPr>
                <w:color w:val="000000"/>
                <w:sz w:val="40"/>
                <w:szCs w:val="40"/>
              </w:rPr>
            </w:pPr>
            <w:r>
              <w:rPr>
                <w:b/>
                <w:bCs/>
                <w:color w:val="000000"/>
                <w:sz w:val="40"/>
                <w:szCs w:val="40"/>
                <w:u w:val="single" w:color="000000"/>
                <w:shd w:val="clear" w:color="auto" w:fill="FFFF00"/>
              </w:rPr>
              <w:t>RUN Derby lights</w:t>
            </w:r>
          </w:p>
          <w:p w14:paraId="4AE0B9F9" w14:textId="77777777" w:rsidR="009F16EC" w:rsidRDefault="009F16EC">
            <w:pPr>
              <w:rPr>
                <w:color w:val="000000"/>
              </w:rPr>
            </w:pPr>
          </w:p>
          <w:p w14:paraId="2A4B5ABA" w14:textId="77777777" w:rsidR="009F16EC" w:rsidRDefault="00651B64">
            <w:pPr>
              <w:jc w:val="center"/>
              <w:rPr>
                <w:color w:val="000000"/>
              </w:rPr>
            </w:pPr>
            <w:r>
              <w:rPr>
                <w:noProof/>
                <w:color w:val="000000"/>
              </w:rPr>
              <w:drawing>
                <wp:anchor distT="0" distB="0" distL="114300" distR="114300" simplePos="0" relativeHeight="251697152" behindDoc="0" locked="0" layoutInCell="1" allowOverlap="1" wp14:anchorId="398A6000" wp14:editId="0C91A22A">
                  <wp:simplePos x="0" y="0"/>
                  <wp:positionH relativeFrom="column">
                    <wp:posOffset>2726055</wp:posOffset>
                  </wp:positionH>
                  <wp:positionV relativeFrom="paragraph">
                    <wp:posOffset>105918</wp:posOffset>
                  </wp:positionV>
                  <wp:extent cx="990600" cy="285750"/>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r>
              <w:rPr>
                <w:b/>
                <w:bCs/>
                <w:color w:val="000000"/>
                <w:shd w:val="clear" w:color="auto" w:fill="FFFF00"/>
              </w:rPr>
              <w:t>STAGE LIGHTS OFF</w:t>
            </w:r>
          </w:p>
          <w:p w14:paraId="27E4602C" w14:textId="77777777" w:rsidR="009F16EC" w:rsidRDefault="00651B64">
            <w:pPr>
              <w:jc w:val="center"/>
              <w:rPr>
                <w:color w:val="000000"/>
              </w:rPr>
            </w:pPr>
            <w:r>
              <w:rPr>
                <w:b/>
                <w:bCs/>
                <w:color w:val="000000"/>
                <w:shd w:val="clear" w:color="auto" w:fill="FFFF00"/>
              </w:rPr>
              <w:t>DERBY LIGHTS OFF</w:t>
            </w:r>
          </w:p>
          <w:p w14:paraId="7F4A4036" w14:textId="77777777" w:rsidR="009F16EC" w:rsidRDefault="00651B64">
            <w:pPr>
              <w:jc w:val="center"/>
              <w:rPr>
                <w:color w:val="000000"/>
              </w:rPr>
            </w:pPr>
            <w:r>
              <w:rPr>
                <w:b/>
                <w:bCs/>
                <w:color w:val="000000"/>
                <w:shd w:val="clear" w:color="auto" w:fill="FFFF00"/>
              </w:rPr>
              <w:t>PODIUM LIGHTS ON</w:t>
            </w:r>
          </w:p>
          <w:p w14:paraId="5E8E5BB7" w14:textId="77777777" w:rsidR="009F16EC" w:rsidRDefault="00651B64">
            <w:pPr>
              <w:jc w:val="center"/>
              <w:rPr>
                <w:color w:val="000000"/>
              </w:rPr>
            </w:pPr>
            <w:r>
              <w:rPr>
                <w:b/>
                <w:bCs/>
                <w:color w:val="000000"/>
                <w:shd w:val="clear" w:color="auto" w:fill="00FF00"/>
              </w:rPr>
              <w:t>PODIUM MICS ON</w:t>
            </w:r>
          </w:p>
          <w:p w14:paraId="16615E50" w14:textId="77777777" w:rsidR="009F16EC" w:rsidRDefault="009F16EC">
            <w:pPr>
              <w:jc w:val="center"/>
              <w:rPr>
                <w:color w:val="000000"/>
              </w:rPr>
            </w:pPr>
          </w:p>
          <w:p w14:paraId="306BECF1" w14:textId="77777777" w:rsidR="009F16EC" w:rsidRDefault="009F16EC">
            <w:pPr>
              <w:rPr>
                <w:color w:val="000000"/>
              </w:rPr>
            </w:pPr>
          </w:p>
          <w:p w14:paraId="376DB723" w14:textId="77777777" w:rsidR="009F16EC" w:rsidRDefault="009F16EC">
            <w:pPr>
              <w:rPr>
                <w:color w:val="000000"/>
              </w:rPr>
            </w:pPr>
          </w:p>
          <w:p w14:paraId="07178E8A" w14:textId="77777777" w:rsidR="009F16EC" w:rsidRDefault="009F16EC">
            <w:pPr>
              <w:jc w:val="center"/>
              <w:rPr>
                <w:color w:val="000000"/>
              </w:rPr>
            </w:pPr>
          </w:p>
          <w:p w14:paraId="2DC3E8ED" w14:textId="77777777" w:rsidR="009F16EC" w:rsidRDefault="009F16EC">
            <w:pPr>
              <w:jc w:val="center"/>
              <w:rPr>
                <w:color w:val="000000"/>
              </w:rPr>
            </w:pPr>
          </w:p>
          <w:p w14:paraId="4FCB86B1" w14:textId="77777777" w:rsidR="009F16EC" w:rsidRDefault="009F16EC">
            <w:pPr>
              <w:rPr>
                <w:color w:val="000000"/>
              </w:rPr>
            </w:pPr>
          </w:p>
          <w:p w14:paraId="4DFB0FCA" w14:textId="77777777" w:rsidR="009F16EC" w:rsidRDefault="009F16EC">
            <w:pPr>
              <w:jc w:val="center"/>
              <w:rPr>
                <w:color w:val="000000"/>
              </w:rPr>
            </w:pPr>
          </w:p>
          <w:p w14:paraId="339989E8" w14:textId="77777777" w:rsidR="009F16EC" w:rsidRDefault="009F16EC">
            <w:pPr>
              <w:jc w:val="center"/>
              <w:rPr>
                <w:color w:val="000000"/>
              </w:rPr>
            </w:pPr>
          </w:p>
          <w:p w14:paraId="244C54BC" w14:textId="77777777" w:rsidR="009F16EC" w:rsidRDefault="009F16EC">
            <w:pPr>
              <w:rPr>
                <w:color w:val="000000"/>
              </w:rPr>
            </w:pPr>
          </w:p>
          <w:p w14:paraId="1F5B86C4" w14:textId="77777777" w:rsidR="009F16EC" w:rsidRDefault="009F16EC">
            <w:pPr>
              <w:rPr>
                <w:color w:val="000000"/>
              </w:rPr>
            </w:pPr>
          </w:p>
          <w:p w14:paraId="154DD836" w14:textId="77777777" w:rsidR="009F16EC" w:rsidRDefault="009F16EC">
            <w:pPr>
              <w:rPr>
                <w:color w:val="000000"/>
              </w:rPr>
            </w:pPr>
          </w:p>
          <w:p w14:paraId="666C3C46" w14:textId="77777777" w:rsidR="009F16EC" w:rsidRDefault="009F16EC">
            <w:pPr>
              <w:rPr>
                <w:color w:val="000000"/>
              </w:rPr>
            </w:pPr>
          </w:p>
          <w:p w14:paraId="61512D28" w14:textId="77777777" w:rsidR="009F16EC" w:rsidRDefault="009F16EC">
            <w:pPr>
              <w:jc w:val="center"/>
              <w:rPr>
                <w:color w:val="000000"/>
              </w:rPr>
            </w:pPr>
          </w:p>
          <w:p w14:paraId="023E4EAC" w14:textId="15A56B10" w:rsidR="009F16EC" w:rsidRDefault="009F16EC">
            <w:pPr>
              <w:rPr>
                <w:color w:val="000000"/>
              </w:rPr>
            </w:pPr>
          </w:p>
          <w:p w14:paraId="2B5CC89E" w14:textId="30D9BB51" w:rsidR="009F16EC" w:rsidRDefault="009F16EC">
            <w:pPr>
              <w:rPr>
                <w:color w:val="000000"/>
              </w:rPr>
            </w:pPr>
          </w:p>
          <w:p w14:paraId="21892EB8" w14:textId="4E874C95" w:rsidR="009F16EC" w:rsidRDefault="00651B64">
            <w:pPr>
              <w:jc w:val="center"/>
              <w:rPr>
                <w:color w:val="000000"/>
              </w:rPr>
            </w:pPr>
            <w:r>
              <w:rPr>
                <w:b/>
                <w:bCs/>
                <w:color w:val="000000"/>
                <w:shd w:val="clear" w:color="auto" w:fill="FFFF00"/>
              </w:rPr>
              <w:t>LIGHTS OFF PODIUMS</w:t>
            </w:r>
          </w:p>
          <w:p w14:paraId="26D200BE" w14:textId="77777777" w:rsidR="009F16EC" w:rsidRDefault="00651B64">
            <w:pPr>
              <w:jc w:val="center"/>
              <w:rPr>
                <w:color w:val="000000"/>
              </w:rPr>
            </w:pPr>
            <w:r>
              <w:rPr>
                <w:b/>
                <w:bCs/>
                <w:color w:val="000000"/>
                <w:shd w:val="clear" w:color="auto" w:fill="FFFF00"/>
              </w:rPr>
              <w:t>LIGHTS ON AWARD AREA</w:t>
            </w:r>
          </w:p>
          <w:p w14:paraId="61733FD4" w14:textId="77777777" w:rsidR="009F16EC" w:rsidRDefault="00651B64">
            <w:pPr>
              <w:jc w:val="center"/>
              <w:rPr>
                <w:color w:val="000000"/>
              </w:rPr>
            </w:pPr>
            <w:r>
              <w:rPr>
                <w:b/>
                <w:bCs/>
                <w:color w:val="000000"/>
                <w:shd w:val="clear" w:color="auto" w:fill="00FFFF"/>
              </w:rPr>
              <w:t>BEGIN MIX 8</w:t>
            </w:r>
          </w:p>
          <w:p w14:paraId="1D649ACF" w14:textId="77777777" w:rsidR="009F16EC" w:rsidRDefault="009F16EC">
            <w:pPr>
              <w:jc w:val="center"/>
              <w:rPr>
                <w:color w:val="000000"/>
              </w:rPr>
            </w:pPr>
          </w:p>
          <w:p w14:paraId="3793B52A" w14:textId="77777777" w:rsidR="009F16EC" w:rsidRDefault="009F16EC">
            <w:pPr>
              <w:jc w:val="center"/>
              <w:rPr>
                <w:color w:val="000000"/>
              </w:rPr>
            </w:pPr>
          </w:p>
          <w:p w14:paraId="3899EE6A" w14:textId="77777777" w:rsidR="009F16EC" w:rsidRDefault="009F16EC">
            <w:pPr>
              <w:jc w:val="center"/>
              <w:rPr>
                <w:color w:val="000000"/>
              </w:rPr>
            </w:pPr>
          </w:p>
          <w:p w14:paraId="045C3067" w14:textId="77777777" w:rsidR="009F16EC" w:rsidRDefault="009F16EC">
            <w:pPr>
              <w:jc w:val="center"/>
              <w:rPr>
                <w:color w:val="000000"/>
              </w:rPr>
            </w:pPr>
          </w:p>
          <w:p w14:paraId="5FB9955D" w14:textId="77777777" w:rsidR="009F16EC" w:rsidRDefault="009F16EC">
            <w:pPr>
              <w:rPr>
                <w:color w:val="000000"/>
              </w:rPr>
            </w:pPr>
          </w:p>
          <w:p w14:paraId="6DA40898" w14:textId="77777777" w:rsidR="009F16EC" w:rsidRDefault="009F16EC">
            <w:pPr>
              <w:jc w:val="center"/>
              <w:rPr>
                <w:color w:val="000000"/>
              </w:rPr>
            </w:pPr>
          </w:p>
          <w:p w14:paraId="48EA9A11" w14:textId="77777777" w:rsidR="009F16EC" w:rsidRDefault="009F16EC">
            <w:pPr>
              <w:jc w:val="center"/>
              <w:rPr>
                <w:color w:val="000000"/>
              </w:rPr>
            </w:pPr>
          </w:p>
          <w:p w14:paraId="6B2558E9" w14:textId="77777777" w:rsidR="009F16EC" w:rsidRDefault="009F16EC">
            <w:pPr>
              <w:jc w:val="center"/>
              <w:rPr>
                <w:color w:val="000000"/>
              </w:rPr>
            </w:pPr>
          </w:p>
          <w:p w14:paraId="12D0E193" w14:textId="77777777" w:rsidR="009F16EC" w:rsidRDefault="00651B64">
            <w:pPr>
              <w:jc w:val="center"/>
              <w:rPr>
                <w:color w:val="000000"/>
              </w:rPr>
            </w:pPr>
            <w:r>
              <w:rPr>
                <w:noProof/>
                <w:color w:val="000000"/>
              </w:rPr>
              <w:drawing>
                <wp:anchor distT="0" distB="0" distL="114300" distR="114300" simplePos="0" relativeHeight="251698176" behindDoc="0" locked="0" layoutInCell="1" allowOverlap="1" wp14:anchorId="1C37D4BA" wp14:editId="24E8AFA0">
                  <wp:simplePos x="0" y="0"/>
                  <wp:positionH relativeFrom="column">
                    <wp:posOffset>3024505</wp:posOffset>
                  </wp:positionH>
                  <wp:positionV relativeFrom="paragraph">
                    <wp:posOffset>80899</wp:posOffset>
                  </wp:positionV>
                  <wp:extent cx="1000125" cy="285750"/>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6" name=""/>
                          <pic:cNvPicPr>
                            <a:picLocks noChangeAspect="1"/>
                          </pic:cNvPicPr>
                        </pic:nvPicPr>
                        <pic:blipFill>
                          <a:blip r:embed="rId11"/>
                          <a:stretch>
                            <a:fillRect/>
                          </a:stretch>
                        </pic:blipFill>
                        <pic:spPr>
                          <a:xfrm>
                            <a:off x="0" y="0"/>
                            <a:ext cx="1000125" cy="285750"/>
                          </a:xfrm>
                          <a:prstGeom prst="rect">
                            <a:avLst/>
                          </a:prstGeom>
                        </pic:spPr>
                      </pic:pic>
                    </a:graphicData>
                  </a:graphic>
                </wp:anchor>
              </w:drawing>
            </w:r>
            <w:r>
              <w:rPr>
                <w:b/>
                <w:bCs/>
                <w:color w:val="000000"/>
                <w:shd w:val="clear" w:color="auto" w:fill="FFFF00"/>
              </w:rPr>
              <w:t>LIGHTS OFF AWARD AREA</w:t>
            </w:r>
          </w:p>
          <w:p w14:paraId="726A92D9" w14:textId="77777777" w:rsidR="009F16EC" w:rsidRDefault="00651B64">
            <w:pPr>
              <w:jc w:val="center"/>
              <w:rPr>
                <w:color w:val="000000"/>
              </w:rPr>
            </w:pPr>
            <w:r>
              <w:rPr>
                <w:b/>
                <w:bCs/>
                <w:color w:val="000000"/>
                <w:shd w:val="clear" w:color="auto" w:fill="FFFF00"/>
              </w:rPr>
              <w:t>LIGHTS ON PODIUMS</w:t>
            </w:r>
          </w:p>
          <w:p w14:paraId="7D9095D9" w14:textId="77777777" w:rsidR="009F16EC" w:rsidRDefault="00651B64">
            <w:pPr>
              <w:jc w:val="center"/>
              <w:rPr>
                <w:color w:val="000000"/>
              </w:rPr>
            </w:pPr>
            <w:r>
              <w:rPr>
                <w:b/>
                <w:bCs/>
                <w:color w:val="000000"/>
                <w:shd w:val="clear" w:color="auto" w:fill="00FFFF"/>
              </w:rPr>
              <w:t>FADE OUT MIX 8</w:t>
            </w:r>
          </w:p>
          <w:p w14:paraId="2ED1B253" w14:textId="77777777" w:rsidR="009F16EC" w:rsidRDefault="009F16EC">
            <w:pPr>
              <w:rPr>
                <w:color w:val="000000"/>
              </w:rPr>
            </w:pPr>
          </w:p>
          <w:p w14:paraId="3DB2E3CF" w14:textId="77777777" w:rsidR="009F16EC" w:rsidRDefault="009F16EC">
            <w:pPr>
              <w:jc w:val="center"/>
              <w:rPr>
                <w:color w:val="000000"/>
              </w:rPr>
            </w:pPr>
          </w:p>
          <w:p w14:paraId="12DA44E2" w14:textId="77777777" w:rsidR="009F16EC" w:rsidRDefault="009F16EC">
            <w:pPr>
              <w:jc w:val="center"/>
              <w:rPr>
                <w:color w:val="000000"/>
              </w:rPr>
            </w:pPr>
          </w:p>
          <w:p w14:paraId="5A914CEB" w14:textId="77777777" w:rsidR="009F16EC" w:rsidRDefault="009F16EC">
            <w:pPr>
              <w:jc w:val="center"/>
              <w:rPr>
                <w:color w:val="000000"/>
              </w:rPr>
            </w:pPr>
          </w:p>
          <w:p w14:paraId="1340C3C4" w14:textId="77777777" w:rsidR="009F16EC" w:rsidRDefault="009F16EC">
            <w:pPr>
              <w:jc w:val="center"/>
              <w:rPr>
                <w:color w:val="000000"/>
              </w:rPr>
            </w:pPr>
          </w:p>
          <w:p w14:paraId="36A2FB5D" w14:textId="77777777" w:rsidR="009F16EC" w:rsidRDefault="009F16EC">
            <w:pPr>
              <w:jc w:val="center"/>
              <w:rPr>
                <w:color w:val="000000"/>
              </w:rPr>
            </w:pPr>
          </w:p>
          <w:p w14:paraId="2591EB5D" w14:textId="77777777" w:rsidR="009F16EC" w:rsidRDefault="009F16EC">
            <w:pPr>
              <w:jc w:val="center"/>
              <w:rPr>
                <w:color w:val="000000"/>
              </w:rPr>
            </w:pPr>
          </w:p>
          <w:p w14:paraId="69FF1AAF" w14:textId="77777777" w:rsidR="009F16EC" w:rsidRDefault="009F16EC">
            <w:pPr>
              <w:jc w:val="center"/>
              <w:rPr>
                <w:color w:val="000000"/>
              </w:rPr>
            </w:pPr>
          </w:p>
          <w:p w14:paraId="7AAFABD9" w14:textId="77777777" w:rsidR="009F16EC" w:rsidRDefault="009F16EC">
            <w:pPr>
              <w:jc w:val="center"/>
              <w:rPr>
                <w:color w:val="000000"/>
              </w:rPr>
            </w:pPr>
          </w:p>
          <w:p w14:paraId="4060A2D6" w14:textId="77777777" w:rsidR="009F16EC" w:rsidRDefault="009F16EC">
            <w:pPr>
              <w:jc w:val="center"/>
              <w:rPr>
                <w:color w:val="000000"/>
              </w:rPr>
            </w:pPr>
          </w:p>
          <w:p w14:paraId="5653C116" w14:textId="77777777" w:rsidR="009F16EC" w:rsidRDefault="009F16EC">
            <w:pPr>
              <w:jc w:val="center"/>
              <w:rPr>
                <w:color w:val="000000"/>
              </w:rPr>
            </w:pPr>
          </w:p>
          <w:p w14:paraId="66233E8F" w14:textId="77777777" w:rsidR="009F16EC" w:rsidRDefault="009F16EC">
            <w:pPr>
              <w:jc w:val="center"/>
              <w:rPr>
                <w:color w:val="000000"/>
              </w:rPr>
            </w:pPr>
          </w:p>
          <w:p w14:paraId="7123DE6B" w14:textId="77777777" w:rsidR="009F16EC" w:rsidRDefault="009F16EC">
            <w:pPr>
              <w:jc w:val="center"/>
              <w:rPr>
                <w:color w:val="000000"/>
              </w:rPr>
            </w:pPr>
          </w:p>
          <w:p w14:paraId="0818B359" w14:textId="77777777" w:rsidR="009F16EC" w:rsidRDefault="009F16EC">
            <w:pPr>
              <w:jc w:val="center"/>
              <w:rPr>
                <w:color w:val="000000"/>
              </w:rPr>
            </w:pPr>
          </w:p>
          <w:p w14:paraId="36A51634" w14:textId="77777777" w:rsidR="009F16EC" w:rsidRDefault="009F16EC">
            <w:pPr>
              <w:rPr>
                <w:color w:val="000000"/>
              </w:rPr>
            </w:pPr>
          </w:p>
          <w:p w14:paraId="76519D8E" w14:textId="77777777" w:rsidR="009F16EC" w:rsidRDefault="009F16EC">
            <w:pPr>
              <w:rPr>
                <w:color w:val="000000"/>
              </w:rPr>
            </w:pPr>
          </w:p>
          <w:p w14:paraId="34165A88" w14:textId="77777777" w:rsidR="009F16EC" w:rsidRDefault="009F16EC">
            <w:pPr>
              <w:rPr>
                <w:color w:val="000000"/>
              </w:rPr>
            </w:pPr>
          </w:p>
          <w:p w14:paraId="589BD651" w14:textId="693F4AC0" w:rsidR="009F16EC" w:rsidRDefault="00651B64">
            <w:pPr>
              <w:rPr>
                <w:color w:val="000000"/>
              </w:rPr>
            </w:pPr>
            <w:r>
              <w:rPr>
                <w:b/>
                <w:bCs/>
                <w:color w:val="000000"/>
              </w:rPr>
              <w:t>WARNING!</w:t>
            </w:r>
            <w:r>
              <w:rPr>
                <w:b/>
                <w:bCs/>
                <w:color w:val="000000"/>
              </w:rPr>
              <w:t xml:space="preserve"> The girls scream a lot!</w:t>
            </w:r>
            <w:r>
              <w:rPr>
                <w:b/>
                <w:bCs/>
                <w:color w:val="000000"/>
              </w:rPr>
              <w:t xml:space="preserve"> Mics will need to be adjusted.</w:t>
            </w:r>
          </w:p>
          <w:p w14:paraId="6D79C321" w14:textId="77777777" w:rsidR="009F16EC" w:rsidRDefault="009F16EC">
            <w:pPr>
              <w:rPr>
                <w:color w:val="000000"/>
              </w:rPr>
            </w:pPr>
          </w:p>
          <w:p w14:paraId="733FC3CB" w14:textId="77777777" w:rsidR="009F16EC" w:rsidRDefault="009F16EC">
            <w:pPr>
              <w:jc w:val="center"/>
              <w:rPr>
                <w:color w:val="000000"/>
              </w:rPr>
            </w:pPr>
          </w:p>
          <w:p w14:paraId="704737DB" w14:textId="77777777" w:rsidR="009F16EC" w:rsidRDefault="009F16EC">
            <w:pPr>
              <w:rPr>
                <w:color w:val="000000"/>
              </w:rPr>
            </w:pPr>
          </w:p>
          <w:p w14:paraId="7736C929" w14:textId="77777777" w:rsidR="009F16EC" w:rsidRDefault="00651B64">
            <w:pPr>
              <w:jc w:val="center"/>
              <w:rPr>
                <w:color w:val="000000"/>
              </w:rPr>
            </w:pPr>
            <w:r>
              <w:rPr>
                <w:b/>
                <w:bCs/>
                <w:color w:val="000000"/>
                <w:shd w:val="clear" w:color="auto" w:fill="FFFF00"/>
              </w:rPr>
              <w:t>LIGHTS OFF PODIUMS</w:t>
            </w:r>
          </w:p>
          <w:p w14:paraId="0BD02CCC" w14:textId="77777777" w:rsidR="009F16EC" w:rsidRDefault="00651B64">
            <w:pPr>
              <w:jc w:val="center"/>
              <w:rPr>
                <w:color w:val="000000"/>
              </w:rPr>
            </w:pPr>
            <w:r>
              <w:rPr>
                <w:b/>
                <w:bCs/>
                <w:color w:val="000000"/>
                <w:shd w:val="clear" w:color="auto" w:fill="FFFF00"/>
              </w:rPr>
              <w:t>ALL LIGHTS OUT</w:t>
            </w:r>
          </w:p>
          <w:p w14:paraId="4C534E2C" w14:textId="77777777" w:rsidR="009F16EC" w:rsidRDefault="00651B64">
            <w:pPr>
              <w:jc w:val="center"/>
              <w:rPr>
                <w:color w:val="000000"/>
              </w:rPr>
            </w:pPr>
            <w:r>
              <w:rPr>
                <w:b/>
                <w:bCs/>
                <w:color w:val="000000"/>
                <w:shd w:val="clear" w:color="auto" w:fill="00FF00"/>
              </w:rPr>
              <w:t xml:space="preserve">PODIUM MICS </w:t>
            </w:r>
            <w:r>
              <w:rPr>
                <w:b/>
                <w:bCs/>
                <w:color w:val="000000"/>
                <w:shd w:val="clear" w:color="auto" w:fill="00FF00"/>
              </w:rPr>
              <w:t>OFF</w:t>
            </w:r>
          </w:p>
          <w:p w14:paraId="32EAD370" w14:textId="77777777" w:rsidR="009F16EC" w:rsidRDefault="00651B64">
            <w:pPr>
              <w:jc w:val="center"/>
              <w:rPr>
                <w:color w:val="000000"/>
              </w:rPr>
            </w:pPr>
            <w:r>
              <w:rPr>
                <w:b/>
                <w:bCs/>
                <w:color w:val="000000"/>
                <w:shd w:val="clear" w:color="auto" w:fill="00FF00"/>
              </w:rPr>
              <w:t>READY LAPELS 1 – 5</w:t>
            </w:r>
          </w:p>
          <w:p w14:paraId="75BE4747" w14:textId="77777777" w:rsidR="009F16EC" w:rsidRDefault="009F16EC">
            <w:pPr>
              <w:jc w:val="center"/>
              <w:rPr>
                <w:color w:val="000000"/>
                <w:sz w:val="28"/>
                <w:szCs w:val="28"/>
              </w:rPr>
            </w:pPr>
          </w:p>
          <w:p w14:paraId="1FC15599" w14:textId="77777777" w:rsidR="009F16EC" w:rsidRDefault="009F16EC">
            <w:pPr>
              <w:jc w:val="center"/>
              <w:rPr>
                <w:color w:val="000000"/>
                <w:sz w:val="28"/>
                <w:szCs w:val="28"/>
              </w:rPr>
            </w:pPr>
          </w:p>
          <w:p w14:paraId="56FD8A26" w14:textId="77777777" w:rsidR="009F16EC" w:rsidRDefault="00651B64">
            <w:pPr>
              <w:jc w:val="center"/>
              <w:rPr>
                <w:color w:val="000000"/>
                <w:sz w:val="28"/>
                <w:szCs w:val="28"/>
              </w:rPr>
            </w:pPr>
            <w:r>
              <w:rPr>
                <w:noProof/>
                <w:color w:val="000000"/>
                <w:sz w:val="28"/>
                <w:szCs w:val="28"/>
              </w:rPr>
              <w:drawing>
                <wp:anchor distT="0" distB="0" distL="114300" distR="114300" simplePos="0" relativeHeight="251702272" behindDoc="0" locked="0" layoutInCell="1" allowOverlap="1" wp14:anchorId="0DA64E9E" wp14:editId="4022AD6F">
                  <wp:simplePos x="0" y="0"/>
                  <wp:positionH relativeFrom="column">
                    <wp:posOffset>2192020</wp:posOffset>
                  </wp:positionH>
                  <wp:positionV relativeFrom="paragraph">
                    <wp:posOffset>222250</wp:posOffset>
                  </wp:positionV>
                  <wp:extent cx="990600" cy="285750"/>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8"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57A9BD27" w14:textId="2019C188" w:rsidR="009F16EC" w:rsidRDefault="00FC57A3">
            <w:pPr>
              <w:jc w:val="center"/>
              <w:rPr>
                <w:color w:val="000000"/>
                <w:sz w:val="28"/>
                <w:szCs w:val="28"/>
              </w:rPr>
            </w:pPr>
            <w:r>
              <w:rPr>
                <w:b/>
                <w:bCs/>
                <w:color w:val="000000"/>
                <w:sz w:val="28"/>
                <w:szCs w:val="28"/>
                <w:shd w:val="clear" w:color="auto" w:fill="00FF00"/>
              </w:rPr>
              <w:t>GIRL 1</w:t>
            </w:r>
            <w:r w:rsidR="00651B64">
              <w:rPr>
                <w:b/>
                <w:bCs/>
                <w:color w:val="000000"/>
                <w:sz w:val="28"/>
                <w:szCs w:val="28"/>
                <w:shd w:val="clear" w:color="auto" w:fill="00FF00"/>
              </w:rPr>
              <w:t xml:space="preserve"> ON– 1 </w:t>
            </w:r>
          </w:p>
          <w:p w14:paraId="25CA69D8" w14:textId="2B31FE2C" w:rsidR="009F16EC" w:rsidRDefault="00FC57A3">
            <w:pPr>
              <w:jc w:val="center"/>
              <w:rPr>
                <w:color w:val="000000"/>
                <w:sz w:val="28"/>
                <w:szCs w:val="28"/>
              </w:rPr>
            </w:pPr>
            <w:r>
              <w:rPr>
                <w:b/>
                <w:bCs/>
                <w:color w:val="000000"/>
                <w:sz w:val="28"/>
                <w:szCs w:val="28"/>
                <w:shd w:val="clear" w:color="auto" w:fill="00FF00"/>
              </w:rPr>
              <w:t>GIRL 2</w:t>
            </w:r>
            <w:r w:rsidR="00651B64">
              <w:rPr>
                <w:b/>
                <w:bCs/>
                <w:color w:val="000000"/>
                <w:sz w:val="28"/>
                <w:szCs w:val="28"/>
                <w:shd w:val="clear" w:color="auto" w:fill="00FF00"/>
              </w:rPr>
              <w:t xml:space="preserve"> ON– 2 </w:t>
            </w:r>
          </w:p>
          <w:p w14:paraId="614B53CA" w14:textId="130BB8E5" w:rsidR="009F16EC" w:rsidRDefault="00FC57A3">
            <w:pPr>
              <w:jc w:val="center"/>
              <w:rPr>
                <w:color w:val="000000"/>
                <w:sz w:val="28"/>
                <w:szCs w:val="28"/>
              </w:rPr>
            </w:pPr>
            <w:r>
              <w:rPr>
                <w:b/>
                <w:bCs/>
                <w:color w:val="000000"/>
                <w:sz w:val="28"/>
                <w:szCs w:val="28"/>
                <w:shd w:val="clear" w:color="auto" w:fill="00FF00"/>
              </w:rPr>
              <w:t>GIRL 3</w:t>
            </w:r>
            <w:r w:rsidR="00651B64">
              <w:rPr>
                <w:b/>
                <w:bCs/>
                <w:color w:val="000000"/>
                <w:sz w:val="28"/>
                <w:szCs w:val="28"/>
                <w:shd w:val="clear" w:color="auto" w:fill="00FF00"/>
              </w:rPr>
              <w:t xml:space="preserve"> ON – 3</w:t>
            </w:r>
          </w:p>
          <w:p w14:paraId="21DA61CC" w14:textId="77061CBD" w:rsidR="009F16EC" w:rsidRDefault="00FC57A3">
            <w:pPr>
              <w:jc w:val="center"/>
              <w:rPr>
                <w:color w:val="000000"/>
                <w:sz w:val="28"/>
                <w:szCs w:val="28"/>
              </w:rPr>
            </w:pPr>
            <w:r>
              <w:rPr>
                <w:b/>
                <w:bCs/>
                <w:color w:val="000000"/>
                <w:sz w:val="28"/>
                <w:szCs w:val="28"/>
                <w:shd w:val="clear" w:color="auto" w:fill="00FF00"/>
              </w:rPr>
              <w:t>GIRL 4</w:t>
            </w:r>
            <w:r w:rsidR="00651B64">
              <w:rPr>
                <w:b/>
                <w:bCs/>
                <w:color w:val="000000"/>
                <w:sz w:val="28"/>
                <w:szCs w:val="28"/>
                <w:shd w:val="clear" w:color="auto" w:fill="00FF00"/>
              </w:rPr>
              <w:t xml:space="preserve"> ON- 4</w:t>
            </w:r>
          </w:p>
          <w:p w14:paraId="51E69AC9" w14:textId="77777777" w:rsidR="009F16EC" w:rsidRDefault="009F16EC">
            <w:pPr>
              <w:jc w:val="center"/>
              <w:rPr>
                <w:color w:val="000000"/>
                <w:sz w:val="28"/>
                <w:szCs w:val="28"/>
              </w:rPr>
            </w:pPr>
          </w:p>
          <w:p w14:paraId="16CCFC65" w14:textId="77777777" w:rsidR="009F16EC" w:rsidRDefault="009F16EC">
            <w:pPr>
              <w:jc w:val="center"/>
              <w:rPr>
                <w:color w:val="000000"/>
                <w:sz w:val="28"/>
                <w:szCs w:val="28"/>
              </w:rPr>
            </w:pPr>
          </w:p>
          <w:p w14:paraId="50FB6D55" w14:textId="77777777" w:rsidR="009F16EC" w:rsidRDefault="009F16EC">
            <w:pPr>
              <w:jc w:val="center"/>
              <w:rPr>
                <w:color w:val="000000"/>
                <w:sz w:val="28"/>
                <w:szCs w:val="28"/>
              </w:rPr>
            </w:pPr>
          </w:p>
          <w:p w14:paraId="589E2A06" w14:textId="77777777" w:rsidR="009F16EC" w:rsidRDefault="009F16EC">
            <w:pPr>
              <w:jc w:val="center"/>
              <w:rPr>
                <w:color w:val="000000"/>
                <w:sz w:val="28"/>
                <w:szCs w:val="28"/>
              </w:rPr>
            </w:pPr>
          </w:p>
          <w:p w14:paraId="46BF0158" w14:textId="77777777" w:rsidR="009F16EC" w:rsidRDefault="009F16EC">
            <w:pPr>
              <w:jc w:val="center"/>
              <w:rPr>
                <w:color w:val="000000"/>
                <w:sz w:val="28"/>
                <w:szCs w:val="28"/>
              </w:rPr>
            </w:pPr>
          </w:p>
          <w:p w14:paraId="28A36CA7" w14:textId="77777777" w:rsidR="009F16EC" w:rsidRDefault="009F16EC">
            <w:pPr>
              <w:jc w:val="center"/>
              <w:rPr>
                <w:color w:val="000000"/>
                <w:sz w:val="28"/>
                <w:szCs w:val="28"/>
              </w:rPr>
            </w:pPr>
          </w:p>
          <w:p w14:paraId="208C1AC9" w14:textId="77777777" w:rsidR="009F16EC" w:rsidRDefault="009F16EC">
            <w:pPr>
              <w:jc w:val="center"/>
              <w:rPr>
                <w:color w:val="000000"/>
                <w:sz w:val="28"/>
                <w:szCs w:val="28"/>
              </w:rPr>
            </w:pPr>
          </w:p>
          <w:p w14:paraId="39EC5BE0" w14:textId="77777777" w:rsidR="009F16EC" w:rsidRDefault="009F16EC">
            <w:pPr>
              <w:jc w:val="center"/>
              <w:rPr>
                <w:color w:val="000000"/>
                <w:sz w:val="28"/>
                <w:szCs w:val="28"/>
              </w:rPr>
            </w:pPr>
          </w:p>
          <w:p w14:paraId="3B8D6576" w14:textId="77777777" w:rsidR="009F16EC" w:rsidRDefault="009F16EC">
            <w:pPr>
              <w:jc w:val="center"/>
              <w:rPr>
                <w:color w:val="000000"/>
                <w:sz w:val="28"/>
                <w:szCs w:val="28"/>
              </w:rPr>
            </w:pPr>
          </w:p>
          <w:p w14:paraId="3A7A257A" w14:textId="77777777" w:rsidR="009F16EC" w:rsidRDefault="009F16EC">
            <w:pPr>
              <w:jc w:val="center"/>
              <w:rPr>
                <w:color w:val="000000"/>
                <w:sz w:val="28"/>
                <w:szCs w:val="28"/>
              </w:rPr>
            </w:pPr>
          </w:p>
          <w:p w14:paraId="7AFC8957" w14:textId="77777777" w:rsidR="009F16EC" w:rsidRDefault="009F16EC">
            <w:pPr>
              <w:jc w:val="center"/>
              <w:rPr>
                <w:color w:val="000000"/>
                <w:sz w:val="28"/>
                <w:szCs w:val="28"/>
              </w:rPr>
            </w:pPr>
          </w:p>
          <w:p w14:paraId="452DCE82" w14:textId="77777777" w:rsidR="009F16EC" w:rsidRDefault="009F16EC">
            <w:pPr>
              <w:jc w:val="center"/>
              <w:rPr>
                <w:color w:val="000000"/>
                <w:sz w:val="28"/>
                <w:szCs w:val="28"/>
              </w:rPr>
            </w:pPr>
          </w:p>
          <w:p w14:paraId="09582D78" w14:textId="77777777" w:rsidR="009F16EC" w:rsidRDefault="009F16EC">
            <w:pPr>
              <w:jc w:val="center"/>
              <w:rPr>
                <w:color w:val="000000"/>
                <w:sz w:val="28"/>
                <w:szCs w:val="28"/>
              </w:rPr>
            </w:pPr>
          </w:p>
          <w:p w14:paraId="16D4F8B6" w14:textId="77777777" w:rsidR="009F16EC" w:rsidRDefault="009F16EC">
            <w:pPr>
              <w:jc w:val="center"/>
              <w:rPr>
                <w:color w:val="000000"/>
                <w:sz w:val="28"/>
                <w:szCs w:val="28"/>
              </w:rPr>
            </w:pPr>
          </w:p>
          <w:p w14:paraId="035626BA" w14:textId="77777777" w:rsidR="009F16EC" w:rsidRDefault="009F16EC">
            <w:pPr>
              <w:jc w:val="center"/>
              <w:rPr>
                <w:color w:val="000000"/>
                <w:sz w:val="28"/>
                <w:szCs w:val="28"/>
              </w:rPr>
            </w:pPr>
          </w:p>
          <w:p w14:paraId="1B18616C" w14:textId="77777777" w:rsidR="009F16EC" w:rsidRDefault="009F16EC">
            <w:pPr>
              <w:jc w:val="center"/>
              <w:rPr>
                <w:color w:val="000000"/>
                <w:sz w:val="28"/>
                <w:szCs w:val="28"/>
              </w:rPr>
            </w:pPr>
          </w:p>
          <w:p w14:paraId="115E3A63" w14:textId="77777777" w:rsidR="009F16EC" w:rsidRDefault="009F16EC">
            <w:pPr>
              <w:jc w:val="center"/>
              <w:rPr>
                <w:color w:val="000000"/>
                <w:sz w:val="28"/>
                <w:szCs w:val="28"/>
              </w:rPr>
            </w:pPr>
          </w:p>
          <w:p w14:paraId="66F2ACBF" w14:textId="77777777" w:rsidR="009F16EC" w:rsidRDefault="009F16EC">
            <w:pPr>
              <w:jc w:val="center"/>
              <w:rPr>
                <w:color w:val="000000"/>
                <w:sz w:val="28"/>
                <w:szCs w:val="28"/>
              </w:rPr>
            </w:pPr>
          </w:p>
          <w:p w14:paraId="06DA11DA" w14:textId="77777777" w:rsidR="009F16EC" w:rsidRDefault="009F16EC">
            <w:pPr>
              <w:jc w:val="center"/>
              <w:rPr>
                <w:color w:val="000000"/>
                <w:sz w:val="28"/>
                <w:szCs w:val="28"/>
              </w:rPr>
            </w:pPr>
          </w:p>
          <w:p w14:paraId="76EB9256" w14:textId="77777777" w:rsidR="009F16EC" w:rsidRDefault="009F16EC">
            <w:pPr>
              <w:jc w:val="center"/>
              <w:rPr>
                <w:color w:val="000000"/>
                <w:sz w:val="28"/>
                <w:szCs w:val="28"/>
              </w:rPr>
            </w:pPr>
          </w:p>
          <w:p w14:paraId="4659EBA5" w14:textId="77777777" w:rsidR="009F16EC" w:rsidRDefault="009F16EC">
            <w:pPr>
              <w:jc w:val="center"/>
              <w:rPr>
                <w:color w:val="000000"/>
                <w:sz w:val="28"/>
                <w:szCs w:val="28"/>
              </w:rPr>
            </w:pPr>
          </w:p>
          <w:p w14:paraId="02B20345" w14:textId="77777777" w:rsidR="009F16EC" w:rsidRDefault="009F16EC">
            <w:pPr>
              <w:jc w:val="center"/>
              <w:rPr>
                <w:color w:val="000000"/>
                <w:sz w:val="28"/>
                <w:szCs w:val="28"/>
              </w:rPr>
            </w:pPr>
          </w:p>
          <w:p w14:paraId="023417E1" w14:textId="77777777" w:rsidR="009F16EC" w:rsidRDefault="009F16EC">
            <w:pPr>
              <w:jc w:val="center"/>
              <w:rPr>
                <w:color w:val="000000"/>
                <w:sz w:val="28"/>
                <w:szCs w:val="28"/>
              </w:rPr>
            </w:pPr>
          </w:p>
          <w:p w14:paraId="2384D3DB" w14:textId="77777777" w:rsidR="009F16EC" w:rsidRDefault="009F16EC">
            <w:pPr>
              <w:jc w:val="center"/>
              <w:rPr>
                <w:color w:val="000000"/>
                <w:sz w:val="28"/>
                <w:szCs w:val="28"/>
              </w:rPr>
            </w:pPr>
          </w:p>
          <w:p w14:paraId="39C03D1D" w14:textId="77777777" w:rsidR="009F16EC" w:rsidRDefault="009F16EC">
            <w:pPr>
              <w:jc w:val="center"/>
              <w:rPr>
                <w:color w:val="000000"/>
                <w:sz w:val="28"/>
                <w:szCs w:val="28"/>
              </w:rPr>
            </w:pPr>
          </w:p>
          <w:p w14:paraId="1EF55B74" w14:textId="77777777" w:rsidR="009F16EC" w:rsidRDefault="009F16EC">
            <w:pPr>
              <w:jc w:val="center"/>
              <w:rPr>
                <w:color w:val="000000"/>
                <w:sz w:val="28"/>
                <w:szCs w:val="28"/>
              </w:rPr>
            </w:pPr>
          </w:p>
          <w:p w14:paraId="45C2236B" w14:textId="77777777" w:rsidR="009F16EC" w:rsidRDefault="009F16EC">
            <w:pPr>
              <w:jc w:val="center"/>
              <w:rPr>
                <w:color w:val="000000"/>
                <w:sz w:val="28"/>
                <w:szCs w:val="28"/>
              </w:rPr>
            </w:pPr>
          </w:p>
          <w:p w14:paraId="43D59524" w14:textId="77777777" w:rsidR="009F16EC" w:rsidRDefault="009F16EC">
            <w:pPr>
              <w:jc w:val="center"/>
              <w:rPr>
                <w:color w:val="000000"/>
                <w:sz w:val="28"/>
                <w:szCs w:val="28"/>
              </w:rPr>
            </w:pPr>
          </w:p>
          <w:p w14:paraId="73C754AD" w14:textId="77777777" w:rsidR="009F16EC" w:rsidRDefault="009F16EC">
            <w:pPr>
              <w:jc w:val="center"/>
              <w:rPr>
                <w:color w:val="000000"/>
                <w:sz w:val="28"/>
                <w:szCs w:val="28"/>
              </w:rPr>
            </w:pPr>
          </w:p>
          <w:p w14:paraId="41085F71" w14:textId="77777777" w:rsidR="009F16EC" w:rsidRDefault="009F16EC">
            <w:pPr>
              <w:jc w:val="center"/>
              <w:rPr>
                <w:color w:val="000000"/>
                <w:sz w:val="28"/>
                <w:szCs w:val="28"/>
              </w:rPr>
            </w:pPr>
          </w:p>
          <w:p w14:paraId="79424FC8" w14:textId="77777777" w:rsidR="009F16EC" w:rsidRDefault="009F16EC">
            <w:pPr>
              <w:jc w:val="center"/>
              <w:rPr>
                <w:color w:val="000000"/>
                <w:sz w:val="28"/>
                <w:szCs w:val="28"/>
              </w:rPr>
            </w:pPr>
          </w:p>
          <w:p w14:paraId="7FFBB4C5" w14:textId="77777777" w:rsidR="009F16EC" w:rsidRDefault="009F16EC">
            <w:pPr>
              <w:jc w:val="center"/>
              <w:rPr>
                <w:color w:val="000000"/>
                <w:sz w:val="28"/>
                <w:szCs w:val="28"/>
              </w:rPr>
            </w:pPr>
          </w:p>
          <w:p w14:paraId="7652F95A" w14:textId="77777777" w:rsidR="009F16EC" w:rsidRDefault="009F16EC">
            <w:pPr>
              <w:jc w:val="center"/>
              <w:rPr>
                <w:color w:val="000000"/>
                <w:sz w:val="28"/>
                <w:szCs w:val="28"/>
              </w:rPr>
            </w:pPr>
          </w:p>
          <w:p w14:paraId="6834E169" w14:textId="77777777" w:rsidR="009F16EC" w:rsidRDefault="009F16EC">
            <w:pPr>
              <w:jc w:val="center"/>
              <w:rPr>
                <w:color w:val="000000"/>
                <w:sz w:val="28"/>
                <w:szCs w:val="28"/>
              </w:rPr>
            </w:pPr>
          </w:p>
          <w:p w14:paraId="4FB872C1" w14:textId="77777777" w:rsidR="009F16EC" w:rsidRDefault="009F16EC">
            <w:pPr>
              <w:rPr>
                <w:color w:val="000000"/>
                <w:sz w:val="28"/>
                <w:szCs w:val="28"/>
              </w:rPr>
            </w:pPr>
          </w:p>
          <w:p w14:paraId="72172862" w14:textId="77777777" w:rsidR="009F16EC" w:rsidRDefault="009F16EC">
            <w:pPr>
              <w:jc w:val="center"/>
              <w:rPr>
                <w:color w:val="000000"/>
                <w:sz w:val="28"/>
                <w:szCs w:val="28"/>
              </w:rPr>
            </w:pPr>
          </w:p>
          <w:p w14:paraId="7D75225F" w14:textId="77777777" w:rsidR="009F16EC" w:rsidRDefault="009F16EC">
            <w:pPr>
              <w:jc w:val="center"/>
              <w:rPr>
                <w:color w:val="000000"/>
                <w:sz w:val="28"/>
                <w:szCs w:val="28"/>
              </w:rPr>
            </w:pPr>
          </w:p>
          <w:p w14:paraId="11B49093" w14:textId="77777777" w:rsidR="009F16EC" w:rsidRDefault="009F16EC">
            <w:pPr>
              <w:jc w:val="center"/>
              <w:rPr>
                <w:color w:val="000000"/>
                <w:sz w:val="28"/>
                <w:szCs w:val="28"/>
              </w:rPr>
            </w:pPr>
          </w:p>
          <w:p w14:paraId="571B06D5" w14:textId="77777777" w:rsidR="009F16EC" w:rsidRDefault="009F16EC">
            <w:pPr>
              <w:jc w:val="center"/>
              <w:rPr>
                <w:color w:val="000000"/>
                <w:sz w:val="28"/>
                <w:szCs w:val="28"/>
              </w:rPr>
            </w:pPr>
          </w:p>
          <w:p w14:paraId="42E1F265" w14:textId="77777777" w:rsidR="009F16EC" w:rsidRDefault="009F16EC">
            <w:pPr>
              <w:jc w:val="center"/>
              <w:rPr>
                <w:color w:val="000000"/>
                <w:sz w:val="28"/>
                <w:szCs w:val="28"/>
              </w:rPr>
            </w:pPr>
          </w:p>
          <w:p w14:paraId="711CDE6F" w14:textId="022796B1" w:rsidR="009F16EC" w:rsidRDefault="009F16EC">
            <w:pPr>
              <w:jc w:val="center"/>
              <w:rPr>
                <w:color w:val="000000"/>
                <w:sz w:val="28"/>
                <w:szCs w:val="28"/>
              </w:rPr>
            </w:pPr>
          </w:p>
          <w:p w14:paraId="43CCC3C4" w14:textId="77777777" w:rsidR="00631A7C" w:rsidRDefault="00631A7C">
            <w:pPr>
              <w:jc w:val="center"/>
              <w:rPr>
                <w:color w:val="000000"/>
                <w:sz w:val="28"/>
                <w:szCs w:val="28"/>
              </w:rPr>
            </w:pPr>
          </w:p>
          <w:p w14:paraId="7B8E4F0B" w14:textId="2E5D6579" w:rsidR="009F16EC" w:rsidRDefault="00631A7C">
            <w:pPr>
              <w:jc w:val="center"/>
              <w:rPr>
                <w:color w:val="000000"/>
                <w:sz w:val="28"/>
                <w:szCs w:val="28"/>
              </w:rPr>
            </w:pPr>
            <w:r>
              <w:rPr>
                <w:noProof/>
                <w:color w:val="000000"/>
                <w:sz w:val="28"/>
                <w:szCs w:val="28"/>
              </w:rPr>
              <w:drawing>
                <wp:anchor distT="0" distB="0" distL="114300" distR="114300" simplePos="0" relativeHeight="251703296" behindDoc="0" locked="0" layoutInCell="1" allowOverlap="1" wp14:anchorId="0D645158" wp14:editId="349C9258">
                  <wp:simplePos x="0" y="0"/>
                  <wp:positionH relativeFrom="column">
                    <wp:posOffset>2208530</wp:posOffset>
                  </wp:positionH>
                  <wp:positionV relativeFrom="paragraph">
                    <wp:posOffset>153670</wp:posOffset>
                  </wp:positionV>
                  <wp:extent cx="990600" cy="285750"/>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1D7B499E" w14:textId="18707C4D" w:rsidR="009F16EC" w:rsidRDefault="00FC57A3">
            <w:pPr>
              <w:jc w:val="center"/>
              <w:rPr>
                <w:color w:val="000000"/>
                <w:sz w:val="28"/>
                <w:szCs w:val="28"/>
              </w:rPr>
            </w:pPr>
            <w:r>
              <w:rPr>
                <w:b/>
                <w:bCs/>
                <w:color w:val="000000"/>
                <w:sz w:val="28"/>
                <w:szCs w:val="28"/>
                <w:shd w:val="clear" w:color="auto" w:fill="00FF00"/>
              </w:rPr>
              <w:t xml:space="preserve"> ELVIS </w:t>
            </w:r>
            <w:r w:rsidR="00651B64">
              <w:rPr>
                <w:b/>
                <w:bCs/>
                <w:color w:val="000000"/>
                <w:sz w:val="28"/>
                <w:szCs w:val="28"/>
                <w:shd w:val="clear" w:color="auto" w:fill="00FF00"/>
              </w:rPr>
              <w:t>ON - 5</w:t>
            </w:r>
          </w:p>
          <w:p w14:paraId="1DC3E62D" w14:textId="77777777" w:rsidR="009F16EC" w:rsidRDefault="00651B64">
            <w:pPr>
              <w:jc w:val="center"/>
              <w:rPr>
                <w:color w:val="000000"/>
                <w:sz w:val="28"/>
                <w:szCs w:val="28"/>
              </w:rPr>
            </w:pPr>
            <w:r>
              <w:rPr>
                <w:b/>
                <w:bCs/>
                <w:color w:val="000000"/>
                <w:sz w:val="28"/>
                <w:szCs w:val="28"/>
              </w:rPr>
              <w:t xml:space="preserve">   </w:t>
            </w:r>
          </w:p>
          <w:p w14:paraId="7F621387" w14:textId="77777777" w:rsidR="009F16EC" w:rsidRDefault="00651B64">
            <w:pPr>
              <w:jc w:val="center"/>
              <w:rPr>
                <w:color w:val="000000"/>
              </w:rPr>
            </w:pPr>
            <w:r>
              <w:rPr>
                <w:b/>
                <w:bCs/>
                <w:color w:val="000000"/>
                <w:shd w:val="clear" w:color="auto" w:fill="00FF00"/>
              </w:rPr>
              <w:t>ALL LAPELS OFF</w:t>
            </w:r>
          </w:p>
          <w:p w14:paraId="7094114F" w14:textId="77777777" w:rsidR="009F16EC" w:rsidRDefault="00651B64">
            <w:pPr>
              <w:jc w:val="center"/>
              <w:rPr>
                <w:color w:val="000000"/>
                <w:sz w:val="48"/>
                <w:szCs w:val="48"/>
              </w:rPr>
            </w:pPr>
            <w:r>
              <w:rPr>
                <w:b/>
                <w:bCs/>
                <w:color w:val="000000"/>
                <w:sz w:val="48"/>
                <w:szCs w:val="48"/>
                <w:shd w:val="clear" w:color="auto" w:fill="00FF00"/>
              </w:rPr>
              <w:t>IMMEDIATELY</w:t>
            </w:r>
          </w:p>
          <w:p w14:paraId="7B68F9DC" w14:textId="77777777" w:rsidR="009F16EC" w:rsidRDefault="00651B64">
            <w:pPr>
              <w:jc w:val="center"/>
              <w:rPr>
                <w:color w:val="000000"/>
              </w:rPr>
            </w:pPr>
            <w:r>
              <w:rPr>
                <w:b/>
                <w:bCs/>
                <w:color w:val="000000"/>
                <w:shd w:val="clear" w:color="auto" w:fill="00FFFF"/>
              </w:rPr>
              <w:t xml:space="preserve">BEGIN </w:t>
            </w:r>
            <w:r>
              <w:rPr>
                <w:b/>
                <w:bCs/>
                <w:color w:val="000000"/>
                <w:u w:val="single" w:color="000000"/>
                <w:shd w:val="clear" w:color="auto" w:fill="00FFFF"/>
              </w:rPr>
              <w:t>ELVIS BLUE SUEDE SHOES</w:t>
            </w:r>
          </w:p>
          <w:p w14:paraId="05465800" w14:textId="77777777" w:rsidR="009F16EC" w:rsidRDefault="009F16EC">
            <w:pPr>
              <w:jc w:val="center"/>
              <w:rPr>
                <w:color w:val="000000"/>
                <w:sz w:val="48"/>
                <w:szCs w:val="48"/>
              </w:rPr>
            </w:pPr>
          </w:p>
          <w:p w14:paraId="76AA9AD7" w14:textId="77777777" w:rsidR="009F16EC" w:rsidRDefault="009F16EC">
            <w:pPr>
              <w:jc w:val="center"/>
              <w:rPr>
                <w:color w:val="000000"/>
              </w:rPr>
            </w:pPr>
          </w:p>
          <w:p w14:paraId="0A0315B5" w14:textId="77777777" w:rsidR="009F16EC" w:rsidRDefault="009F16EC">
            <w:pPr>
              <w:jc w:val="center"/>
              <w:rPr>
                <w:color w:val="000000"/>
              </w:rPr>
            </w:pPr>
          </w:p>
          <w:p w14:paraId="33646DF0" w14:textId="77777777" w:rsidR="009F16EC" w:rsidRDefault="009F16EC">
            <w:pPr>
              <w:jc w:val="center"/>
              <w:rPr>
                <w:color w:val="000000"/>
              </w:rPr>
            </w:pPr>
          </w:p>
          <w:p w14:paraId="2EDA57F8" w14:textId="77777777" w:rsidR="009F16EC" w:rsidRDefault="009F16EC">
            <w:pPr>
              <w:jc w:val="center"/>
              <w:rPr>
                <w:color w:val="000000"/>
              </w:rPr>
            </w:pPr>
          </w:p>
          <w:p w14:paraId="096D9F63" w14:textId="77777777" w:rsidR="009F16EC" w:rsidRDefault="009F16EC">
            <w:pPr>
              <w:jc w:val="center"/>
              <w:rPr>
                <w:color w:val="000000"/>
              </w:rPr>
            </w:pPr>
          </w:p>
          <w:p w14:paraId="4D8847B8" w14:textId="77777777" w:rsidR="009F16EC" w:rsidRDefault="009F16EC">
            <w:pPr>
              <w:rPr>
                <w:color w:val="000000"/>
              </w:rPr>
            </w:pPr>
          </w:p>
          <w:p w14:paraId="003444E0" w14:textId="77777777" w:rsidR="009F16EC" w:rsidRDefault="00651B64">
            <w:pPr>
              <w:jc w:val="center"/>
              <w:rPr>
                <w:color w:val="000000"/>
              </w:rPr>
            </w:pPr>
            <w:r>
              <w:rPr>
                <w:b/>
                <w:bCs/>
                <w:color w:val="000000"/>
                <w:shd w:val="clear" w:color="auto" w:fill="FFFF00"/>
              </w:rPr>
              <w:t>STAGE LIGHTS OUT</w:t>
            </w:r>
          </w:p>
          <w:p w14:paraId="7042EF7B" w14:textId="77777777" w:rsidR="009F16EC" w:rsidRDefault="00651B64">
            <w:pPr>
              <w:jc w:val="center"/>
              <w:rPr>
                <w:color w:val="000000"/>
              </w:rPr>
            </w:pPr>
            <w:r>
              <w:rPr>
                <w:b/>
                <w:bCs/>
                <w:color w:val="000000"/>
                <w:shd w:val="clear" w:color="auto" w:fill="FFFF00"/>
              </w:rPr>
              <w:t>PODIUM LIGHTS ON</w:t>
            </w:r>
          </w:p>
          <w:p w14:paraId="52EA4509" w14:textId="77777777" w:rsidR="009F16EC" w:rsidRDefault="00651B64">
            <w:pPr>
              <w:jc w:val="center"/>
              <w:rPr>
                <w:color w:val="000000"/>
              </w:rPr>
            </w:pPr>
            <w:r>
              <w:rPr>
                <w:b/>
                <w:bCs/>
                <w:color w:val="000000"/>
                <w:shd w:val="clear" w:color="auto" w:fill="00FF00"/>
              </w:rPr>
              <w:t>PODIUM MICS ON</w:t>
            </w:r>
          </w:p>
          <w:p w14:paraId="00673C2C" w14:textId="77777777" w:rsidR="009F16EC" w:rsidRDefault="009F16EC">
            <w:pPr>
              <w:jc w:val="center"/>
              <w:rPr>
                <w:color w:val="000000"/>
              </w:rPr>
            </w:pPr>
          </w:p>
          <w:p w14:paraId="137C058E" w14:textId="77777777" w:rsidR="009F16EC" w:rsidRDefault="009F16EC">
            <w:pPr>
              <w:jc w:val="center"/>
              <w:rPr>
                <w:color w:val="000000"/>
              </w:rPr>
            </w:pPr>
          </w:p>
          <w:p w14:paraId="17EDDA74" w14:textId="77777777" w:rsidR="009F16EC" w:rsidRDefault="009F16EC">
            <w:pPr>
              <w:jc w:val="center"/>
              <w:rPr>
                <w:color w:val="000000"/>
              </w:rPr>
            </w:pPr>
          </w:p>
          <w:p w14:paraId="1AE24906" w14:textId="77777777" w:rsidR="009F16EC" w:rsidRDefault="009F16EC">
            <w:pPr>
              <w:jc w:val="center"/>
              <w:rPr>
                <w:color w:val="000000"/>
              </w:rPr>
            </w:pPr>
          </w:p>
          <w:p w14:paraId="76182FA4" w14:textId="77777777" w:rsidR="009F16EC" w:rsidRDefault="009F16EC">
            <w:pPr>
              <w:jc w:val="center"/>
              <w:rPr>
                <w:color w:val="000000"/>
              </w:rPr>
            </w:pPr>
          </w:p>
          <w:p w14:paraId="18E8AF66" w14:textId="77777777" w:rsidR="009F16EC" w:rsidRDefault="009F16EC">
            <w:pPr>
              <w:rPr>
                <w:color w:val="000000"/>
              </w:rPr>
            </w:pPr>
          </w:p>
          <w:p w14:paraId="319DA99B" w14:textId="77777777" w:rsidR="009F16EC" w:rsidRDefault="009F16EC">
            <w:pPr>
              <w:rPr>
                <w:color w:val="000000"/>
              </w:rPr>
            </w:pPr>
          </w:p>
          <w:p w14:paraId="08807914" w14:textId="77777777" w:rsidR="009F16EC" w:rsidRDefault="009F16EC">
            <w:pPr>
              <w:rPr>
                <w:color w:val="000000"/>
              </w:rPr>
            </w:pPr>
          </w:p>
          <w:p w14:paraId="43B1989B" w14:textId="77777777" w:rsidR="009F16EC" w:rsidRDefault="009F16EC">
            <w:pPr>
              <w:rPr>
                <w:color w:val="000000"/>
              </w:rPr>
            </w:pPr>
          </w:p>
          <w:p w14:paraId="0F384FD3" w14:textId="77777777" w:rsidR="009F16EC" w:rsidRDefault="009F16EC">
            <w:pPr>
              <w:rPr>
                <w:color w:val="000000"/>
              </w:rPr>
            </w:pPr>
          </w:p>
          <w:p w14:paraId="7E5AF923" w14:textId="77777777" w:rsidR="009F16EC" w:rsidRDefault="00651B64">
            <w:pPr>
              <w:jc w:val="center"/>
              <w:rPr>
                <w:color w:val="000000"/>
              </w:rPr>
            </w:pPr>
            <w:r>
              <w:rPr>
                <w:b/>
                <w:bCs/>
                <w:color w:val="000000"/>
                <w:shd w:val="clear" w:color="auto" w:fill="FFFF00"/>
              </w:rPr>
              <w:t>LIGHTS OFF PODIUMS</w:t>
            </w:r>
          </w:p>
          <w:p w14:paraId="0314A95B" w14:textId="77777777" w:rsidR="009F16EC" w:rsidRDefault="00651B64">
            <w:pPr>
              <w:jc w:val="center"/>
              <w:rPr>
                <w:color w:val="000000"/>
              </w:rPr>
            </w:pPr>
            <w:r>
              <w:rPr>
                <w:b/>
                <w:bCs/>
                <w:color w:val="000000"/>
                <w:shd w:val="clear" w:color="auto" w:fill="FFFF00"/>
              </w:rPr>
              <w:t>LIGHTS ON AWARD AREA</w:t>
            </w:r>
          </w:p>
          <w:p w14:paraId="4AB1C26D" w14:textId="77777777" w:rsidR="009F16EC" w:rsidRDefault="00651B64">
            <w:pPr>
              <w:jc w:val="center"/>
              <w:rPr>
                <w:color w:val="000000"/>
              </w:rPr>
            </w:pPr>
            <w:r>
              <w:rPr>
                <w:b/>
                <w:bCs/>
                <w:color w:val="000000"/>
                <w:shd w:val="clear" w:color="auto" w:fill="00FFFF"/>
              </w:rPr>
              <w:t>BEGIN MIX 9</w:t>
            </w:r>
          </w:p>
          <w:p w14:paraId="207CBC8C" w14:textId="77777777" w:rsidR="009F16EC" w:rsidRDefault="009F16EC">
            <w:pPr>
              <w:rPr>
                <w:color w:val="000000"/>
              </w:rPr>
            </w:pPr>
          </w:p>
          <w:p w14:paraId="6C5A1562" w14:textId="77777777" w:rsidR="009F16EC" w:rsidRDefault="009F16EC">
            <w:pPr>
              <w:jc w:val="center"/>
              <w:rPr>
                <w:color w:val="000000"/>
              </w:rPr>
            </w:pPr>
          </w:p>
          <w:p w14:paraId="56F3383A" w14:textId="77777777" w:rsidR="009F16EC" w:rsidRDefault="009F16EC">
            <w:pPr>
              <w:jc w:val="center"/>
              <w:rPr>
                <w:color w:val="000000"/>
              </w:rPr>
            </w:pPr>
          </w:p>
          <w:p w14:paraId="4BC0EB00" w14:textId="77777777" w:rsidR="009F16EC" w:rsidRDefault="009F16EC">
            <w:pPr>
              <w:jc w:val="center"/>
              <w:rPr>
                <w:color w:val="000000"/>
              </w:rPr>
            </w:pPr>
          </w:p>
          <w:p w14:paraId="43044859" w14:textId="77777777" w:rsidR="009F16EC" w:rsidRDefault="009F16EC">
            <w:pPr>
              <w:jc w:val="center"/>
              <w:rPr>
                <w:color w:val="000000"/>
              </w:rPr>
            </w:pPr>
          </w:p>
          <w:p w14:paraId="16586702" w14:textId="77777777" w:rsidR="009F16EC" w:rsidRDefault="009F16EC">
            <w:pPr>
              <w:rPr>
                <w:color w:val="000000"/>
              </w:rPr>
            </w:pPr>
          </w:p>
          <w:p w14:paraId="5874880C" w14:textId="77777777" w:rsidR="009F16EC" w:rsidRDefault="009F16EC">
            <w:pPr>
              <w:rPr>
                <w:color w:val="000000"/>
              </w:rPr>
            </w:pPr>
          </w:p>
          <w:p w14:paraId="099429C7" w14:textId="77777777" w:rsidR="009F16EC" w:rsidRDefault="009F16EC">
            <w:pPr>
              <w:rPr>
                <w:color w:val="000000"/>
              </w:rPr>
            </w:pPr>
          </w:p>
          <w:p w14:paraId="14135C9C" w14:textId="77777777" w:rsidR="009F16EC" w:rsidRDefault="009F16EC">
            <w:pPr>
              <w:rPr>
                <w:color w:val="000000"/>
              </w:rPr>
            </w:pPr>
          </w:p>
          <w:p w14:paraId="45D491AE" w14:textId="77777777" w:rsidR="009F16EC" w:rsidRDefault="009F16EC">
            <w:pPr>
              <w:rPr>
                <w:color w:val="000000"/>
              </w:rPr>
            </w:pPr>
          </w:p>
          <w:p w14:paraId="06E5A538" w14:textId="77777777" w:rsidR="009F16EC" w:rsidRDefault="009F16EC">
            <w:pPr>
              <w:rPr>
                <w:color w:val="000000"/>
              </w:rPr>
            </w:pPr>
          </w:p>
          <w:p w14:paraId="33000320" w14:textId="77777777" w:rsidR="009F16EC" w:rsidRDefault="00651B64">
            <w:pPr>
              <w:jc w:val="center"/>
              <w:rPr>
                <w:color w:val="000000"/>
              </w:rPr>
            </w:pPr>
            <w:r>
              <w:rPr>
                <w:noProof/>
                <w:color w:val="000000"/>
              </w:rPr>
              <w:drawing>
                <wp:anchor distT="0" distB="0" distL="114300" distR="114300" simplePos="0" relativeHeight="251701248" behindDoc="0" locked="0" layoutInCell="1" allowOverlap="1" wp14:anchorId="50CA546D" wp14:editId="7D15BB13">
                  <wp:simplePos x="0" y="0"/>
                  <wp:positionH relativeFrom="column">
                    <wp:posOffset>3024378</wp:posOffset>
                  </wp:positionH>
                  <wp:positionV relativeFrom="paragraph">
                    <wp:posOffset>53467</wp:posOffset>
                  </wp:positionV>
                  <wp:extent cx="990600" cy="285750"/>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2284BBCB" w14:textId="77777777" w:rsidR="009F16EC" w:rsidRDefault="00651B64">
            <w:pPr>
              <w:jc w:val="center"/>
              <w:rPr>
                <w:color w:val="000000"/>
              </w:rPr>
            </w:pPr>
            <w:r>
              <w:rPr>
                <w:b/>
                <w:bCs/>
                <w:color w:val="000000"/>
                <w:shd w:val="clear" w:color="auto" w:fill="FFFF00"/>
              </w:rPr>
              <w:t>AWARD AREA LIGHTS OFF</w:t>
            </w:r>
          </w:p>
          <w:p w14:paraId="59251411" w14:textId="77777777" w:rsidR="009F16EC" w:rsidRDefault="00651B64">
            <w:pPr>
              <w:jc w:val="center"/>
              <w:rPr>
                <w:color w:val="000000"/>
              </w:rPr>
            </w:pPr>
            <w:r>
              <w:rPr>
                <w:b/>
                <w:bCs/>
                <w:color w:val="000000"/>
                <w:shd w:val="clear" w:color="auto" w:fill="FFFF00"/>
              </w:rPr>
              <w:t>PODIUM LIGHTS ON</w:t>
            </w:r>
          </w:p>
          <w:p w14:paraId="7E7FA84A" w14:textId="77777777" w:rsidR="009F16EC" w:rsidRDefault="00651B64">
            <w:pPr>
              <w:jc w:val="center"/>
              <w:rPr>
                <w:color w:val="000000"/>
              </w:rPr>
            </w:pPr>
            <w:r>
              <w:rPr>
                <w:b/>
                <w:bCs/>
                <w:color w:val="000000"/>
                <w:shd w:val="clear" w:color="auto" w:fill="00FFFF"/>
              </w:rPr>
              <w:t>FADE OUT MIX 9</w:t>
            </w:r>
          </w:p>
          <w:p w14:paraId="0268101B" w14:textId="77777777" w:rsidR="009F16EC" w:rsidRDefault="009F16EC">
            <w:pPr>
              <w:jc w:val="center"/>
              <w:rPr>
                <w:color w:val="000000"/>
              </w:rPr>
            </w:pPr>
          </w:p>
          <w:p w14:paraId="6D3E7A9A" w14:textId="77777777" w:rsidR="009F16EC" w:rsidRDefault="009F16EC">
            <w:pPr>
              <w:jc w:val="center"/>
              <w:rPr>
                <w:color w:val="000000"/>
              </w:rPr>
            </w:pPr>
          </w:p>
          <w:p w14:paraId="10F258E4" w14:textId="77777777" w:rsidR="009F16EC" w:rsidRDefault="009F16EC">
            <w:pPr>
              <w:jc w:val="center"/>
              <w:rPr>
                <w:color w:val="000000"/>
              </w:rPr>
            </w:pPr>
          </w:p>
          <w:p w14:paraId="3C48DF72" w14:textId="77777777" w:rsidR="009F16EC" w:rsidRDefault="009F16EC">
            <w:pPr>
              <w:jc w:val="center"/>
              <w:rPr>
                <w:color w:val="000000"/>
              </w:rPr>
            </w:pPr>
          </w:p>
          <w:p w14:paraId="52B0F03B" w14:textId="77777777" w:rsidR="009F16EC" w:rsidRDefault="009F16EC">
            <w:pPr>
              <w:jc w:val="center"/>
              <w:rPr>
                <w:color w:val="000000"/>
              </w:rPr>
            </w:pPr>
          </w:p>
          <w:p w14:paraId="68FCDCC6" w14:textId="77777777" w:rsidR="009F16EC" w:rsidRDefault="009F16EC">
            <w:pPr>
              <w:rPr>
                <w:color w:val="000000"/>
              </w:rPr>
            </w:pPr>
          </w:p>
          <w:p w14:paraId="47AE93DC" w14:textId="77777777" w:rsidR="009F16EC" w:rsidRDefault="009F16EC">
            <w:pPr>
              <w:jc w:val="center"/>
              <w:rPr>
                <w:color w:val="000000"/>
              </w:rPr>
            </w:pPr>
          </w:p>
          <w:p w14:paraId="0F6B4966" w14:textId="77777777" w:rsidR="009F16EC" w:rsidRDefault="00651B64">
            <w:pPr>
              <w:jc w:val="center"/>
              <w:rPr>
                <w:color w:val="000000"/>
              </w:rPr>
            </w:pPr>
            <w:r>
              <w:rPr>
                <w:noProof/>
                <w:color w:val="000000"/>
              </w:rPr>
              <w:lastRenderedPageBreak/>
              <w:drawing>
                <wp:anchor distT="0" distB="0" distL="114300" distR="114300" simplePos="0" relativeHeight="251707392" behindDoc="0" locked="0" layoutInCell="1" allowOverlap="1" wp14:anchorId="45B6D42B" wp14:editId="11F650A9">
                  <wp:simplePos x="0" y="0"/>
                  <wp:positionH relativeFrom="column">
                    <wp:posOffset>2648458</wp:posOffset>
                  </wp:positionH>
                  <wp:positionV relativeFrom="paragraph">
                    <wp:posOffset>108966</wp:posOffset>
                  </wp:positionV>
                  <wp:extent cx="1000125" cy="285750"/>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4" name=""/>
                          <pic:cNvPicPr>
                            <a:picLocks noChangeAspect="1"/>
                          </pic:cNvPicPr>
                        </pic:nvPicPr>
                        <pic:blipFill>
                          <a:blip r:embed="rId11"/>
                          <a:stretch>
                            <a:fillRect/>
                          </a:stretch>
                        </pic:blipFill>
                        <pic:spPr>
                          <a:xfrm>
                            <a:off x="0" y="0"/>
                            <a:ext cx="1000125" cy="285750"/>
                          </a:xfrm>
                          <a:prstGeom prst="rect">
                            <a:avLst/>
                          </a:prstGeom>
                        </pic:spPr>
                      </pic:pic>
                    </a:graphicData>
                  </a:graphic>
                </wp:anchor>
              </w:drawing>
            </w:r>
            <w:r>
              <w:rPr>
                <w:b/>
                <w:bCs/>
                <w:color w:val="000000"/>
                <w:shd w:val="clear" w:color="auto" w:fill="FFFF00"/>
              </w:rPr>
              <w:t>PODIUM LIGHTS OFF</w:t>
            </w:r>
          </w:p>
          <w:p w14:paraId="21EB85CE" w14:textId="77777777" w:rsidR="009F16EC" w:rsidRDefault="00651B64">
            <w:pPr>
              <w:jc w:val="center"/>
              <w:rPr>
                <w:color w:val="000000"/>
              </w:rPr>
            </w:pPr>
            <w:r>
              <w:rPr>
                <w:b/>
                <w:bCs/>
                <w:color w:val="000000"/>
                <w:shd w:val="clear" w:color="auto" w:fill="FFFF00"/>
              </w:rPr>
              <w:t>STAGE LIGHTS ON</w:t>
            </w:r>
          </w:p>
          <w:p w14:paraId="6378E8B4" w14:textId="77777777" w:rsidR="009F16EC" w:rsidRDefault="00651B64">
            <w:pPr>
              <w:jc w:val="center"/>
              <w:rPr>
                <w:color w:val="000000"/>
              </w:rPr>
            </w:pPr>
            <w:r>
              <w:rPr>
                <w:b/>
                <w:bCs/>
                <w:color w:val="000000"/>
                <w:shd w:val="clear" w:color="auto" w:fill="00FF00"/>
              </w:rPr>
              <w:t>PODIUM MICS OFF</w:t>
            </w:r>
          </w:p>
          <w:p w14:paraId="30843C6D" w14:textId="77777777" w:rsidR="009F16EC" w:rsidRDefault="009F16EC">
            <w:pPr>
              <w:jc w:val="center"/>
              <w:rPr>
                <w:color w:val="000000"/>
              </w:rPr>
            </w:pPr>
          </w:p>
          <w:p w14:paraId="5C0EDED0" w14:textId="77777777" w:rsidR="009F16EC" w:rsidRDefault="009F16EC">
            <w:pPr>
              <w:rPr>
                <w:color w:val="000000"/>
              </w:rPr>
            </w:pPr>
          </w:p>
          <w:p w14:paraId="4186BAC3" w14:textId="77777777" w:rsidR="009F16EC" w:rsidRDefault="009F16EC">
            <w:pPr>
              <w:jc w:val="center"/>
              <w:rPr>
                <w:color w:val="000000"/>
              </w:rPr>
            </w:pPr>
          </w:p>
          <w:p w14:paraId="68B7A593" w14:textId="77777777" w:rsidR="009F16EC" w:rsidRDefault="009F16EC">
            <w:pPr>
              <w:jc w:val="center"/>
              <w:rPr>
                <w:color w:val="000000"/>
              </w:rPr>
            </w:pPr>
          </w:p>
          <w:p w14:paraId="6857F754"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I LOVE LUCY BEGINNING</w:t>
            </w:r>
          </w:p>
          <w:p w14:paraId="11B8462F" w14:textId="77777777" w:rsidR="009F16EC" w:rsidRDefault="00651B64">
            <w:pPr>
              <w:jc w:val="center"/>
              <w:rPr>
                <w:color w:val="000000"/>
              </w:rPr>
            </w:pPr>
            <w:r>
              <w:rPr>
                <w:b/>
                <w:bCs/>
                <w:color w:val="000000"/>
                <w:shd w:val="clear" w:color="auto" w:fill="00FFFF"/>
              </w:rPr>
              <w:t xml:space="preserve"> FADE IT OUT</w:t>
            </w:r>
            <w:r>
              <w:rPr>
                <w:b/>
                <w:bCs/>
                <w:color w:val="000000"/>
                <w:shd w:val="clear" w:color="auto" w:fill="00FFFF"/>
              </w:rPr>
              <w:t xml:space="preserve"> AS THEY GET TO CENTER STAGE.</w:t>
            </w:r>
          </w:p>
          <w:p w14:paraId="6569256E" w14:textId="5CF4BA52" w:rsidR="009F16EC" w:rsidRDefault="00651B64">
            <w:pPr>
              <w:jc w:val="center"/>
              <w:rPr>
                <w:color w:val="000000"/>
              </w:rPr>
            </w:pPr>
            <w:r>
              <w:rPr>
                <w:b/>
                <w:bCs/>
                <w:color w:val="000000"/>
                <w:shd w:val="clear" w:color="auto" w:fill="00FF00"/>
              </w:rPr>
              <w:t>READY LAPELS 1 - 3</w:t>
            </w:r>
          </w:p>
          <w:p w14:paraId="0DCDDB2F" w14:textId="69A3A586" w:rsidR="009F16EC" w:rsidRDefault="009F16EC">
            <w:pPr>
              <w:rPr>
                <w:color w:val="000000"/>
              </w:rPr>
            </w:pPr>
          </w:p>
          <w:p w14:paraId="2D5E54F8" w14:textId="4611F480" w:rsidR="009F16EC" w:rsidRDefault="00631A7C">
            <w:pPr>
              <w:rPr>
                <w:color w:val="000000"/>
              </w:rPr>
            </w:pPr>
            <w:r>
              <w:rPr>
                <w:noProof/>
                <w:color w:val="000000"/>
              </w:rPr>
              <w:drawing>
                <wp:anchor distT="0" distB="0" distL="114300" distR="114300" simplePos="0" relativeHeight="251708416" behindDoc="0" locked="0" layoutInCell="1" allowOverlap="1" wp14:anchorId="31813179" wp14:editId="4D6C6069">
                  <wp:simplePos x="0" y="0"/>
                  <wp:positionH relativeFrom="column">
                    <wp:posOffset>2467610</wp:posOffset>
                  </wp:positionH>
                  <wp:positionV relativeFrom="paragraph">
                    <wp:posOffset>66675</wp:posOffset>
                  </wp:positionV>
                  <wp:extent cx="790575" cy="285750"/>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6" name=""/>
                          <pic:cNvPicPr>
                            <a:picLocks noChangeAspect="1"/>
                          </pic:cNvPicPr>
                        </pic:nvPicPr>
                        <pic:blipFill>
                          <a:blip r:embed="rId18"/>
                          <a:stretch>
                            <a:fillRect/>
                          </a:stretch>
                        </pic:blipFill>
                        <pic:spPr>
                          <a:xfrm>
                            <a:off x="0" y="0"/>
                            <a:ext cx="790575" cy="285750"/>
                          </a:xfrm>
                          <a:prstGeom prst="rect">
                            <a:avLst/>
                          </a:prstGeom>
                        </pic:spPr>
                      </pic:pic>
                    </a:graphicData>
                  </a:graphic>
                </wp:anchor>
              </w:drawing>
            </w:r>
          </w:p>
          <w:p w14:paraId="28E66358" w14:textId="77777777" w:rsidR="00631A7C" w:rsidRDefault="00631A7C">
            <w:pPr>
              <w:rPr>
                <w:color w:val="000000"/>
              </w:rPr>
            </w:pPr>
          </w:p>
          <w:p w14:paraId="16EE7F18" w14:textId="3286B97F" w:rsidR="009F16EC" w:rsidRDefault="00C84B2B">
            <w:pPr>
              <w:jc w:val="center"/>
              <w:rPr>
                <w:color w:val="000000"/>
              </w:rPr>
            </w:pPr>
            <w:r>
              <w:rPr>
                <w:b/>
                <w:bCs/>
                <w:color w:val="000000"/>
                <w:shd w:val="clear" w:color="auto" w:fill="00FF00"/>
              </w:rPr>
              <w:t>FACTORY WORKER</w:t>
            </w:r>
            <w:r w:rsidR="00651B64">
              <w:rPr>
                <w:b/>
                <w:bCs/>
                <w:color w:val="000000"/>
                <w:shd w:val="clear" w:color="auto" w:fill="00FF00"/>
              </w:rPr>
              <w:t xml:space="preserve"> – 1 ON</w:t>
            </w:r>
          </w:p>
          <w:p w14:paraId="568E7CC1" w14:textId="7F66EFFE" w:rsidR="009F16EC" w:rsidRDefault="00C84B2B">
            <w:pPr>
              <w:jc w:val="center"/>
              <w:rPr>
                <w:color w:val="000000"/>
              </w:rPr>
            </w:pPr>
            <w:r>
              <w:rPr>
                <w:b/>
                <w:bCs/>
                <w:color w:val="000000"/>
                <w:shd w:val="clear" w:color="auto" w:fill="00FF00"/>
              </w:rPr>
              <w:t>LUCY</w:t>
            </w:r>
            <w:r w:rsidR="00651B64">
              <w:rPr>
                <w:b/>
                <w:bCs/>
                <w:color w:val="000000"/>
                <w:shd w:val="clear" w:color="auto" w:fill="00FF00"/>
              </w:rPr>
              <w:t>– 2 ON</w:t>
            </w:r>
          </w:p>
          <w:p w14:paraId="3354EB6E" w14:textId="699D8E39" w:rsidR="009F16EC" w:rsidRDefault="00C84B2B">
            <w:pPr>
              <w:jc w:val="center"/>
              <w:rPr>
                <w:color w:val="000000"/>
              </w:rPr>
            </w:pPr>
            <w:r>
              <w:rPr>
                <w:b/>
                <w:bCs/>
                <w:color w:val="000000"/>
                <w:shd w:val="clear" w:color="auto" w:fill="00FF00"/>
              </w:rPr>
              <w:t>ETHEL</w:t>
            </w:r>
            <w:r w:rsidR="00651B64">
              <w:rPr>
                <w:b/>
                <w:bCs/>
                <w:color w:val="000000"/>
                <w:shd w:val="clear" w:color="auto" w:fill="00FF00"/>
              </w:rPr>
              <w:t xml:space="preserve"> – 3 ON</w:t>
            </w:r>
          </w:p>
          <w:p w14:paraId="5BD8A357" w14:textId="77777777" w:rsidR="009F16EC" w:rsidRDefault="009F16EC">
            <w:pPr>
              <w:jc w:val="center"/>
              <w:rPr>
                <w:color w:val="000000"/>
              </w:rPr>
            </w:pPr>
          </w:p>
          <w:p w14:paraId="20FF2C48" w14:textId="77777777" w:rsidR="009F16EC" w:rsidRDefault="009F16EC">
            <w:pPr>
              <w:jc w:val="center"/>
              <w:rPr>
                <w:color w:val="000000"/>
              </w:rPr>
            </w:pPr>
          </w:p>
          <w:p w14:paraId="78527A4E" w14:textId="77777777" w:rsidR="009F16EC" w:rsidRDefault="009F16EC">
            <w:pPr>
              <w:jc w:val="center"/>
              <w:rPr>
                <w:color w:val="000000"/>
              </w:rPr>
            </w:pPr>
          </w:p>
          <w:p w14:paraId="0F2AEC5D" w14:textId="77777777" w:rsidR="009F16EC" w:rsidRDefault="009F16EC">
            <w:pPr>
              <w:jc w:val="center"/>
              <w:rPr>
                <w:color w:val="000000"/>
              </w:rPr>
            </w:pPr>
          </w:p>
          <w:p w14:paraId="7CBA6028" w14:textId="77777777" w:rsidR="009F16EC" w:rsidRDefault="009F16EC">
            <w:pPr>
              <w:jc w:val="center"/>
              <w:rPr>
                <w:color w:val="000000"/>
              </w:rPr>
            </w:pPr>
          </w:p>
          <w:p w14:paraId="1507DD76" w14:textId="77777777" w:rsidR="009F16EC" w:rsidRDefault="009F16EC">
            <w:pPr>
              <w:jc w:val="center"/>
              <w:rPr>
                <w:color w:val="000000"/>
              </w:rPr>
            </w:pPr>
          </w:p>
          <w:p w14:paraId="69C7C651" w14:textId="77777777" w:rsidR="009F16EC" w:rsidRDefault="009F16EC">
            <w:pPr>
              <w:jc w:val="center"/>
              <w:rPr>
                <w:color w:val="000000"/>
              </w:rPr>
            </w:pPr>
          </w:p>
          <w:p w14:paraId="300FF216" w14:textId="77777777" w:rsidR="009F16EC" w:rsidRDefault="009F16EC">
            <w:pPr>
              <w:jc w:val="center"/>
              <w:rPr>
                <w:color w:val="000000"/>
              </w:rPr>
            </w:pPr>
          </w:p>
          <w:p w14:paraId="6EC6F59B" w14:textId="77777777" w:rsidR="009F16EC" w:rsidRDefault="009F16EC">
            <w:pPr>
              <w:jc w:val="center"/>
              <w:rPr>
                <w:color w:val="000000"/>
              </w:rPr>
            </w:pPr>
          </w:p>
          <w:p w14:paraId="61C91D50" w14:textId="77777777" w:rsidR="009F16EC" w:rsidRDefault="009F16EC">
            <w:pPr>
              <w:jc w:val="center"/>
              <w:rPr>
                <w:color w:val="000000"/>
              </w:rPr>
            </w:pPr>
          </w:p>
          <w:p w14:paraId="7B767660" w14:textId="77777777" w:rsidR="009F16EC" w:rsidRDefault="009F16EC">
            <w:pPr>
              <w:jc w:val="center"/>
              <w:rPr>
                <w:color w:val="000000"/>
              </w:rPr>
            </w:pPr>
          </w:p>
          <w:p w14:paraId="0AA84BCC" w14:textId="77777777" w:rsidR="009F16EC" w:rsidRDefault="009F16EC">
            <w:pPr>
              <w:jc w:val="center"/>
              <w:rPr>
                <w:color w:val="000000"/>
              </w:rPr>
            </w:pPr>
          </w:p>
          <w:p w14:paraId="75707B97" w14:textId="77777777" w:rsidR="009F16EC" w:rsidRDefault="009F16EC">
            <w:pPr>
              <w:jc w:val="center"/>
              <w:rPr>
                <w:color w:val="000000"/>
              </w:rPr>
            </w:pPr>
          </w:p>
          <w:p w14:paraId="77424FAE" w14:textId="77777777" w:rsidR="009F16EC" w:rsidRDefault="009F16EC">
            <w:pPr>
              <w:jc w:val="center"/>
              <w:rPr>
                <w:color w:val="000000"/>
              </w:rPr>
            </w:pPr>
          </w:p>
          <w:p w14:paraId="45F7C1EB" w14:textId="77777777" w:rsidR="009F16EC" w:rsidRDefault="009F16EC">
            <w:pPr>
              <w:jc w:val="center"/>
              <w:rPr>
                <w:color w:val="000000"/>
              </w:rPr>
            </w:pPr>
          </w:p>
          <w:p w14:paraId="4CD72A04" w14:textId="77777777" w:rsidR="009F16EC" w:rsidRDefault="009F16EC">
            <w:pPr>
              <w:jc w:val="center"/>
              <w:rPr>
                <w:color w:val="000000"/>
              </w:rPr>
            </w:pPr>
          </w:p>
          <w:p w14:paraId="7573A687" w14:textId="77777777" w:rsidR="009F16EC" w:rsidRDefault="009F16EC">
            <w:pPr>
              <w:jc w:val="center"/>
              <w:rPr>
                <w:color w:val="000000"/>
              </w:rPr>
            </w:pPr>
          </w:p>
          <w:p w14:paraId="70C88964" w14:textId="77777777" w:rsidR="009F16EC" w:rsidRDefault="009F16EC">
            <w:pPr>
              <w:jc w:val="center"/>
              <w:rPr>
                <w:color w:val="000000"/>
              </w:rPr>
            </w:pPr>
          </w:p>
          <w:p w14:paraId="584BC760" w14:textId="77777777" w:rsidR="009F16EC" w:rsidRDefault="009F16EC">
            <w:pPr>
              <w:jc w:val="center"/>
              <w:rPr>
                <w:color w:val="000000"/>
              </w:rPr>
            </w:pPr>
          </w:p>
          <w:p w14:paraId="6E2C8610" w14:textId="77777777" w:rsidR="009F16EC" w:rsidRDefault="009F16EC">
            <w:pPr>
              <w:jc w:val="center"/>
              <w:rPr>
                <w:color w:val="000000"/>
              </w:rPr>
            </w:pPr>
          </w:p>
          <w:p w14:paraId="3D200BFF" w14:textId="77777777" w:rsidR="009F16EC" w:rsidRDefault="009F16EC">
            <w:pPr>
              <w:jc w:val="center"/>
              <w:rPr>
                <w:color w:val="000000"/>
              </w:rPr>
            </w:pPr>
          </w:p>
          <w:p w14:paraId="11791CF7" w14:textId="77777777" w:rsidR="009F16EC" w:rsidRDefault="009F16EC">
            <w:pPr>
              <w:jc w:val="center"/>
              <w:rPr>
                <w:color w:val="000000"/>
              </w:rPr>
            </w:pPr>
          </w:p>
          <w:p w14:paraId="6E58F5B6" w14:textId="77777777" w:rsidR="009F16EC" w:rsidRDefault="009F16EC">
            <w:pPr>
              <w:jc w:val="center"/>
              <w:rPr>
                <w:color w:val="000000"/>
              </w:rPr>
            </w:pPr>
          </w:p>
          <w:p w14:paraId="65D739FB" w14:textId="77777777" w:rsidR="009F16EC" w:rsidRDefault="009F16EC">
            <w:pPr>
              <w:jc w:val="center"/>
              <w:rPr>
                <w:color w:val="000000"/>
              </w:rPr>
            </w:pPr>
          </w:p>
          <w:p w14:paraId="0CD83D8F" w14:textId="77777777" w:rsidR="009F16EC" w:rsidRDefault="009F16EC">
            <w:pPr>
              <w:jc w:val="center"/>
              <w:rPr>
                <w:color w:val="000000"/>
              </w:rPr>
            </w:pPr>
          </w:p>
          <w:p w14:paraId="5EBE5596" w14:textId="77777777" w:rsidR="009F16EC" w:rsidRDefault="009F16EC">
            <w:pPr>
              <w:jc w:val="center"/>
              <w:rPr>
                <w:color w:val="000000"/>
              </w:rPr>
            </w:pPr>
          </w:p>
          <w:p w14:paraId="46E65600" w14:textId="77777777" w:rsidR="009F16EC" w:rsidRDefault="009F16EC">
            <w:pPr>
              <w:jc w:val="center"/>
              <w:rPr>
                <w:color w:val="000000"/>
              </w:rPr>
            </w:pPr>
          </w:p>
          <w:p w14:paraId="0D7E172B" w14:textId="77777777" w:rsidR="009F16EC" w:rsidRDefault="009F16EC">
            <w:pPr>
              <w:jc w:val="center"/>
              <w:rPr>
                <w:color w:val="000000"/>
              </w:rPr>
            </w:pPr>
          </w:p>
          <w:p w14:paraId="394B85F1" w14:textId="77777777" w:rsidR="009F16EC" w:rsidRDefault="009F16EC">
            <w:pPr>
              <w:jc w:val="center"/>
              <w:rPr>
                <w:color w:val="000000"/>
              </w:rPr>
            </w:pPr>
          </w:p>
          <w:p w14:paraId="215E46AB" w14:textId="77777777" w:rsidR="009F16EC" w:rsidRDefault="009F16EC">
            <w:pPr>
              <w:jc w:val="center"/>
              <w:rPr>
                <w:color w:val="000000"/>
              </w:rPr>
            </w:pPr>
          </w:p>
          <w:p w14:paraId="38C9D8FA" w14:textId="77777777" w:rsidR="009F16EC" w:rsidRDefault="009F16EC">
            <w:pPr>
              <w:jc w:val="center"/>
              <w:rPr>
                <w:color w:val="000000"/>
              </w:rPr>
            </w:pPr>
          </w:p>
          <w:p w14:paraId="3295B3E8" w14:textId="77777777" w:rsidR="009F16EC" w:rsidRDefault="009F16EC">
            <w:pPr>
              <w:jc w:val="center"/>
              <w:rPr>
                <w:color w:val="000000"/>
              </w:rPr>
            </w:pPr>
          </w:p>
          <w:p w14:paraId="342390E4" w14:textId="77777777" w:rsidR="009F16EC" w:rsidRDefault="009F16EC">
            <w:pPr>
              <w:jc w:val="center"/>
              <w:rPr>
                <w:color w:val="000000"/>
              </w:rPr>
            </w:pPr>
          </w:p>
          <w:p w14:paraId="537A4ADA" w14:textId="77777777" w:rsidR="009F16EC" w:rsidRDefault="009F16EC">
            <w:pPr>
              <w:jc w:val="center"/>
              <w:rPr>
                <w:color w:val="000000"/>
              </w:rPr>
            </w:pPr>
          </w:p>
          <w:p w14:paraId="159666BD" w14:textId="77777777" w:rsidR="009F16EC" w:rsidRDefault="009F16EC">
            <w:pPr>
              <w:jc w:val="center"/>
              <w:rPr>
                <w:color w:val="000000"/>
              </w:rPr>
            </w:pPr>
          </w:p>
          <w:p w14:paraId="45F01675" w14:textId="77777777" w:rsidR="009F16EC" w:rsidRDefault="009F16EC">
            <w:pPr>
              <w:jc w:val="center"/>
              <w:rPr>
                <w:color w:val="000000"/>
              </w:rPr>
            </w:pPr>
          </w:p>
          <w:p w14:paraId="269A7061" w14:textId="77777777" w:rsidR="009F16EC" w:rsidRDefault="009F16EC">
            <w:pPr>
              <w:jc w:val="center"/>
              <w:rPr>
                <w:color w:val="000000"/>
              </w:rPr>
            </w:pPr>
          </w:p>
          <w:p w14:paraId="0DD605F8" w14:textId="77777777" w:rsidR="009F16EC" w:rsidRDefault="009F16EC">
            <w:pPr>
              <w:jc w:val="center"/>
              <w:rPr>
                <w:color w:val="000000"/>
              </w:rPr>
            </w:pPr>
          </w:p>
          <w:p w14:paraId="66AFAE91" w14:textId="77777777" w:rsidR="009F16EC" w:rsidRDefault="009F16EC">
            <w:pPr>
              <w:jc w:val="center"/>
              <w:rPr>
                <w:color w:val="000000"/>
              </w:rPr>
            </w:pPr>
          </w:p>
          <w:p w14:paraId="7CC8E8B5" w14:textId="77777777" w:rsidR="009F16EC" w:rsidRDefault="009F16EC">
            <w:pPr>
              <w:jc w:val="center"/>
              <w:rPr>
                <w:color w:val="000000"/>
              </w:rPr>
            </w:pPr>
          </w:p>
          <w:p w14:paraId="42946782" w14:textId="77777777" w:rsidR="009F16EC" w:rsidRDefault="009F16EC">
            <w:pPr>
              <w:jc w:val="center"/>
              <w:rPr>
                <w:color w:val="000000"/>
              </w:rPr>
            </w:pPr>
          </w:p>
          <w:p w14:paraId="5253B487" w14:textId="77777777" w:rsidR="009F16EC" w:rsidRDefault="009F16EC">
            <w:pPr>
              <w:jc w:val="center"/>
              <w:rPr>
                <w:color w:val="000000"/>
              </w:rPr>
            </w:pPr>
          </w:p>
          <w:p w14:paraId="704171C3" w14:textId="77777777" w:rsidR="009F16EC" w:rsidRDefault="009F16EC">
            <w:pPr>
              <w:rPr>
                <w:color w:val="000000"/>
              </w:rPr>
            </w:pPr>
          </w:p>
          <w:p w14:paraId="19B63410" w14:textId="77777777" w:rsidR="009F16EC" w:rsidRDefault="009F16EC">
            <w:pPr>
              <w:rPr>
                <w:color w:val="000000"/>
              </w:rPr>
            </w:pPr>
          </w:p>
          <w:p w14:paraId="7DF804C7" w14:textId="77777777" w:rsidR="009F16EC" w:rsidRDefault="009F16EC">
            <w:pPr>
              <w:rPr>
                <w:color w:val="000000"/>
              </w:rPr>
            </w:pPr>
          </w:p>
          <w:p w14:paraId="2EDC44A0" w14:textId="77777777" w:rsidR="009F16EC" w:rsidRDefault="009F16EC">
            <w:pPr>
              <w:rPr>
                <w:color w:val="000000"/>
              </w:rPr>
            </w:pPr>
          </w:p>
          <w:p w14:paraId="53416B31" w14:textId="77777777" w:rsidR="009F16EC" w:rsidRDefault="009F16EC">
            <w:pPr>
              <w:rPr>
                <w:color w:val="000000"/>
              </w:rPr>
            </w:pPr>
          </w:p>
          <w:p w14:paraId="0FBA1211" w14:textId="77777777" w:rsidR="009F16EC" w:rsidRDefault="009F16EC">
            <w:pPr>
              <w:jc w:val="center"/>
              <w:rPr>
                <w:color w:val="000000"/>
              </w:rPr>
            </w:pPr>
          </w:p>
          <w:p w14:paraId="7053D2CA" w14:textId="77777777" w:rsidR="009F16EC" w:rsidRDefault="009F16EC">
            <w:pPr>
              <w:rPr>
                <w:color w:val="000000"/>
              </w:rPr>
            </w:pPr>
          </w:p>
          <w:p w14:paraId="5ACA8D90" w14:textId="77777777" w:rsidR="009F16EC" w:rsidRDefault="00651B64">
            <w:pPr>
              <w:jc w:val="center"/>
              <w:rPr>
                <w:color w:val="000000"/>
              </w:rPr>
            </w:pPr>
            <w:r>
              <w:rPr>
                <w:b/>
                <w:bCs/>
                <w:color w:val="000000"/>
                <w:shd w:val="clear" w:color="auto" w:fill="00FF00"/>
              </w:rPr>
              <w:t>ALL LAPELS OFF</w:t>
            </w:r>
          </w:p>
          <w:p w14:paraId="27A5A2A8" w14:textId="77777777" w:rsidR="009F16EC" w:rsidRDefault="00651B64">
            <w:pPr>
              <w:jc w:val="center"/>
              <w:rPr>
                <w:color w:val="000000"/>
              </w:rPr>
            </w:pPr>
            <w:r>
              <w:rPr>
                <w:b/>
                <w:bCs/>
                <w:color w:val="000000"/>
                <w:shd w:val="clear" w:color="auto" w:fill="00FFFF"/>
              </w:rPr>
              <w:t xml:space="preserve">RUN </w:t>
            </w:r>
            <w:r>
              <w:rPr>
                <w:b/>
                <w:bCs/>
                <w:color w:val="000000"/>
                <w:u w:val="single" w:color="000000"/>
                <w:shd w:val="clear" w:color="auto" w:fill="00FFFF"/>
              </w:rPr>
              <w:t>I LOVE LUCY ENDING</w:t>
            </w:r>
          </w:p>
          <w:p w14:paraId="185DDC9A" w14:textId="77777777" w:rsidR="009F16EC" w:rsidRDefault="00651B64">
            <w:pPr>
              <w:jc w:val="center"/>
              <w:rPr>
                <w:color w:val="000000"/>
              </w:rPr>
            </w:pPr>
            <w:r>
              <w:rPr>
                <w:noProof/>
                <w:color w:val="000000"/>
              </w:rPr>
              <w:drawing>
                <wp:anchor distT="0" distB="0" distL="114300" distR="114300" simplePos="0" relativeHeight="251709440" behindDoc="0" locked="0" layoutInCell="1" allowOverlap="1" wp14:anchorId="5917FC26" wp14:editId="08311DF1">
                  <wp:simplePos x="0" y="0"/>
                  <wp:positionH relativeFrom="column">
                    <wp:posOffset>2508885</wp:posOffset>
                  </wp:positionH>
                  <wp:positionV relativeFrom="paragraph">
                    <wp:posOffset>370840</wp:posOffset>
                  </wp:positionV>
                  <wp:extent cx="504825" cy="285750"/>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8" name=""/>
                          <pic:cNvPicPr>
                            <a:picLocks noChangeAspect="1"/>
                          </pic:cNvPicPr>
                        </pic:nvPicPr>
                        <pic:blipFill>
                          <a:blip r:embed="rId19"/>
                          <a:stretch>
                            <a:fillRect/>
                          </a:stretch>
                        </pic:blipFill>
                        <pic:spPr>
                          <a:xfrm>
                            <a:off x="0" y="0"/>
                            <a:ext cx="504825" cy="285750"/>
                          </a:xfrm>
                          <a:prstGeom prst="rect">
                            <a:avLst/>
                          </a:prstGeom>
                        </pic:spPr>
                      </pic:pic>
                    </a:graphicData>
                  </a:graphic>
                </wp:anchor>
              </w:drawing>
            </w:r>
            <w:r>
              <w:rPr>
                <w:b/>
                <w:bCs/>
                <w:color w:val="000000"/>
                <w:shd w:val="clear" w:color="auto" w:fill="00FFFF"/>
              </w:rPr>
              <w:t>FADE IT OUT WHEN PEOPLE ARE OFF STAGE.</w:t>
            </w:r>
          </w:p>
          <w:p w14:paraId="63E4C40E" w14:textId="77777777" w:rsidR="009F16EC" w:rsidRDefault="009F16EC">
            <w:pPr>
              <w:rPr>
                <w:color w:val="000000"/>
              </w:rPr>
            </w:pPr>
          </w:p>
          <w:p w14:paraId="5A422B32" w14:textId="77777777" w:rsidR="009F16EC" w:rsidRDefault="009F16EC">
            <w:pPr>
              <w:rPr>
                <w:color w:val="000000"/>
              </w:rPr>
            </w:pPr>
          </w:p>
          <w:p w14:paraId="377FFC66" w14:textId="77777777" w:rsidR="009F16EC" w:rsidRDefault="009F16EC">
            <w:pPr>
              <w:rPr>
                <w:color w:val="000000"/>
              </w:rPr>
            </w:pPr>
          </w:p>
          <w:p w14:paraId="4402A9B9" w14:textId="77777777" w:rsidR="009F16EC" w:rsidRDefault="00651B64">
            <w:pPr>
              <w:rPr>
                <w:color w:val="000000"/>
              </w:rPr>
            </w:pPr>
            <w:r>
              <w:rPr>
                <w:noProof/>
                <w:color w:val="000000"/>
              </w:rPr>
              <w:drawing>
                <wp:anchor distT="0" distB="0" distL="114300" distR="114300" simplePos="0" relativeHeight="251706368" behindDoc="0" locked="0" layoutInCell="1" allowOverlap="1" wp14:anchorId="5F565BC0" wp14:editId="0F0AAD3E">
                  <wp:simplePos x="0" y="0"/>
                  <wp:positionH relativeFrom="column">
                    <wp:posOffset>2583688</wp:posOffset>
                  </wp:positionH>
                  <wp:positionV relativeFrom="paragraph">
                    <wp:posOffset>207010</wp:posOffset>
                  </wp:positionV>
                  <wp:extent cx="590550" cy="323850"/>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0" name=""/>
                          <pic:cNvPicPr>
                            <a:picLocks noChangeAspect="1"/>
                          </pic:cNvPicPr>
                        </pic:nvPicPr>
                        <pic:blipFill>
                          <a:blip r:embed="rId20"/>
                          <a:stretch>
                            <a:fillRect/>
                          </a:stretch>
                        </pic:blipFill>
                        <pic:spPr>
                          <a:xfrm>
                            <a:off x="0" y="0"/>
                            <a:ext cx="590550" cy="323850"/>
                          </a:xfrm>
                          <a:prstGeom prst="rect">
                            <a:avLst/>
                          </a:prstGeom>
                        </pic:spPr>
                      </pic:pic>
                    </a:graphicData>
                  </a:graphic>
                </wp:anchor>
              </w:drawing>
            </w:r>
          </w:p>
          <w:p w14:paraId="353601CA" w14:textId="77777777" w:rsidR="009F16EC" w:rsidRDefault="00651B64">
            <w:pPr>
              <w:jc w:val="center"/>
              <w:rPr>
                <w:color w:val="000000"/>
              </w:rPr>
            </w:pPr>
            <w:r>
              <w:rPr>
                <w:b/>
                <w:bCs/>
                <w:color w:val="000000"/>
                <w:shd w:val="clear" w:color="auto" w:fill="00FF00"/>
              </w:rPr>
              <w:t>PODIUM MICS ON</w:t>
            </w:r>
          </w:p>
          <w:p w14:paraId="73EF6537" w14:textId="77777777" w:rsidR="009F16EC" w:rsidRDefault="00651B64">
            <w:pPr>
              <w:jc w:val="center"/>
              <w:rPr>
                <w:color w:val="000000"/>
              </w:rPr>
            </w:pPr>
            <w:r>
              <w:rPr>
                <w:b/>
                <w:bCs/>
                <w:color w:val="000000"/>
                <w:shd w:val="clear" w:color="auto" w:fill="FFFF00"/>
              </w:rPr>
              <w:t xml:space="preserve">STAGE </w:t>
            </w:r>
            <w:r>
              <w:rPr>
                <w:b/>
                <w:bCs/>
                <w:color w:val="000000"/>
                <w:shd w:val="clear" w:color="auto" w:fill="FFFF00"/>
              </w:rPr>
              <w:t>LIGHTS OUT</w:t>
            </w:r>
          </w:p>
          <w:p w14:paraId="420AF015" w14:textId="77777777" w:rsidR="009F16EC" w:rsidRDefault="00651B64">
            <w:pPr>
              <w:jc w:val="center"/>
              <w:rPr>
                <w:color w:val="000000"/>
              </w:rPr>
            </w:pPr>
            <w:r>
              <w:rPr>
                <w:b/>
                <w:bCs/>
                <w:color w:val="000000"/>
                <w:shd w:val="clear" w:color="auto" w:fill="FFFF00"/>
              </w:rPr>
              <w:t>PODIUM LIGHTS ON</w:t>
            </w:r>
          </w:p>
          <w:p w14:paraId="38A92E45" w14:textId="77777777" w:rsidR="009F16EC" w:rsidRDefault="009F16EC">
            <w:pPr>
              <w:jc w:val="center"/>
              <w:rPr>
                <w:color w:val="000000"/>
              </w:rPr>
            </w:pPr>
          </w:p>
          <w:p w14:paraId="4D60E256" w14:textId="77777777" w:rsidR="009F16EC" w:rsidRDefault="009F16EC">
            <w:pPr>
              <w:jc w:val="center"/>
              <w:rPr>
                <w:color w:val="000000"/>
              </w:rPr>
            </w:pPr>
          </w:p>
          <w:p w14:paraId="18D7CBD8" w14:textId="77777777" w:rsidR="009F16EC" w:rsidRDefault="009F16EC">
            <w:pPr>
              <w:jc w:val="center"/>
              <w:rPr>
                <w:color w:val="000000"/>
              </w:rPr>
            </w:pPr>
          </w:p>
          <w:p w14:paraId="29B3E5B4" w14:textId="77777777" w:rsidR="009F16EC" w:rsidRDefault="009F16EC">
            <w:pPr>
              <w:jc w:val="center"/>
              <w:rPr>
                <w:color w:val="000000"/>
              </w:rPr>
            </w:pPr>
          </w:p>
          <w:p w14:paraId="757FE1C2" w14:textId="77777777" w:rsidR="009F16EC" w:rsidRDefault="009F16EC">
            <w:pPr>
              <w:jc w:val="center"/>
              <w:rPr>
                <w:color w:val="000000"/>
              </w:rPr>
            </w:pPr>
          </w:p>
          <w:p w14:paraId="4604D898" w14:textId="77777777" w:rsidR="009F16EC" w:rsidRDefault="009F16EC">
            <w:pPr>
              <w:jc w:val="center"/>
              <w:rPr>
                <w:color w:val="000000"/>
              </w:rPr>
            </w:pPr>
          </w:p>
          <w:p w14:paraId="42F628A5" w14:textId="77777777" w:rsidR="009F16EC" w:rsidRDefault="009F16EC">
            <w:pPr>
              <w:jc w:val="center"/>
              <w:rPr>
                <w:color w:val="000000"/>
              </w:rPr>
            </w:pPr>
          </w:p>
          <w:p w14:paraId="78820B38" w14:textId="77777777" w:rsidR="009F16EC" w:rsidRDefault="009F16EC">
            <w:pPr>
              <w:jc w:val="center"/>
              <w:rPr>
                <w:color w:val="000000"/>
              </w:rPr>
            </w:pPr>
          </w:p>
          <w:p w14:paraId="2FF555E9" w14:textId="77777777" w:rsidR="009F16EC" w:rsidRDefault="009F16EC">
            <w:pPr>
              <w:jc w:val="center"/>
              <w:rPr>
                <w:color w:val="000000"/>
              </w:rPr>
            </w:pPr>
          </w:p>
          <w:p w14:paraId="71ED9B24" w14:textId="77777777" w:rsidR="009F16EC" w:rsidRDefault="009F16EC">
            <w:pPr>
              <w:jc w:val="center"/>
              <w:rPr>
                <w:color w:val="000000"/>
              </w:rPr>
            </w:pPr>
          </w:p>
          <w:p w14:paraId="4365A991" w14:textId="77777777" w:rsidR="009F16EC" w:rsidRDefault="009F16EC">
            <w:pPr>
              <w:rPr>
                <w:color w:val="000000"/>
              </w:rPr>
            </w:pPr>
          </w:p>
          <w:p w14:paraId="2E26F253" w14:textId="77777777" w:rsidR="009F16EC" w:rsidRDefault="009F16EC">
            <w:pPr>
              <w:jc w:val="center"/>
              <w:rPr>
                <w:color w:val="000000"/>
              </w:rPr>
            </w:pPr>
          </w:p>
          <w:p w14:paraId="272B1B0B" w14:textId="77777777" w:rsidR="009F16EC" w:rsidRDefault="009F16EC">
            <w:pPr>
              <w:jc w:val="center"/>
              <w:rPr>
                <w:color w:val="000000"/>
              </w:rPr>
            </w:pPr>
          </w:p>
          <w:p w14:paraId="3BB93403" w14:textId="77777777" w:rsidR="009F16EC" w:rsidRDefault="00651B64">
            <w:pPr>
              <w:jc w:val="center"/>
              <w:rPr>
                <w:color w:val="000000"/>
              </w:rPr>
            </w:pPr>
            <w:r>
              <w:rPr>
                <w:b/>
                <w:bCs/>
                <w:color w:val="000000"/>
                <w:shd w:val="clear" w:color="auto" w:fill="FFFF00"/>
              </w:rPr>
              <w:t>SPOTLIGHT ON CENTER STAGE</w:t>
            </w:r>
          </w:p>
          <w:p w14:paraId="4B0D27B6" w14:textId="77777777" w:rsidR="009F16EC" w:rsidRDefault="009F16EC">
            <w:pPr>
              <w:jc w:val="center"/>
              <w:rPr>
                <w:color w:val="000000"/>
              </w:rPr>
            </w:pPr>
          </w:p>
          <w:p w14:paraId="52B95C0A" w14:textId="77777777" w:rsidR="009F16EC" w:rsidRDefault="009F16EC">
            <w:pPr>
              <w:jc w:val="center"/>
              <w:rPr>
                <w:color w:val="000000"/>
              </w:rPr>
            </w:pPr>
          </w:p>
          <w:p w14:paraId="2C0CCD31" w14:textId="77777777" w:rsidR="009F16EC" w:rsidRDefault="009F16EC">
            <w:pPr>
              <w:jc w:val="center"/>
              <w:rPr>
                <w:color w:val="000000"/>
              </w:rPr>
            </w:pPr>
          </w:p>
          <w:p w14:paraId="02289750" w14:textId="77777777" w:rsidR="009F16EC" w:rsidRDefault="00651B64">
            <w:pPr>
              <w:jc w:val="center"/>
              <w:rPr>
                <w:color w:val="000000"/>
              </w:rPr>
            </w:pPr>
            <w:r>
              <w:rPr>
                <w:b/>
                <w:bCs/>
                <w:color w:val="000000"/>
                <w:shd w:val="clear" w:color="auto" w:fill="C0C0C0"/>
              </w:rPr>
              <w:t>SPOT OFF AFTER THEY ARE FINISHED.</w:t>
            </w:r>
          </w:p>
          <w:p w14:paraId="6A41889D" w14:textId="77777777" w:rsidR="009F16EC" w:rsidRDefault="009F16EC">
            <w:pPr>
              <w:jc w:val="center"/>
              <w:rPr>
                <w:color w:val="000000"/>
              </w:rPr>
            </w:pPr>
          </w:p>
          <w:p w14:paraId="6F22E3D9" w14:textId="77777777" w:rsidR="009F16EC" w:rsidRDefault="009F16EC">
            <w:pPr>
              <w:jc w:val="center"/>
              <w:rPr>
                <w:color w:val="000000"/>
              </w:rPr>
            </w:pPr>
          </w:p>
          <w:p w14:paraId="288BF37F" w14:textId="77777777" w:rsidR="009F16EC" w:rsidRDefault="009F16EC">
            <w:pPr>
              <w:jc w:val="center"/>
              <w:rPr>
                <w:color w:val="000000"/>
              </w:rPr>
            </w:pPr>
          </w:p>
          <w:p w14:paraId="1C0905C3" w14:textId="77777777" w:rsidR="009F16EC" w:rsidRDefault="009F16EC">
            <w:pPr>
              <w:jc w:val="center"/>
              <w:rPr>
                <w:color w:val="000000"/>
              </w:rPr>
            </w:pPr>
          </w:p>
          <w:p w14:paraId="212ECD47" w14:textId="77777777" w:rsidR="009F16EC" w:rsidRDefault="009F16EC">
            <w:pPr>
              <w:rPr>
                <w:color w:val="000000"/>
              </w:rPr>
            </w:pPr>
          </w:p>
          <w:p w14:paraId="1B85E28E" w14:textId="77777777" w:rsidR="009F16EC" w:rsidRDefault="00651B64">
            <w:pPr>
              <w:jc w:val="center"/>
              <w:rPr>
                <w:color w:val="000000"/>
              </w:rPr>
            </w:pPr>
            <w:r>
              <w:rPr>
                <w:b/>
                <w:bCs/>
                <w:color w:val="000000"/>
                <w:shd w:val="clear" w:color="auto" w:fill="FFFF00"/>
              </w:rPr>
              <w:t>KEEP LIGHTS ON PODIUMS</w:t>
            </w:r>
          </w:p>
          <w:p w14:paraId="7A51192E" w14:textId="77777777" w:rsidR="009F16EC" w:rsidRDefault="00651B64">
            <w:pPr>
              <w:jc w:val="center"/>
              <w:rPr>
                <w:color w:val="000000"/>
              </w:rPr>
            </w:pPr>
            <w:r>
              <w:rPr>
                <w:b/>
                <w:bCs/>
                <w:color w:val="000000"/>
                <w:shd w:val="clear" w:color="auto" w:fill="FFFF00"/>
              </w:rPr>
              <w:t>KEEP LIGHTS ON AWARD AREA</w:t>
            </w:r>
          </w:p>
          <w:p w14:paraId="143FF160" w14:textId="77777777" w:rsidR="009F16EC" w:rsidRDefault="009F16EC">
            <w:pPr>
              <w:jc w:val="center"/>
              <w:rPr>
                <w:color w:val="000000"/>
              </w:rPr>
            </w:pPr>
          </w:p>
          <w:p w14:paraId="741BA67F" w14:textId="77777777" w:rsidR="009F16EC" w:rsidRDefault="009F16EC">
            <w:pPr>
              <w:jc w:val="center"/>
              <w:rPr>
                <w:color w:val="000000"/>
              </w:rPr>
            </w:pPr>
          </w:p>
          <w:p w14:paraId="63CF3FEF" w14:textId="77777777" w:rsidR="009F16EC" w:rsidRDefault="009F16EC">
            <w:pPr>
              <w:jc w:val="center"/>
              <w:rPr>
                <w:color w:val="000000"/>
              </w:rPr>
            </w:pPr>
          </w:p>
          <w:p w14:paraId="20D49FF3" w14:textId="77777777" w:rsidR="009F16EC" w:rsidRDefault="009F16EC">
            <w:pPr>
              <w:jc w:val="center"/>
              <w:rPr>
                <w:color w:val="000000"/>
              </w:rPr>
            </w:pPr>
          </w:p>
          <w:p w14:paraId="1808E4E0" w14:textId="77777777" w:rsidR="009F16EC" w:rsidRDefault="009F16EC">
            <w:pPr>
              <w:jc w:val="center"/>
              <w:rPr>
                <w:color w:val="000000"/>
              </w:rPr>
            </w:pPr>
          </w:p>
          <w:p w14:paraId="284136AD" w14:textId="77777777" w:rsidR="009F16EC" w:rsidRDefault="009F16EC">
            <w:pPr>
              <w:jc w:val="center"/>
              <w:rPr>
                <w:color w:val="000000"/>
              </w:rPr>
            </w:pPr>
          </w:p>
          <w:p w14:paraId="68DB4165" w14:textId="77777777" w:rsidR="009F16EC" w:rsidRDefault="009F16EC">
            <w:pPr>
              <w:jc w:val="center"/>
              <w:rPr>
                <w:color w:val="000000"/>
              </w:rPr>
            </w:pPr>
          </w:p>
          <w:p w14:paraId="3E68A286" w14:textId="77777777" w:rsidR="009F16EC" w:rsidRDefault="009F16EC">
            <w:pPr>
              <w:jc w:val="center"/>
              <w:rPr>
                <w:color w:val="000000"/>
              </w:rPr>
            </w:pPr>
          </w:p>
          <w:p w14:paraId="4F2FB88F" w14:textId="77777777" w:rsidR="009F16EC" w:rsidRDefault="009F16EC">
            <w:pPr>
              <w:jc w:val="center"/>
              <w:rPr>
                <w:color w:val="000000"/>
              </w:rPr>
            </w:pPr>
          </w:p>
          <w:p w14:paraId="74C82388" w14:textId="77777777" w:rsidR="009F16EC" w:rsidRDefault="009F16EC">
            <w:pPr>
              <w:jc w:val="center"/>
              <w:rPr>
                <w:color w:val="000000"/>
              </w:rPr>
            </w:pPr>
          </w:p>
          <w:p w14:paraId="3D081397" w14:textId="77777777" w:rsidR="009F16EC" w:rsidRDefault="009F16EC">
            <w:pPr>
              <w:jc w:val="center"/>
              <w:rPr>
                <w:color w:val="000000"/>
              </w:rPr>
            </w:pPr>
          </w:p>
          <w:p w14:paraId="79E45301" w14:textId="77777777" w:rsidR="009F16EC" w:rsidRDefault="009F16EC">
            <w:pPr>
              <w:jc w:val="center"/>
              <w:rPr>
                <w:color w:val="000000"/>
              </w:rPr>
            </w:pPr>
          </w:p>
          <w:p w14:paraId="475154AF" w14:textId="77777777" w:rsidR="009F16EC" w:rsidRDefault="009F16EC">
            <w:pPr>
              <w:jc w:val="center"/>
              <w:rPr>
                <w:color w:val="000000"/>
              </w:rPr>
            </w:pPr>
          </w:p>
          <w:p w14:paraId="162A9937" w14:textId="77777777" w:rsidR="009F16EC" w:rsidRDefault="009F16EC">
            <w:pPr>
              <w:jc w:val="center"/>
              <w:rPr>
                <w:color w:val="000000"/>
              </w:rPr>
            </w:pPr>
          </w:p>
          <w:p w14:paraId="7B448C13" w14:textId="77777777" w:rsidR="009F16EC" w:rsidRDefault="009F16EC">
            <w:pPr>
              <w:jc w:val="center"/>
              <w:rPr>
                <w:color w:val="000000"/>
              </w:rPr>
            </w:pPr>
          </w:p>
          <w:p w14:paraId="0FBE9E7B" w14:textId="77777777" w:rsidR="009F16EC" w:rsidRDefault="009F16EC">
            <w:pPr>
              <w:jc w:val="center"/>
              <w:rPr>
                <w:color w:val="000000"/>
              </w:rPr>
            </w:pPr>
          </w:p>
          <w:p w14:paraId="1ED2859D" w14:textId="77777777" w:rsidR="009F16EC" w:rsidRDefault="009F16EC">
            <w:pPr>
              <w:jc w:val="center"/>
              <w:rPr>
                <w:color w:val="000000"/>
              </w:rPr>
            </w:pPr>
          </w:p>
          <w:p w14:paraId="0D5CA2F8" w14:textId="77777777" w:rsidR="009F16EC" w:rsidRDefault="009F16EC">
            <w:pPr>
              <w:jc w:val="center"/>
              <w:rPr>
                <w:color w:val="000000"/>
              </w:rPr>
            </w:pPr>
          </w:p>
          <w:p w14:paraId="35E4A9C9" w14:textId="77777777" w:rsidR="009F16EC" w:rsidRDefault="009F16EC">
            <w:pPr>
              <w:jc w:val="center"/>
              <w:rPr>
                <w:color w:val="000000"/>
              </w:rPr>
            </w:pPr>
          </w:p>
          <w:p w14:paraId="20524582" w14:textId="77777777" w:rsidR="009F16EC" w:rsidRDefault="009F16EC">
            <w:pPr>
              <w:jc w:val="center"/>
              <w:rPr>
                <w:color w:val="000000"/>
              </w:rPr>
            </w:pPr>
          </w:p>
          <w:p w14:paraId="0F415CA1" w14:textId="77777777" w:rsidR="009F16EC" w:rsidRDefault="009F16EC">
            <w:pPr>
              <w:jc w:val="center"/>
              <w:rPr>
                <w:color w:val="000000"/>
              </w:rPr>
            </w:pPr>
          </w:p>
          <w:p w14:paraId="598B3C24" w14:textId="77777777" w:rsidR="009F16EC" w:rsidRDefault="009F16EC">
            <w:pPr>
              <w:rPr>
                <w:color w:val="000000"/>
              </w:rPr>
            </w:pPr>
          </w:p>
          <w:p w14:paraId="4D8F1EFF" w14:textId="77777777" w:rsidR="009F16EC" w:rsidRDefault="009F16EC">
            <w:pPr>
              <w:rPr>
                <w:color w:val="000000"/>
              </w:rPr>
            </w:pPr>
          </w:p>
          <w:p w14:paraId="06A50863" w14:textId="77777777" w:rsidR="009F16EC" w:rsidRDefault="009F16EC">
            <w:pPr>
              <w:jc w:val="center"/>
              <w:rPr>
                <w:color w:val="000000"/>
              </w:rPr>
            </w:pPr>
          </w:p>
          <w:p w14:paraId="043F7916" w14:textId="77777777" w:rsidR="009F16EC" w:rsidRDefault="00651B64">
            <w:pPr>
              <w:jc w:val="center"/>
              <w:rPr>
                <w:color w:val="000000"/>
              </w:rPr>
            </w:pPr>
            <w:r>
              <w:rPr>
                <w:b/>
                <w:bCs/>
                <w:color w:val="000000"/>
                <w:shd w:val="clear" w:color="auto" w:fill="FFFF00"/>
              </w:rPr>
              <w:t>STAGE LIGHTS ON</w:t>
            </w:r>
          </w:p>
          <w:p w14:paraId="12150089" w14:textId="77777777" w:rsidR="009F16EC" w:rsidRDefault="00651B64">
            <w:pPr>
              <w:jc w:val="center"/>
              <w:rPr>
                <w:color w:val="000000"/>
              </w:rPr>
            </w:pPr>
            <w:r>
              <w:rPr>
                <w:b/>
                <w:bCs/>
                <w:color w:val="000000"/>
                <w:shd w:val="clear" w:color="auto" w:fill="FFFF00"/>
              </w:rPr>
              <w:t>PODIUM LIGHTS OFF</w:t>
            </w:r>
          </w:p>
          <w:p w14:paraId="4AC23C72" w14:textId="77777777" w:rsidR="009F16EC" w:rsidRDefault="00651B64">
            <w:pPr>
              <w:jc w:val="center"/>
              <w:rPr>
                <w:color w:val="000000"/>
              </w:rPr>
            </w:pPr>
            <w:r>
              <w:rPr>
                <w:b/>
                <w:bCs/>
                <w:color w:val="000000"/>
                <w:shd w:val="clear" w:color="auto" w:fill="00FF00"/>
              </w:rPr>
              <w:t>PODIUM MICS OFF</w:t>
            </w:r>
          </w:p>
          <w:p w14:paraId="1895AF7E" w14:textId="77777777" w:rsidR="009F16EC" w:rsidRDefault="009F16EC">
            <w:pPr>
              <w:jc w:val="center"/>
              <w:rPr>
                <w:color w:val="000000"/>
              </w:rPr>
            </w:pPr>
          </w:p>
          <w:p w14:paraId="417A3297" w14:textId="77777777" w:rsidR="009F16EC" w:rsidRDefault="00651B64">
            <w:pPr>
              <w:rPr>
                <w:color w:val="000000"/>
              </w:rPr>
            </w:pPr>
            <w:r>
              <w:rPr>
                <w:b/>
                <w:bCs/>
                <w:color w:val="000000"/>
              </w:rPr>
              <w:t xml:space="preserve">        </w:t>
            </w:r>
            <w:r>
              <w:rPr>
                <w:b/>
                <w:bCs/>
                <w:color w:val="000000"/>
                <w:shd w:val="clear" w:color="auto" w:fill="00FFFF"/>
              </w:rPr>
              <w:t xml:space="preserve">BEGIN </w:t>
            </w:r>
            <w:r>
              <w:rPr>
                <w:b/>
                <w:bCs/>
                <w:color w:val="000000"/>
                <w:shd w:val="clear" w:color="auto" w:fill="00FFFF"/>
              </w:rPr>
              <w:t>FINALE MUSIC</w:t>
            </w:r>
          </w:p>
          <w:p w14:paraId="07F39F14" w14:textId="77777777" w:rsidR="009F16EC" w:rsidRDefault="00651B64">
            <w:pPr>
              <w:jc w:val="center"/>
              <w:rPr>
                <w:color w:val="000000"/>
              </w:rPr>
            </w:pPr>
            <w:r>
              <w:rPr>
                <w:b/>
                <w:bCs/>
                <w:color w:val="000000"/>
                <w:shd w:val="clear" w:color="auto" w:fill="00FFFF"/>
              </w:rPr>
              <w:t>AFTER DANCERS ARE IN PLACE CENTER STAGE</w:t>
            </w:r>
          </w:p>
          <w:p w14:paraId="282A7C0A" w14:textId="77777777" w:rsidR="009F16EC" w:rsidRDefault="009F16EC">
            <w:pPr>
              <w:jc w:val="center"/>
              <w:rPr>
                <w:color w:val="000000"/>
              </w:rPr>
            </w:pPr>
          </w:p>
          <w:p w14:paraId="00E540D6" w14:textId="77777777" w:rsidR="009F16EC" w:rsidRDefault="009F16EC">
            <w:pPr>
              <w:jc w:val="center"/>
              <w:rPr>
                <w:color w:val="000000"/>
              </w:rPr>
            </w:pPr>
          </w:p>
          <w:p w14:paraId="75F503DE" w14:textId="77777777" w:rsidR="009F16EC" w:rsidRDefault="00651B64">
            <w:pPr>
              <w:jc w:val="center"/>
              <w:rPr>
                <w:color w:val="000000"/>
              </w:rPr>
            </w:pPr>
            <w:r>
              <w:rPr>
                <w:b/>
                <w:bCs/>
                <w:color w:val="000000"/>
                <w:shd w:val="clear" w:color="auto" w:fill="00FFFF"/>
              </w:rPr>
              <w:t xml:space="preserve">AT ABOUT 4:57 INTO THE FINALE…THE TUNE </w:t>
            </w:r>
            <w:r>
              <w:rPr>
                <w:b/>
                <w:bCs/>
                <w:color w:val="000000"/>
                <w:shd w:val="clear" w:color="auto" w:fill="00FFFF"/>
              </w:rPr>
              <w:lastRenderedPageBreak/>
              <w:t xml:space="preserve">CHANGES INTO SUMMER NIGHTS.  </w:t>
            </w:r>
          </w:p>
          <w:p w14:paraId="53A24958" w14:textId="77777777" w:rsidR="009F16EC" w:rsidRDefault="00651B64">
            <w:pPr>
              <w:jc w:val="center"/>
              <w:rPr>
                <w:color w:val="000000"/>
              </w:rPr>
            </w:pPr>
            <w:r>
              <w:rPr>
                <w:b/>
                <w:bCs/>
                <w:color w:val="000000"/>
                <w:shd w:val="clear" w:color="auto" w:fill="00FFFF"/>
              </w:rPr>
              <w:t>LOWER ALL LIGHTS</w:t>
            </w:r>
          </w:p>
          <w:p w14:paraId="13E4975A" w14:textId="77777777" w:rsidR="009F16EC" w:rsidRDefault="009F16EC">
            <w:pPr>
              <w:jc w:val="center"/>
              <w:rPr>
                <w:color w:val="000000"/>
              </w:rPr>
            </w:pPr>
          </w:p>
          <w:p w14:paraId="438F1E21" w14:textId="77777777" w:rsidR="009F16EC" w:rsidRDefault="00651B64">
            <w:pPr>
              <w:jc w:val="center"/>
              <w:rPr>
                <w:color w:val="000000"/>
              </w:rPr>
            </w:pPr>
            <w:r>
              <w:rPr>
                <w:b/>
                <w:bCs/>
                <w:color w:val="000000"/>
                <w:shd w:val="clear" w:color="auto" w:fill="00FFFF"/>
              </w:rPr>
              <w:t>SPOTLIGHT AJ AND MADDIE IN BLUE.</w:t>
            </w:r>
          </w:p>
          <w:p w14:paraId="6483A7EF" w14:textId="77777777" w:rsidR="009F16EC" w:rsidRDefault="009F16EC">
            <w:pPr>
              <w:jc w:val="center"/>
              <w:rPr>
                <w:color w:val="000000"/>
              </w:rPr>
            </w:pPr>
          </w:p>
          <w:p w14:paraId="29CE74C3" w14:textId="77777777" w:rsidR="009F16EC" w:rsidRDefault="00651B64">
            <w:pPr>
              <w:jc w:val="center"/>
              <w:rPr>
                <w:color w:val="000000"/>
              </w:rPr>
            </w:pPr>
            <w:r>
              <w:rPr>
                <w:b/>
                <w:bCs/>
                <w:color w:val="000000"/>
                <w:shd w:val="clear" w:color="auto" w:fill="C0C0C0"/>
              </w:rPr>
              <w:t xml:space="preserve">WHEN THE “SHOO BOP </w:t>
            </w:r>
            <w:proofErr w:type="spellStart"/>
            <w:r>
              <w:rPr>
                <w:b/>
                <w:bCs/>
                <w:color w:val="000000"/>
                <w:shd w:val="clear" w:color="auto" w:fill="C0C0C0"/>
              </w:rPr>
              <w:t>BOP</w:t>
            </w:r>
            <w:proofErr w:type="spellEnd"/>
            <w:r>
              <w:rPr>
                <w:b/>
                <w:bCs/>
                <w:color w:val="000000"/>
                <w:shd w:val="clear" w:color="auto" w:fill="C0C0C0"/>
              </w:rPr>
              <w:t>” BEGINS – FOLLOW THEM OFF STAGE WITH A WHITE SPOT</w:t>
            </w:r>
          </w:p>
          <w:p w14:paraId="706216C2" w14:textId="77777777" w:rsidR="009F16EC" w:rsidRDefault="00651B64">
            <w:pPr>
              <w:jc w:val="center"/>
              <w:rPr>
                <w:color w:val="000000"/>
              </w:rPr>
            </w:pPr>
            <w:r>
              <w:rPr>
                <w:b/>
                <w:bCs/>
                <w:color w:val="000000"/>
                <w:shd w:val="clear" w:color="auto" w:fill="00FFFF"/>
              </w:rPr>
              <w:t>SONG WI</w:t>
            </w:r>
            <w:r>
              <w:rPr>
                <w:b/>
                <w:bCs/>
                <w:color w:val="000000"/>
                <w:shd w:val="clear" w:color="auto" w:fill="00FFFF"/>
              </w:rPr>
              <w:t>LL RUN OUT – DO NOT STOP IT</w:t>
            </w:r>
          </w:p>
          <w:p w14:paraId="7E0FF9F9" w14:textId="77777777" w:rsidR="009F16EC" w:rsidRDefault="009F16EC">
            <w:pPr>
              <w:jc w:val="center"/>
              <w:rPr>
                <w:color w:val="000000"/>
              </w:rPr>
            </w:pPr>
          </w:p>
          <w:p w14:paraId="45F5BC12" w14:textId="77777777" w:rsidR="009F16EC" w:rsidRDefault="009F16EC">
            <w:pPr>
              <w:jc w:val="center"/>
              <w:rPr>
                <w:color w:val="000000"/>
              </w:rPr>
            </w:pPr>
          </w:p>
          <w:p w14:paraId="7F3CC6B1" w14:textId="77777777" w:rsidR="009F16EC" w:rsidRDefault="009F16EC">
            <w:pPr>
              <w:jc w:val="center"/>
              <w:rPr>
                <w:color w:val="000000"/>
              </w:rPr>
            </w:pPr>
          </w:p>
          <w:p w14:paraId="599F716E" w14:textId="77777777" w:rsidR="009F16EC" w:rsidRDefault="00651B64">
            <w:pPr>
              <w:jc w:val="center"/>
              <w:rPr>
                <w:color w:val="000000"/>
              </w:rPr>
            </w:pPr>
            <w:r>
              <w:rPr>
                <w:b/>
                <w:bCs/>
                <w:color w:val="000000"/>
                <w:shd w:val="clear" w:color="auto" w:fill="FFFF00"/>
              </w:rPr>
              <w:t>STAGE LIGHTS OFF</w:t>
            </w:r>
          </w:p>
          <w:p w14:paraId="54CF6FFD" w14:textId="77777777" w:rsidR="009F16EC" w:rsidRDefault="00651B64">
            <w:pPr>
              <w:jc w:val="center"/>
              <w:rPr>
                <w:color w:val="000000"/>
              </w:rPr>
            </w:pPr>
            <w:r>
              <w:rPr>
                <w:b/>
                <w:bCs/>
                <w:color w:val="000000"/>
                <w:shd w:val="clear" w:color="auto" w:fill="FFFF00"/>
              </w:rPr>
              <w:t>PODIUM LIGHTS ON</w:t>
            </w:r>
          </w:p>
          <w:p w14:paraId="35080D62" w14:textId="77777777" w:rsidR="009F16EC" w:rsidRDefault="00651B64">
            <w:pPr>
              <w:jc w:val="center"/>
              <w:rPr>
                <w:color w:val="000000"/>
              </w:rPr>
            </w:pPr>
            <w:r>
              <w:rPr>
                <w:b/>
                <w:bCs/>
                <w:color w:val="000000"/>
                <w:shd w:val="clear" w:color="auto" w:fill="00FF00"/>
              </w:rPr>
              <w:t>PODIUM MICS ON</w:t>
            </w:r>
          </w:p>
          <w:p w14:paraId="10F64597" w14:textId="77777777" w:rsidR="009F16EC" w:rsidRDefault="00651B64">
            <w:pPr>
              <w:jc w:val="center"/>
              <w:rPr>
                <w:color w:val="000000"/>
              </w:rPr>
            </w:pPr>
            <w:r>
              <w:rPr>
                <w:b/>
                <w:bCs/>
                <w:color w:val="000000"/>
                <w:shd w:val="clear" w:color="auto" w:fill="00FFFF"/>
              </w:rPr>
              <w:t>BEGIN MIX 10 SOFTLY</w:t>
            </w:r>
          </w:p>
          <w:p w14:paraId="52D8754A" w14:textId="77777777" w:rsidR="009F16EC" w:rsidRDefault="009F16EC">
            <w:pPr>
              <w:jc w:val="center"/>
              <w:rPr>
                <w:color w:val="000000"/>
              </w:rPr>
            </w:pPr>
          </w:p>
          <w:p w14:paraId="55188401" w14:textId="77777777" w:rsidR="009F16EC" w:rsidRDefault="009F16EC">
            <w:pPr>
              <w:jc w:val="center"/>
              <w:rPr>
                <w:color w:val="000000"/>
              </w:rPr>
            </w:pPr>
          </w:p>
          <w:p w14:paraId="288CF853" w14:textId="77777777" w:rsidR="009F16EC" w:rsidRDefault="009F16EC">
            <w:pPr>
              <w:jc w:val="center"/>
              <w:rPr>
                <w:color w:val="000000"/>
              </w:rPr>
            </w:pPr>
          </w:p>
          <w:p w14:paraId="431F5973" w14:textId="77777777" w:rsidR="009F16EC" w:rsidRDefault="009F16EC">
            <w:pPr>
              <w:jc w:val="center"/>
              <w:rPr>
                <w:color w:val="000000"/>
              </w:rPr>
            </w:pPr>
          </w:p>
          <w:p w14:paraId="24B76DB1" w14:textId="77777777" w:rsidR="009F16EC" w:rsidRDefault="009F16EC">
            <w:pPr>
              <w:jc w:val="center"/>
              <w:rPr>
                <w:color w:val="000000"/>
              </w:rPr>
            </w:pPr>
          </w:p>
          <w:p w14:paraId="2BF7DBC5" w14:textId="77777777" w:rsidR="009F16EC" w:rsidRDefault="009F16EC">
            <w:pPr>
              <w:jc w:val="center"/>
              <w:rPr>
                <w:color w:val="000000"/>
              </w:rPr>
            </w:pPr>
          </w:p>
          <w:p w14:paraId="5EB6DE72" w14:textId="77777777" w:rsidR="009F16EC" w:rsidRDefault="009F16EC">
            <w:pPr>
              <w:jc w:val="center"/>
              <w:rPr>
                <w:color w:val="000000"/>
              </w:rPr>
            </w:pPr>
          </w:p>
          <w:p w14:paraId="28809900" w14:textId="77777777" w:rsidR="009F16EC" w:rsidRDefault="009F16EC">
            <w:pPr>
              <w:jc w:val="center"/>
              <w:rPr>
                <w:color w:val="000000"/>
              </w:rPr>
            </w:pPr>
          </w:p>
          <w:p w14:paraId="687A69D1" w14:textId="77777777" w:rsidR="009F16EC" w:rsidRDefault="009F16EC">
            <w:pPr>
              <w:jc w:val="center"/>
              <w:rPr>
                <w:color w:val="000000"/>
              </w:rPr>
            </w:pPr>
          </w:p>
          <w:p w14:paraId="3B3A6871" w14:textId="77777777" w:rsidR="009F16EC" w:rsidRDefault="009F16EC">
            <w:pPr>
              <w:jc w:val="center"/>
              <w:rPr>
                <w:color w:val="000000"/>
              </w:rPr>
            </w:pPr>
          </w:p>
          <w:p w14:paraId="4AC59802" w14:textId="77777777" w:rsidR="009F16EC" w:rsidRDefault="009F16EC">
            <w:pPr>
              <w:jc w:val="center"/>
              <w:rPr>
                <w:color w:val="000000"/>
              </w:rPr>
            </w:pPr>
          </w:p>
          <w:p w14:paraId="19656037" w14:textId="77777777" w:rsidR="009F16EC" w:rsidRDefault="009F16EC">
            <w:pPr>
              <w:jc w:val="center"/>
              <w:rPr>
                <w:color w:val="000000"/>
              </w:rPr>
            </w:pPr>
          </w:p>
          <w:p w14:paraId="6128EF80" w14:textId="77777777" w:rsidR="009F16EC" w:rsidRDefault="009F16EC">
            <w:pPr>
              <w:jc w:val="center"/>
              <w:rPr>
                <w:color w:val="000000"/>
              </w:rPr>
            </w:pPr>
          </w:p>
          <w:p w14:paraId="7A78F350" w14:textId="77777777" w:rsidR="009F16EC" w:rsidRDefault="009F16EC">
            <w:pPr>
              <w:jc w:val="center"/>
              <w:rPr>
                <w:color w:val="000000"/>
              </w:rPr>
            </w:pPr>
          </w:p>
          <w:p w14:paraId="0D1B40E5" w14:textId="77777777" w:rsidR="009F16EC" w:rsidRDefault="009F16EC">
            <w:pPr>
              <w:jc w:val="center"/>
              <w:rPr>
                <w:color w:val="000000"/>
              </w:rPr>
            </w:pPr>
          </w:p>
          <w:p w14:paraId="69955C58" w14:textId="77777777" w:rsidR="009F16EC" w:rsidRDefault="009F16EC">
            <w:pPr>
              <w:jc w:val="center"/>
              <w:rPr>
                <w:color w:val="000000"/>
              </w:rPr>
            </w:pPr>
          </w:p>
          <w:p w14:paraId="22047CEE" w14:textId="77777777" w:rsidR="009F16EC" w:rsidRDefault="009F16EC">
            <w:pPr>
              <w:jc w:val="center"/>
              <w:rPr>
                <w:color w:val="000000"/>
              </w:rPr>
            </w:pPr>
          </w:p>
          <w:p w14:paraId="21396B96" w14:textId="77777777" w:rsidR="009F16EC" w:rsidRDefault="009F16EC">
            <w:pPr>
              <w:jc w:val="center"/>
              <w:rPr>
                <w:color w:val="000000"/>
              </w:rPr>
            </w:pPr>
          </w:p>
          <w:p w14:paraId="32E12B04" w14:textId="77777777" w:rsidR="009F16EC" w:rsidRDefault="009F16EC">
            <w:pPr>
              <w:jc w:val="center"/>
              <w:rPr>
                <w:color w:val="000000"/>
              </w:rPr>
            </w:pPr>
          </w:p>
          <w:p w14:paraId="033C03E9" w14:textId="77777777" w:rsidR="009F16EC" w:rsidRDefault="009F16EC">
            <w:pPr>
              <w:jc w:val="center"/>
              <w:rPr>
                <w:color w:val="000000"/>
              </w:rPr>
            </w:pPr>
          </w:p>
          <w:p w14:paraId="306EB1C0" w14:textId="77777777" w:rsidR="009F16EC" w:rsidRDefault="009F16EC">
            <w:pPr>
              <w:jc w:val="center"/>
              <w:rPr>
                <w:color w:val="000000"/>
              </w:rPr>
            </w:pPr>
          </w:p>
          <w:p w14:paraId="21A5DDC2" w14:textId="77777777" w:rsidR="009F16EC" w:rsidRDefault="009F16EC">
            <w:pPr>
              <w:jc w:val="center"/>
              <w:rPr>
                <w:color w:val="000000"/>
              </w:rPr>
            </w:pPr>
          </w:p>
          <w:p w14:paraId="73391F22" w14:textId="77777777" w:rsidR="009F16EC" w:rsidRDefault="009F16EC">
            <w:pPr>
              <w:jc w:val="center"/>
              <w:rPr>
                <w:color w:val="000000"/>
              </w:rPr>
            </w:pPr>
          </w:p>
          <w:p w14:paraId="716C5C60" w14:textId="77777777" w:rsidR="009F16EC" w:rsidRDefault="009F16EC">
            <w:pPr>
              <w:jc w:val="center"/>
              <w:rPr>
                <w:color w:val="000000"/>
              </w:rPr>
            </w:pPr>
          </w:p>
          <w:p w14:paraId="6520C6FC" w14:textId="77777777" w:rsidR="009F16EC" w:rsidRDefault="009F16EC">
            <w:pPr>
              <w:jc w:val="center"/>
              <w:rPr>
                <w:color w:val="000000"/>
              </w:rPr>
            </w:pPr>
          </w:p>
          <w:p w14:paraId="357E91FB" w14:textId="77777777" w:rsidR="009F16EC" w:rsidRDefault="009F16EC">
            <w:pPr>
              <w:jc w:val="center"/>
              <w:rPr>
                <w:color w:val="000000"/>
              </w:rPr>
            </w:pPr>
          </w:p>
          <w:p w14:paraId="53B31B41" w14:textId="77777777" w:rsidR="009F16EC" w:rsidRDefault="009F16EC">
            <w:pPr>
              <w:jc w:val="center"/>
              <w:rPr>
                <w:color w:val="000000"/>
              </w:rPr>
            </w:pPr>
          </w:p>
          <w:p w14:paraId="19297AFC" w14:textId="77777777" w:rsidR="009F16EC" w:rsidRDefault="009F16EC">
            <w:pPr>
              <w:jc w:val="center"/>
              <w:rPr>
                <w:color w:val="000000"/>
              </w:rPr>
            </w:pPr>
          </w:p>
          <w:p w14:paraId="675FDE60" w14:textId="77777777" w:rsidR="009F16EC" w:rsidRDefault="009F16EC">
            <w:pPr>
              <w:jc w:val="center"/>
              <w:rPr>
                <w:color w:val="000000"/>
              </w:rPr>
            </w:pPr>
          </w:p>
          <w:p w14:paraId="63E2F7FE" w14:textId="77777777" w:rsidR="009F16EC" w:rsidRDefault="009F16EC">
            <w:pPr>
              <w:jc w:val="center"/>
              <w:rPr>
                <w:color w:val="000000"/>
              </w:rPr>
            </w:pPr>
          </w:p>
          <w:p w14:paraId="1550B36D" w14:textId="77777777" w:rsidR="009F16EC" w:rsidRDefault="009F16EC">
            <w:pPr>
              <w:rPr>
                <w:color w:val="000000"/>
              </w:rPr>
            </w:pPr>
          </w:p>
          <w:p w14:paraId="54002281" w14:textId="77777777" w:rsidR="009F16EC" w:rsidRDefault="009F16EC">
            <w:pPr>
              <w:rPr>
                <w:color w:val="000000"/>
              </w:rPr>
            </w:pPr>
          </w:p>
          <w:p w14:paraId="24389AC3" w14:textId="77777777" w:rsidR="009F16EC" w:rsidRDefault="009F16EC">
            <w:pPr>
              <w:rPr>
                <w:color w:val="000000"/>
              </w:rPr>
            </w:pPr>
          </w:p>
          <w:p w14:paraId="2A95F3E6" w14:textId="77777777" w:rsidR="009F16EC" w:rsidRDefault="009F16EC">
            <w:pPr>
              <w:rPr>
                <w:color w:val="000000"/>
              </w:rPr>
            </w:pPr>
          </w:p>
          <w:p w14:paraId="55BA75DA" w14:textId="77777777" w:rsidR="009F16EC" w:rsidRDefault="009F16EC">
            <w:pPr>
              <w:rPr>
                <w:color w:val="000000"/>
              </w:rPr>
            </w:pPr>
          </w:p>
          <w:p w14:paraId="6D4807FB" w14:textId="77777777" w:rsidR="009F16EC" w:rsidRDefault="009F16EC">
            <w:pPr>
              <w:rPr>
                <w:color w:val="000000"/>
              </w:rPr>
            </w:pPr>
          </w:p>
          <w:p w14:paraId="7F671593" w14:textId="77777777" w:rsidR="009F16EC" w:rsidRDefault="009F16EC">
            <w:pPr>
              <w:rPr>
                <w:color w:val="000000"/>
              </w:rPr>
            </w:pPr>
          </w:p>
          <w:p w14:paraId="30B3B019" w14:textId="77777777" w:rsidR="009F16EC" w:rsidRDefault="009F16EC">
            <w:pPr>
              <w:rPr>
                <w:color w:val="000000"/>
              </w:rPr>
            </w:pPr>
          </w:p>
          <w:p w14:paraId="7877871F" w14:textId="77777777" w:rsidR="009F16EC" w:rsidRDefault="009F16EC">
            <w:pPr>
              <w:rPr>
                <w:color w:val="000000"/>
              </w:rPr>
            </w:pPr>
          </w:p>
          <w:p w14:paraId="1C879A83" w14:textId="77777777" w:rsidR="009F16EC" w:rsidRDefault="009F16EC">
            <w:pPr>
              <w:rPr>
                <w:color w:val="000000"/>
              </w:rPr>
            </w:pPr>
          </w:p>
          <w:p w14:paraId="193F5CF3" w14:textId="77777777" w:rsidR="009F16EC" w:rsidRDefault="009F16EC">
            <w:pPr>
              <w:rPr>
                <w:color w:val="000000"/>
              </w:rPr>
            </w:pPr>
          </w:p>
          <w:p w14:paraId="2EDD8316" w14:textId="77777777" w:rsidR="009F16EC" w:rsidRDefault="009F16EC">
            <w:pPr>
              <w:jc w:val="center"/>
              <w:rPr>
                <w:color w:val="000000"/>
              </w:rPr>
            </w:pPr>
          </w:p>
          <w:p w14:paraId="02FAAE4D" w14:textId="7FE6851C" w:rsidR="009F16EC" w:rsidRDefault="00651B64">
            <w:pPr>
              <w:jc w:val="center"/>
              <w:rPr>
                <w:color w:val="000000"/>
              </w:rPr>
            </w:pPr>
            <w:r>
              <w:rPr>
                <w:b/>
                <w:bCs/>
                <w:color w:val="000000"/>
                <w:shd w:val="clear" w:color="auto" w:fill="00FFFF"/>
              </w:rPr>
              <w:t xml:space="preserve">RAISE VOLUME ON MIX 10 WHEN </w:t>
            </w:r>
            <w:r w:rsidR="00C84B2B">
              <w:rPr>
                <w:b/>
                <w:bCs/>
                <w:color w:val="000000"/>
                <w:shd w:val="clear" w:color="auto" w:fill="00FFFF"/>
              </w:rPr>
              <w:t xml:space="preserve">SPEAKER 1 </w:t>
            </w:r>
            <w:r>
              <w:rPr>
                <w:b/>
                <w:bCs/>
                <w:color w:val="000000"/>
                <w:shd w:val="clear" w:color="auto" w:fill="00FFFF"/>
              </w:rPr>
              <w:t xml:space="preserve">IS FINISHED SPEAKING. </w:t>
            </w:r>
          </w:p>
          <w:p w14:paraId="65FD6223" w14:textId="77777777" w:rsidR="009F16EC" w:rsidRDefault="009F16EC">
            <w:pPr>
              <w:jc w:val="center"/>
              <w:rPr>
                <w:color w:val="000000"/>
              </w:rPr>
            </w:pPr>
          </w:p>
          <w:p w14:paraId="44AAD253" w14:textId="77777777" w:rsidR="009F16EC" w:rsidRDefault="00651B64">
            <w:pPr>
              <w:jc w:val="center"/>
              <w:rPr>
                <w:color w:val="000000"/>
              </w:rPr>
            </w:pPr>
            <w:r>
              <w:rPr>
                <w:b/>
                <w:bCs/>
                <w:color w:val="000000"/>
                <w:shd w:val="clear" w:color="auto" w:fill="FFFF00"/>
              </w:rPr>
              <w:t>GYM LIGHTS ON</w:t>
            </w:r>
          </w:p>
        </w:tc>
        <w:tc>
          <w:tcPr>
            <w:tcW w:w="10272" w:type="dxa"/>
            <w:tcBorders>
              <w:left w:val="single" w:sz="4" w:space="0" w:color="000000"/>
              <w:bottom w:val="single" w:sz="4" w:space="0" w:color="000000"/>
            </w:tcBorders>
            <w:tcMar>
              <w:top w:w="8" w:type="dxa"/>
              <w:left w:w="116" w:type="dxa"/>
              <w:bottom w:w="8" w:type="dxa"/>
              <w:right w:w="116" w:type="dxa"/>
            </w:tcMar>
            <w:hideMark/>
          </w:tcPr>
          <w:p w14:paraId="6853A36D" w14:textId="77777777" w:rsidR="009F16EC" w:rsidRDefault="009F16EC">
            <w:pPr>
              <w:rPr>
                <w:color w:val="000000"/>
                <w:sz w:val="36"/>
                <w:szCs w:val="36"/>
              </w:rPr>
            </w:pPr>
          </w:p>
          <w:p w14:paraId="6BB16E4D" w14:textId="77777777" w:rsidR="009F16EC" w:rsidRDefault="00651B64">
            <w:pPr>
              <w:ind w:left="1440"/>
              <w:rPr>
                <w:color w:val="000000"/>
                <w:sz w:val="36"/>
                <w:szCs w:val="36"/>
              </w:rPr>
            </w:pPr>
            <w:r>
              <w:rPr>
                <w:b/>
                <w:bCs/>
                <w:i/>
                <w:iCs/>
                <w:color w:val="000000"/>
                <w:sz w:val="36"/>
                <w:szCs w:val="36"/>
              </w:rPr>
              <w:t xml:space="preserve">Jazz Band Is Playing </w:t>
            </w:r>
            <w:proofErr w:type="gramStart"/>
            <w:r>
              <w:rPr>
                <w:b/>
                <w:bCs/>
                <w:i/>
                <w:iCs/>
                <w:color w:val="000000"/>
                <w:sz w:val="36"/>
                <w:szCs w:val="36"/>
              </w:rPr>
              <w:t>As</w:t>
            </w:r>
            <w:proofErr w:type="gramEnd"/>
            <w:r>
              <w:rPr>
                <w:b/>
                <w:bCs/>
                <w:i/>
                <w:iCs/>
                <w:color w:val="000000"/>
                <w:sz w:val="36"/>
                <w:szCs w:val="36"/>
              </w:rPr>
              <w:t xml:space="preserve"> </w:t>
            </w:r>
            <w:r>
              <w:rPr>
                <w:b/>
                <w:bCs/>
                <w:i/>
                <w:iCs/>
                <w:color w:val="000000"/>
                <w:sz w:val="36"/>
                <w:szCs w:val="36"/>
              </w:rPr>
              <w:t>Student Body Enters.</w:t>
            </w:r>
          </w:p>
          <w:p w14:paraId="10E17AC9" w14:textId="77777777" w:rsidR="009F16EC" w:rsidRDefault="00651B64">
            <w:pPr>
              <w:rPr>
                <w:color w:val="000000"/>
                <w:sz w:val="36"/>
                <w:szCs w:val="36"/>
              </w:rPr>
            </w:pPr>
            <w:r>
              <w:rPr>
                <w:color w:val="000000"/>
                <w:sz w:val="36"/>
                <w:szCs w:val="36"/>
              </w:rPr>
              <w:tab/>
            </w:r>
            <w:r>
              <w:rPr>
                <w:color w:val="000000"/>
                <w:sz w:val="36"/>
                <w:szCs w:val="36"/>
              </w:rPr>
              <w:tab/>
            </w:r>
          </w:p>
          <w:p w14:paraId="35301968" w14:textId="259BB9B3" w:rsidR="009F16EC" w:rsidRDefault="00651B64">
            <w:pPr>
              <w:rPr>
                <w:color w:val="000000"/>
                <w:sz w:val="36"/>
                <w:szCs w:val="36"/>
              </w:rPr>
            </w:pPr>
            <w:r>
              <w:rPr>
                <w:b/>
                <w:bCs/>
                <w:i/>
                <w:iCs/>
                <w:color w:val="000000"/>
                <w:sz w:val="36"/>
                <w:szCs w:val="36"/>
              </w:rPr>
              <w:t xml:space="preserve">  </w:t>
            </w:r>
            <w:r>
              <w:rPr>
                <w:b/>
                <w:bCs/>
                <w:i/>
                <w:iCs/>
                <w:color w:val="000000"/>
                <w:sz w:val="36"/>
                <w:szCs w:val="36"/>
                <w:shd w:val="clear" w:color="auto" w:fill="FFFF00"/>
              </w:rPr>
              <w:t>YELLOW-</w:t>
            </w:r>
            <w:r w:rsidR="00B41D57">
              <w:rPr>
                <w:b/>
                <w:bCs/>
                <w:i/>
                <w:iCs/>
                <w:color w:val="000000"/>
                <w:sz w:val="36"/>
                <w:szCs w:val="36"/>
                <w:shd w:val="clear" w:color="auto" w:fill="FFFF00"/>
              </w:rPr>
              <w:t>Speaker 1</w:t>
            </w:r>
            <w:r>
              <w:rPr>
                <w:b/>
                <w:bCs/>
                <w:i/>
                <w:iCs/>
                <w:color w:val="000000"/>
                <w:sz w:val="36"/>
                <w:szCs w:val="36"/>
              </w:rPr>
              <w:t xml:space="preserve">     </w:t>
            </w:r>
            <w:r>
              <w:rPr>
                <w:b/>
                <w:bCs/>
                <w:i/>
                <w:iCs/>
                <w:color w:val="000000"/>
                <w:sz w:val="36"/>
                <w:szCs w:val="36"/>
                <w:shd w:val="clear" w:color="auto" w:fill="00FF00"/>
              </w:rPr>
              <w:t>GREEN-</w:t>
            </w:r>
            <w:r w:rsidR="00B41D57">
              <w:rPr>
                <w:b/>
                <w:bCs/>
                <w:i/>
                <w:iCs/>
                <w:color w:val="000000"/>
                <w:sz w:val="36"/>
                <w:szCs w:val="36"/>
                <w:shd w:val="clear" w:color="auto" w:fill="00FF00"/>
              </w:rPr>
              <w:t>Speaker 2</w:t>
            </w:r>
          </w:p>
          <w:p w14:paraId="114B80F4" w14:textId="1CF400F8" w:rsidR="009F16EC" w:rsidRDefault="00651B64">
            <w:pPr>
              <w:jc w:val="center"/>
              <w:rPr>
                <w:color w:val="000000"/>
                <w:sz w:val="36"/>
                <w:szCs w:val="36"/>
              </w:rPr>
            </w:pPr>
            <w:r>
              <w:rPr>
                <w:b/>
                <w:bCs/>
                <w:i/>
                <w:iCs/>
                <w:color w:val="000000"/>
                <w:sz w:val="36"/>
                <w:szCs w:val="36"/>
                <w:shd w:val="clear" w:color="auto" w:fill="FF00FF"/>
              </w:rPr>
              <w:t>PINK-</w:t>
            </w:r>
            <w:r w:rsidR="00B41D57">
              <w:rPr>
                <w:b/>
                <w:bCs/>
                <w:i/>
                <w:iCs/>
                <w:color w:val="000000"/>
                <w:sz w:val="36"/>
                <w:szCs w:val="36"/>
                <w:shd w:val="clear" w:color="auto" w:fill="FF00FF"/>
              </w:rPr>
              <w:t>Speaker 3</w:t>
            </w:r>
            <w:r>
              <w:rPr>
                <w:b/>
                <w:bCs/>
                <w:i/>
                <w:iCs/>
                <w:color w:val="000000"/>
                <w:sz w:val="36"/>
                <w:szCs w:val="36"/>
                <w:shd w:val="clear" w:color="auto" w:fill="FF00FF"/>
              </w:rPr>
              <w:t xml:space="preserve"> </w:t>
            </w:r>
            <w:r>
              <w:rPr>
                <w:b/>
                <w:bCs/>
                <w:i/>
                <w:iCs/>
                <w:color w:val="000000"/>
                <w:sz w:val="36"/>
                <w:szCs w:val="36"/>
              </w:rPr>
              <w:t xml:space="preserve">     </w:t>
            </w:r>
            <w:r>
              <w:rPr>
                <w:b/>
                <w:bCs/>
                <w:i/>
                <w:iCs/>
                <w:color w:val="000000"/>
                <w:sz w:val="36"/>
                <w:szCs w:val="36"/>
                <w:shd w:val="clear" w:color="auto" w:fill="FF0000"/>
              </w:rPr>
              <w:t>RED-</w:t>
            </w:r>
            <w:r w:rsidR="00B41D57">
              <w:rPr>
                <w:b/>
                <w:bCs/>
                <w:i/>
                <w:iCs/>
                <w:color w:val="000000"/>
                <w:sz w:val="36"/>
                <w:szCs w:val="36"/>
                <w:shd w:val="clear" w:color="auto" w:fill="FF0000"/>
              </w:rPr>
              <w:t>Speaker 4</w:t>
            </w:r>
          </w:p>
          <w:p w14:paraId="189EBFC6" w14:textId="77777777" w:rsidR="009F16EC" w:rsidRDefault="00651B64">
            <w:pPr>
              <w:jc w:val="center"/>
              <w:rPr>
                <w:color w:val="000000"/>
                <w:sz w:val="36"/>
                <w:szCs w:val="36"/>
              </w:rPr>
            </w:pPr>
            <w:r>
              <w:rPr>
                <w:b/>
                <w:bCs/>
                <w:i/>
                <w:iCs/>
                <w:color w:val="000000"/>
                <w:sz w:val="36"/>
                <w:szCs w:val="36"/>
                <w:shd w:val="clear" w:color="auto" w:fill="00FFFF"/>
              </w:rPr>
              <w:t>BLUE-AWARD/SKIT/DANCE</w:t>
            </w:r>
          </w:p>
          <w:p w14:paraId="1D2FCC13" w14:textId="77777777" w:rsidR="009F16EC" w:rsidRDefault="009F16EC">
            <w:pPr>
              <w:rPr>
                <w:color w:val="000000"/>
                <w:sz w:val="36"/>
                <w:szCs w:val="36"/>
              </w:rPr>
            </w:pPr>
          </w:p>
          <w:p w14:paraId="4DB4B0C5" w14:textId="77777777" w:rsidR="009F16EC" w:rsidRDefault="009F16EC">
            <w:pPr>
              <w:rPr>
                <w:color w:val="000000"/>
                <w:sz w:val="36"/>
                <w:szCs w:val="36"/>
              </w:rPr>
            </w:pPr>
          </w:p>
          <w:p w14:paraId="27EE546D" w14:textId="77777777" w:rsidR="009F16EC" w:rsidRDefault="009F16EC">
            <w:pPr>
              <w:rPr>
                <w:color w:val="000000"/>
                <w:sz w:val="36"/>
                <w:szCs w:val="36"/>
              </w:rPr>
            </w:pPr>
          </w:p>
          <w:p w14:paraId="7D29B1C9" w14:textId="77777777" w:rsidR="009F16EC" w:rsidRDefault="009F16EC">
            <w:pPr>
              <w:rPr>
                <w:color w:val="000000"/>
                <w:sz w:val="36"/>
                <w:szCs w:val="36"/>
              </w:rPr>
            </w:pPr>
          </w:p>
          <w:p w14:paraId="43966434" w14:textId="77777777" w:rsidR="009F16EC" w:rsidRDefault="009F16EC">
            <w:pPr>
              <w:rPr>
                <w:color w:val="000000"/>
                <w:sz w:val="36"/>
                <w:szCs w:val="36"/>
              </w:rPr>
            </w:pPr>
          </w:p>
          <w:p w14:paraId="7B8F0637" w14:textId="77777777" w:rsidR="009F16EC" w:rsidRDefault="00651B64">
            <w:pPr>
              <w:rPr>
                <w:color w:val="000000"/>
                <w:sz w:val="36"/>
                <w:szCs w:val="36"/>
              </w:rPr>
            </w:pPr>
            <w:r>
              <w:rPr>
                <w:noProof/>
                <w:color w:val="000000"/>
                <w:sz w:val="36"/>
                <w:szCs w:val="36"/>
              </w:rPr>
              <w:drawing>
                <wp:anchor distT="0" distB="0" distL="114300" distR="114300" simplePos="0" relativeHeight="251658240" behindDoc="0" locked="0" layoutInCell="1" allowOverlap="1" wp14:anchorId="27A4EADB" wp14:editId="7CD2AA66">
                  <wp:simplePos x="0" y="0"/>
                  <wp:positionH relativeFrom="column">
                    <wp:posOffset>-224790</wp:posOffset>
                  </wp:positionH>
                  <wp:positionV relativeFrom="paragraph">
                    <wp:posOffset>276860</wp:posOffset>
                  </wp:positionV>
                  <wp:extent cx="990600" cy="285750"/>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38EE5854" w14:textId="77777777" w:rsidR="009F16EC" w:rsidRDefault="009F16EC">
            <w:pPr>
              <w:rPr>
                <w:color w:val="000000"/>
                <w:sz w:val="36"/>
                <w:szCs w:val="36"/>
              </w:rPr>
            </w:pPr>
          </w:p>
          <w:p w14:paraId="2ABF5B2B" w14:textId="77777777" w:rsidR="009F16EC" w:rsidRDefault="00651B64">
            <w:pPr>
              <w:jc w:val="center"/>
              <w:rPr>
                <w:color w:val="000000"/>
                <w:sz w:val="36"/>
                <w:szCs w:val="36"/>
              </w:rPr>
            </w:pPr>
            <w:r>
              <w:rPr>
                <w:b/>
                <w:bCs/>
                <w:color w:val="000000"/>
                <w:sz w:val="36"/>
                <w:szCs w:val="36"/>
                <w:shd w:val="clear" w:color="auto" w:fill="FFFF00"/>
              </w:rPr>
              <w:t xml:space="preserve">PLEASE RISE FOR THE NATIONAL        </w:t>
            </w:r>
          </w:p>
          <w:p w14:paraId="0A19537F" w14:textId="77777777" w:rsidR="009F16EC" w:rsidRDefault="00651B64">
            <w:pPr>
              <w:jc w:val="center"/>
              <w:rPr>
                <w:color w:val="000000"/>
                <w:sz w:val="36"/>
                <w:szCs w:val="36"/>
              </w:rPr>
            </w:pPr>
            <w:r>
              <w:rPr>
                <w:b/>
                <w:bCs/>
                <w:color w:val="000000"/>
                <w:sz w:val="36"/>
                <w:szCs w:val="36"/>
              </w:rPr>
              <w:t xml:space="preserve">                                </w:t>
            </w:r>
            <w:r>
              <w:rPr>
                <w:b/>
                <w:bCs/>
                <w:color w:val="000000"/>
                <w:sz w:val="36"/>
                <w:szCs w:val="36"/>
                <w:shd w:val="clear" w:color="auto" w:fill="FFFF00"/>
              </w:rPr>
              <w:t xml:space="preserve"> ANTHEM</w:t>
            </w:r>
          </w:p>
          <w:p w14:paraId="08A4DE92" w14:textId="77777777" w:rsidR="009F16EC" w:rsidRDefault="009F16EC">
            <w:pPr>
              <w:rPr>
                <w:color w:val="000000"/>
                <w:sz w:val="36"/>
                <w:szCs w:val="36"/>
              </w:rPr>
            </w:pPr>
          </w:p>
          <w:p w14:paraId="37FB39B1" w14:textId="77777777" w:rsidR="009F16EC" w:rsidRDefault="009F16EC">
            <w:pPr>
              <w:rPr>
                <w:color w:val="000000"/>
                <w:sz w:val="36"/>
                <w:szCs w:val="36"/>
              </w:rPr>
            </w:pPr>
          </w:p>
          <w:p w14:paraId="3BE10D0C" w14:textId="77777777" w:rsidR="009F16EC" w:rsidRDefault="00651B64">
            <w:pPr>
              <w:rPr>
                <w:color w:val="000000"/>
                <w:sz w:val="36"/>
                <w:szCs w:val="36"/>
              </w:rPr>
            </w:pPr>
            <w:r>
              <w:rPr>
                <w:b/>
                <w:bCs/>
                <w:i/>
                <w:iCs/>
                <w:color w:val="000000"/>
                <w:sz w:val="36"/>
                <w:szCs w:val="36"/>
              </w:rPr>
              <w:t>Concert Choir – National Anthem</w:t>
            </w:r>
            <w:r>
              <w:rPr>
                <w:color w:val="000000"/>
                <w:sz w:val="36"/>
                <w:szCs w:val="36"/>
              </w:rPr>
              <w:tab/>
            </w:r>
            <w:r>
              <w:rPr>
                <w:color w:val="000000"/>
                <w:sz w:val="36"/>
                <w:szCs w:val="36"/>
              </w:rPr>
              <w:tab/>
            </w:r>
          </w:p>
          <w:p w14:paraId="43BE65B8" w14:textId="77777777" w:rsidR="009F16EC" w:rsidRDefault="00651B64">
            <w:pPr>
              <w:rPr>
                <w:color w:val="000000"/>
                <w:sz w:val="36"/>
                <w:szCs w:val="36"/>
              </w:rPr>
            </w:pPr>
            <w:r>
              <w:rPr>
                <w:b/>
                <w:bCs/>
                <w:color w:val="000000"/>
                <w:sz w:val="36"/>
                <w:szCs w:val="36"/>
              </w:rPr>
              <w:t xml:space="preserve">                </w:t>
            </w:r>
          </w:p>
          <w:p w14:paraId="7A510DF2" w14:textId="77777777" w:rsidR="009F16EC" w:rsidRDefault="009F16EC">
            <w:pPr>
              <w:rPr>
                <w:color w:val="000000"/>
                <w:sz w:val="36"/>
                <w:szCs w:val="36"/>
              </w:rPr>
            </w:pPr>
          </w:p>
          <w:p w14:paraId="1290EF68" w14:textId="77777777" w:rsidR="009F16EC" w:rsidRDefault="009F16EC">
            <w:pPr>
              <w:rPr>
                <w:color w:val="000000"/>
                <w:sz w:val="36"/>
                <w:szCs w:val="36"/>
              </w:rPr>
            </w:pPr>
          </w:p>
          <w:p w14:paraId="5D3D313C" w14:textId="77777777" w:rsidR="009F16EC" w:rsidRDefault="009F16EC">
            <w:pPr>
              <w:rPr>
                <w:color w:val="000000"/>
                <w:sz w:val="36"/>
                <w:szCs w:val="36"/>
              </w:rPr>
            </w:pPr>
          </w:p>
          <w:p w14:paraId="0F96BD71" w14:textId="77777777" w:rsidR="009F16EC" w:rsidRDefault="009F16EC">
            <w:pPr>
              <w:rPr>
                <w:color w:val="000000"/>
                <w:sz w:val="36"/>
                <w:szCs w:val="36"/>
              </w:rPr>
            </w:pPr>
          </w:p>
          <w:p w14:paraId="24EE4815" w14:textId="77777777" w:rsidR="009F16EC" w:rsidRDefault="009F16EC">
            <w:pPr>
              <w:rPr>
                <w:color w:val="000000"/>
                <w:sz w:val="36"/>
                <w:szCs w:val="36"/>
              </w:rPr>
            </w:pPr>
          </w:p>
          <w:p w14:paraId="645011A9" w14:textId="77777777" w:rsidR="009F16EC" w:rsidRDefault="009F16EC">
            <w:pPr>
              <w:rPr>
                <w:color w:val="000000"/>
                <w:sz w:val="36"/>
                <w:szCs w:val="36"/>
              </w:rPr>
            </w:pPr>
          </w:p>
          <w:p w14:paraId="6EC27DE6" w14:textId="77777777" w:rsidR="009F16EC" w:rsidRDefault="009F16EC">
            <w:pPr>
              <w:rPr>
                <w:color w:val="000000"/>
                <w:sz w:val="36"/>
                <w:szCs w:val="36"/>
              </w:rPr>
            </w:pPr>
          </w:p>
          <w:p w14:paraId="3664C3E9" w14:textId="77777777" w:rsidR="009F16EC" w:rsidRDefault="009F16EC">
            <w:pPr>
              <w:rPr>
                <w:color w:val="000000"/>
                <w:sz w:val="36"/>
                <w:szCs w:val="36"/>
              </w:rPr>
            </w:pPr>
          </w:p>
          <w:p w14:paraId="52BC9617" w14:textId="4D5C4351" w:rsidR="009F16EC" w:rsidRDefault="00651B64">
            <w:pPr>
              <w:rPr>
                <w:color w:val="000000"/>
                <w:sz w:val="36"/>
                <w:szCs w:val="36"/>
              </w:rPr>
            </w:pPr>
            <w:r>
              <w:rPr>
                <w:b/>
                <w:bCs/>
                <w:color w:val="000000"/>
                <w:sz w:val="36"/>
                <w:szCs w:val="36"/>
                <w:shd w:val="clear" w:color="auto" w:fill="FFFF00"/>
              </w:rPr>
              <w:t xml:space="preserve">Good </w:t>
            </w:r>
            <w:proofErr w:type="gramStart"/>
            <w:r>
              <w:rPr>
                <w:b/>
                <w:bCs/>
                <w:color w:val="000000"/>
                <w:sz w:val="36"/>
                <w:szCs w:val="36"/>
                <w:shd w:val="clear" w:color="auto" w:fill="FFFF00"/>
              </w:rPr>
              <w:t>morning</w:t>
            </w:r>
            <w:proofErr w:type="gramEnd"/>
            <w:r>
              <w:rPr>
                <w:b/>
                <w:bCs/>
                <w:color w:val="000000"/>
                <w:sz w:val="36"/>
                <w:szCs w:val="36"/>
                <w:shd w:val="clear" w:color="auto" w:fill="FFFF00"/>
              </w:rPr>
              <w:t xml:space="preserve"> everyone! Welcome to the </w:t>
            </w:r>
            <w:r w:rsidR="00C84B2B">
              <w:rPr>
                <w:b/>
                <w:bCs/>
                <w:color w:val="000000"/>
                <w:sz w:val="36"/>
                <w:szCs w:val="36"/>
                <w:shd w:val="clear" w:color="auto" w:fill="FFFF00"/>
              </w:rPr>
              <w:t>–</w:t>
            </w:r>
            <w:proofErr w:type="spellStart"/>
            <w:r>
              <w:rPr>
                <w:b/>
                <w:bCs/>
                <w:color w:val="000000"/>
                <w:sz w:val="36"/>
                <w:szCs w:val="36"/>
                <w:shd w:val="clear" w:color="auto" w:fill="FFFF00"/>
              </w:rPr>
              <w:t>st</w:t>
            </w:r>
            <w:proofErr w:type="spellEnd"/>
            <w:r w:rsidR="00C84B2B">
              <w:rPr>
                <w:b/>
                <w:bCs/>
                <w:color w:val="000000"/>
                <w:sz w:val="36"/>
                <w:szCs w:val="36"/>
                <w:shd w:val="clear" w:color="auto" w:fill="FFFF00"/>
              </w:rPr>
              <w:t>/</w:t>
            </w:r>
            <w:proofErr w:type="spellStart"/>
            <w:r w:rsidR="00C84B2B">
              <w:rPr>
                <w:b/>
                <w:bCs/>
                <w:color w:val="000000"/>
                <w:sz w:val="36"/>
                <w:szCs w:val="36"/>
                <w:shd w:val="clear" w:color="auto" w:fill="FFFF00"/>
              </w:rPr>
              <w:t>th</w:t>
            </w:r>
            <w:proofErr w:type="spellEnd"/>
            <w:r>
              <w:rPr>
                <w:b/>
                <w:bCs/>
                <w:color w:val="000000"/>
                <w:sz w:val="36"/>
                <w:szCs w:val="36"/>
                <w:shd w:val="clear" w:color="auto" w:fill="FFFF00"/>
              </w:rPr>
              <w:t xml:space="preserve"> annual </w:t>
            </w:r>
            <w:r w:rsidR="00C84B2B">
              <w:rPr>
                <w:b/>
                <w:bCs/>
                <w:color w:val="000000"/>
                <w:sz w:val="36"/>
                <w:szCs w:val="36"/>
                <w:shd w:val="clear" w:color="auto" w:fill="FFFF00"/>
              </w:rPr>
              <w:t>-----</w:t>
            </w:r>
            <w:r>
              <w:rPr>
                <w:b/>
                <w:bCs/>
                <w:color w:val="000000"/>
                <w:sz w:val="36"/>
                <w:szCs w:val="36"/>
                <w:shd w:val="clear" w:color="auto" w:fill="FFFF00"/>
              </w:rPr>
              <w:t xml:space="preserve"> School Academic Awards Assembly.  I am </w:t>
            </w:r>
            <w:r w:rsidR="0004273D">
              <w:rPr>
                <w:b/>
                <w:bCs/>
                <w:color w:val="000000"/>
                <w:sz w:val="36"/>
                <w:szCs w:val="36"/>
                <w:shd w:val="clear" w:color="auto" w:fill="FFFF00"/>
              </w:rPr>
              <w:t>-----</w:t>
            </w:r>
            <w:r>
              <w:rPr>
                <w:b/>
                <w:bCs/>
                <w:color w:val="000000"/>
                <w:sz w:val="36"/>
                <w:szCs w:val="36"/>
                <w:shd w:val="clear" w:color="auto" w:fill="FFFF00"/>
              </w:rPr>
              <w:t xml:space="preserve">, principal of </w:t>
            </w:r>
            <w:r w:rsidR="0004273D">
              <w:rPr>
                <w:b/>
                <w:bCs/>
                <w:color w:val="000000"/>
                <w:sz w:val="36"/>
                <w:szCs w:val="36"/>
                <w:shd w:val="clear" w:color="auto" w:fill="FFFF00"/>
              </w:rPr>
              <w:t>-----</w:t>
            </w:r>
            <w:r>
              <w:rPr>
                <w:b/>
                <w:bCs/>
                <w:color w:val="000000"/>
                <w:sz w:val="36"/>
                <w:szCs w:val="36"/>
                <w:shd w:val="clear" w:color="auto" w:fill="FFFF00"/>
              </w:rPr>
              <w:t xml:space="preserve"> School, and</w:t>
            </w:r>
            <w:r>
              <w:rPr>
                <w:b/>
                <w:bCs/>
                <w:i/>
                <w:iCs/>
                <w:color w:val="000000"/>
                <w:sz w:val="36"/>
                <w:szCs w:val="36"/>
                <w:shd w:val="clear" w:color="auto" w:fill="FFFF00"/>
              </w:rPr>
              <w:t xml:space="preserve"> </w:t>
            </w:r>
            <w:r>
              <w:rPr>
                <w:b/>
                <w:bCs/>
                <w:i/>
                <w:iCs/>
                <w:color w:val="000000"/>
                <w:sz w:val="36"/>
                <w:szCs w:val="36"/>
                <w:shd w:val="clear" w:color="auto" w:fill="C0C0C0"/>
              </w:rPr>
              <w:t xml:space="preserve">(motioning to </w:t>
            </w:r>
            <w:r w:rsidR="0004273D">
              <w:rPr>
                <w:b/>
                <w:bCs/>
                <w:i/>
                <w:iCs/>
                <w:color w:val="000000"/>
                <w:sz w:val="36"/>
                <w:szCs w:val="36"/>
                <w:shd w:val="clear" w:color="auto" w:fill="C0C0C0"/>
              </w:rPr>
              <w:t>assistant principal</w:t>
            </w:r>
            <w:r>
              <w:rPr>
                <w:b/>
                <w:bCs/>
                <w:i/>
                <w:iCs/>
                <w:color w:val="000000"/>
                <w:sz w:val="36"/>
                <w:szCs w:val="36"/>
                <w:shd w:val="clear" w:color="auto" w:fill="C0C0C0"/>
              </w:rPr>
              <w:t xml:space="preserve">) </w:t>
            </w:r>
            <w:r>
              <w:rPr>
                <w:b/>
                <w:bCs/>
                <w:color w:val="000000"/>
                <w:sz w:val="36"/>
                <w:szCs w:val="36"/>
                <w:shd w:val="clear" w:color="auto" w:fill="FFFF00"/>
              </w:rPr>
              <w:t xml:space="preserve">this is </w:t>
            </w:r>
            <w:r w:rsidR="0004273D">
              <w:rPr>
                <w:b/>
                <w:bCs/>
                <w:color w:val="000000"/>
                <w:sz w:val="36"/>
                <w:szCs w:val="36"/>
                <w:shd w:val="clear" w:color="auto" w:fill="FFFF00"/>
              </w:rPr>
              <w:t>-----</w:t>
            </w:r>
            <w:r>
              <w:rPr>
                <w:b/>
                <w:bCs/>
                <w:color w:val="000000"/>
                <w:sz w:val="36"/>
                <w:szCs w:val="36"/>
                <w:shd w:val="clear" w:color="auto" w:fill="FFFF00"/>
              </w:rPr>
              <w:t>, one of our assi</w:t>
            </w:r>
            <w:r>
              <w:rPr>
                <w:b/>
                <w:bCs/>
                <w:color w:val="000000"/>
                <w:sz w:val="36"/>
                <w:szCs w:val="36"/>
                <w:shd w:val="clear" w:color="auto" w:fill="FFFF00"/>
              </w:rPr>
              <w:t xml:space="preserve">stant principals, and </w:t>
            </w:r>
            <w:r>
              <w:rPr>
                <w:b/>
                <w:bCs/>
                <w:color w:val="000000"/>
                <w:sz w:val="36"/>
                <w:szCs w:val="36"/>
                <w:shd w:val="clear" w:color="auto" w:fill="C0C0C0"/>
              </w:rPr>
              <w:t xml:space="preserve">(motioning to </w:t>
            </w:r>
            <w:proofErr w:type="gramStart"/>
            <w:r w:rsidR="0004273D">
              <w:rPr>
                <w:b/>
                <w:bCs/>
                <w:color w:val="000000"/>
                <w:sz w:val="36"/>
                <w:szCs w:val="36"/>
                <w:shd w:val="clear" w:color="auto" w:fill="C0C0C0"/>
              </w:rPr>
              <w:t>other</w:t>
            </w:r>
            <w:proofErr w:type="gramEnd"/>
            <w:r w:rsidR="0004273D">
              <w:rPr>
                <w:b/>
                <w:bCs/>
                <w:color w:val="000000"/>
                <w:sz w:val="36"/>
                <w:szCs w:val="36"/>
                <w:shd w:val="clear" w:color="auto" w:fill="C0C0C0"/>
              </w:rPr>
              <w:t xml:space="preserve"> admin</w:t>
            </w:r>
            <w:r>
              <w:rPr>
                <w:b/>
                <w:bCs/>
                <w:color w:val="000000"/>
                <w:sz w:val="36"/>
                <w:szCs w:val="36"/>
                <w:shd w:val="clear" w:color="auto" w:fill="C0C0C0"/>
              </w:rPr>
              <w:t>)</w:t>
            </w:r>
            <w:r>
              <w:rPr>
                <w:b/>
                <w:bCs/>
                <w:color w:val="000000"/>
                <w:sz w:val="36"/>
                <w:szCs w:val="36"/>
                <w:shd w:val="clear" w:color="auto" w:fill="FFFF00"/>
              </w:rPr>
              <w:t xml:space="preserve"> this is </w:t>
            </w:r>
            <w:r w:rsidR="0004273D">
              <w:rPr>
                <w:b/>
                <w:bCs/>
                <w:color w:val="000000"/>
                <w:sz w:val="36"/>
                <w:szCs w:val="36"/>
                <w:shd w:val="clear" w:color="auto" w:fill="FFFF00"/>
              </w:rPr>
              <w:t>-----</w:t>
            </w:r>
            <w:r>
              <w:rPr>
                <w:b/>
                <w:bCs/>
                <w:color w:val="000000"/>
                <w:sz w:val="36"/>
                <w:szCs w:val="36"/>
                <w:shd w:val="clear" w:color="auto" w:fill="FFFF00"/>
              </w:rPr>
              <w:t xml:space="preserve">, our other assistant principal.  We also have our athletic director, </w:t>
            </w:r>
            <w:r w:rsidR="0004273D">
              <w:rPr>
                <w:b/>
                <w:bCs/>
                <w:color w:val="000000"/>
                <w:sz w:val="36"/>
                <w:szCs w:val="36"/>
                <w:shd w:val="clear" w:color="auto" w:fill="FFFF00"/>
              </w:rPr>
              <w:t>-----</w:t>
            </w:r>
            <w:r>
              <w:rPr>
                <w:b/>
                <w:bCs/>
                <w:color w:val="000000"/>
                <w:sz w:val="36"/>
                <w:szCs w:val="36"/>
                <w:shd w:val="clear" w:color="auto" w:fill="FFFF00"/>
              </w:rPr>
              <w:t xml:space="preserve"> as well.  </w:t>
            </w:r>
            <w:proofErr w:type="spellStart"/>
            <w:r>
              <w:rPr>
                <w:b/>
                <w:bCs/>
                <w:color w:val="000000"/>
                <w:sz w:val="36"/>
                <w:szCs w:val="36"/>
                <w:shd w:val="clear" w:color="auto" w:fill="FFFF00"/>
              </w:rPr>
              <w:t>Hmmmmm</w:t>
            </w:r>
            <w:proofErr w:type="spellEnd"/>
            <w:r>
              <w:rPr>
                <w:b/>
                <w:bCs/>
                <w:color w:val="000000"/>
                <w:sz w:val="36"/>
                <w:szCs w:val="36"/>
                <w:shd w:val="clear" w:color="auto" w:fill="FFFF00"/>
              </w:rPr>
              <w:t xml:space="preserve">, as I look around, I am </w:t>
            </w:r>
            <w:r>
              <w:rPr>
                <w:b/>
                <w:bCs/>
                <w:color w:val="000000"/>
                <w:sz w:val="36"/>
                <w:szCs w:val="36"/>
                <w:shd w:val="clear" w:color="auto" w:fill="FFFF00"/>
              </w:rPr>
              <w:br/>
              <w:t>not quite sure how this has happened, but somehow it appe</w:t>
            </w:r>
            <w:r>
              <w:rPr>
                <w:b/>
                <w:bCs/>
                <w:color w:val="000000"/>
                <w:sz w:val="36"/>
                <w:szCs w:val="36"/>
                <w:shd w:val="clear" w:color="auto" w:fill="FFFF00"/>
              </w:rPr>
              <w:t xml:space="preserve">ars that we have traveled back in time to the 50’s. </w:t>
            </w:r>
          </w:p>
          <w:p w14:paraId="27D6BF08" w14:textId="77777777" w:rsidR="009F16EC" w:rsidRDefault="009F16EC">
            <w:pPr>
              <w:ind w:left="18" w:hanging="18"/>
              <w:rPr>
                <w:color w:val="000000"/>
                <w:sz w:val="36"/>
                <w:szCs w:val="36"/>
              </w:rPr>
            </w:pPr>
          </w:p>
          <w:p w14:paraId="746B651A" w14:textId="11CA3B55" w:rsidR="009F16EC" w:rsidRDefault="009F16EC">
            <w:pPr>
              <w:ind w:left="18" w:hanging="18"/>
              <w:rPr>
                <w:color w:val="000000"/>
                <w:sz w:val="36"/>
                <w:szCs w:val="36"/>
              </w:rPr>
            </w:pPr>
          </w:p>
          <w:p w14:paraId="1652E9D9" w14:textId="77777777" w:rsidR="0004273D" w:rsidRDefault="0004273D">
            <w:pPr>
              <w:ind w:left="18" w:hanging="18"/>
              <w:rPr>
                <w:color w:val="000000"/>
                <w:sz w:val="36"/>
                <w:szCs w:val="36"/>
              </w:rPr>
            </w:pPr>
          </w:p>
          <w:p w14:paraId="5712966C" w14:textId="77777777" w:rsidR="009F16EC" w:rsidRDefault="00651B64">
            <w:pPr>
              <w:ind w:left="18" w:hanging="18"/>
              <w:rPr>
                <w:color w:val="000000"/>
                <w:sz w:val="36"/>
                <w:szCs w:val="36"/>
              </w:rPr>
            </w:pPr>
            <w:r>
              <w:rPr>
                <w:b/>
                <w:bCs/>
                <w:color w:val="000000"/>
                <w:sz w:val="36"/>
                <w:szCs w:val="36"/>
                <w:shd w:val="clear" w:color="auto" w:fill="FF00FF"/>
              </w:rPr>
              <w:t xml:space="preserve">Before we begin, though, we would like to mention some very special people.  </w:t>
            </w:r>
          </w:p>
          <w:p w14:paraId="7F21905C" w14:textId="77777777" w:rsidR="009F16EC" w:rsidRDefault="009F16EC">
            <w:pPr>
              <w:ind w:left="720" w:hanging="720"/>
              <w:rPr>
                <w:color w:val="000000"/>
                <w:sz w:val="36"/>
                <w:szCs w:val="36"/>
              </w:rPr>
            </w:pPr>
          </w:p>
          <w:p w14:paraId="45AC258A" w14:textId="60FE934F" w:rsidR="009F16EC" w:rsidRDefault="00651B64">
            <w:pPr>
              <w:ind w:left="18" w:hanging="18"/>
              <w:rPr>
                <w:b/>
                <w:bCs/>
                <w:color w:val="000000"/>
                <w:sz w:val="36"/>
                <w:szCs w:val="36"/>
                <w:shd w:val="clear" w:color="auto" w:fill="FF00FF"/>
              </w:rPr>
            </w:pPr>
            <w:r>
              <w:rPr>
                <w:b/>
                <w:bCs/>
                <w:color w:val="000000"/>
                <w:sz w:val="36"/>
                <w:szCs w:val="36"/>
                <w:shd w:val="clear" w:color="auto" w:fill="FF00FF"/>
              </w:rPr>
              <w:t xml:space="preserve">This year’s event Is sponsored by </w:t>
            </w:r>
          </w:p>
          <w:p w14:paraId="216633F0" w14:textId="68E349CA" w:rsidR="00B41D57" w:rsidRDefault="00B41D57">
            <w:pPr>
              <w:ind w:left="18" w:hanging="18"/>
              <w:rPr>
                <w:b/>
                <w:bCs/>
                <w:color w:val="000000"/>
                <w:sz w:val="36"/>
                <w:szCs w:val="36"/>
                <w:shd w:val="clear" w:color="auto" w:fill="FF00FF"/>
              </w:rPr>
            </w:pPr>
          </w:p>
          <w:p w14:paraId="7292AEC9" w14:textId="77777777" w:rsidR="00B41D57" w:rsidRDefault="00B41D57">
            <w:pPr>
              <w:ind w:left="18" w:hanging="18"/>
              <w:rPr>
                <w:color w:val="000000"/>
                <w:sz w:val="36"/>
                <w:szCs w:val="36"/>
              </w:rPr>
            </w:pPr>
          </w:p>
          <w:p w14:paraId="7828EC61" w14:textId="77777777" w:rsidR="009F16EC" w:rsidRDefault="009F16EC">
            <w:pPr>
              <w:ind w:left="18" w:hanging="18"/>
              <w:rPr>
                <w:color w:val="000000"/>
                <w:sz w:val="36"/>
                <w:szCs w:val="36"/>
              </w:rPr>
            </w:pPr>
          </w:p>
          <w:tbl>
            <w:tblPr>
              <w:tblW w:w="6274" w:type="dxa"/>
              <w:tblCellMar>
                <w:left w:w="0" w:type="dxa"/>
                <w:right w:w="0" w:type="dxa"/>
              </w:tblCellMar>
              <w:tblLook w:val="04A0" w:firstRow="1" w:lastRow="0" w:firstColumn="1" w:lastColumn="0" w:noHBand="0" w:noVBand="1"/>
            </w:tblPr>
            <w:tblGrid>
              <w:gridCol w:w="6274"/>
            </w:tblGrid>
            <w:tr w:rsidR="009F16EC" w14:paraId="2E615FE6" w14:textId="77777777">
              <w:trPr>
                <w:trHeight w:val="315"/>
              </w:trPr>
              <w:tc>
                <w:tcPr>
                  <w:tcW w:w="6274" w:type="dxa"/>
                  <w:tcBorders>
                    <w:left w:val="single" w:sz="6" w:space="0" w:color="CCCCCC"/>
                    <w:bottom w:val="single" w:sz="6" w:space="0" w:color="CCCCCC"/>
                    <w:right w:val="single" w:sz="6" w:space="0" w:color="CCCCCC"/>
                  </w:tcBorders>
                  <w:tcMar>
                    <w:top w:w="35" w:type="dxa"/>
                    <w:left w:w="46" w:type="dxa"/>
                    <w:bottom w:w="30" w:type="dxa"/>
                    <w:right w:w="46" w:type="dxa"/>
                  </w:tcMar>
                  <w:vAlign w:val="bottom"/>
                  <w:hideMark/>
                </w:tcPr>
                <w:p w14:paraId="55014FDB" w14:textId="0FDE5F66" w:rsidR="009F16EC" w:rsidRDefault="00B41D57">
                  <w:pPr>
                    <w:rPr>
                      <w:color w:val="000000"/>
                      <w:sz w:val="36"/>
                      <w:szCs w:val="36"/>
                    </w:rPr>
                  </w:pPr>
                  <w:r>
                    <w:rPr>
                      <w:rFonts w:ascii="Poppins" w:eastAsia="Poppins" w:hAnsi="Poppins" w:cs="Poppins"/>
                      <w:color w:val="000000"/>
                      <w:sz w:val="36"/>
                      <w:szCs w:val="36"/>
                      <w:shd w:val="clear" w:color="auto" w:fill="FF00FF"/>
                    </w:rPr>
                    <w:lastRenderedPageBreak/>
                    <w:t>“</w:t>
                  </w:r>
                  <w:proofErr w:type="gramStart"/>
                  <w:r>
                    <w:rPr>
                      <w:rFonts w:ascii="Poppins" w:eastAsia="Poppins" w:hAnsi="Poppins" w:cs="Poppins"/>
                      <w:color w:val="000000"/>
                      <w:sz w:val="36"/>
                      <w:szCs w:val="36"/>
                      <w:shd w:val="clear" w:color="auto" w:fill="FF00FF"/>
                    </w:rPr>
                    <w:t>insert</w:t>
                  </w:r>
                  <w:proofErr w:type="gramEnd"/>
                  <w:r>
                    <w:rPr>
                      <w:rFonts w:ascii="Poppins" w:eastAsia="Poppins" w:hAnsi="Poppins" w:cs="Poppins"/>
                      <w:color w:val="000000"/>
                      <w:sz w:val="36"/>
                      <w:szCs w:val="36"/>
                      <w:shd w:val="clear" w:color="auto" w:fill="FF00FF"/>
                    </w:rPr>
                    <w:t xml:space="preserve"> names of organizations and business that support your Renaissance program”</w:t>
                  </w:r>
                </w:p>
              </w:tc>
            </w:tr>
          </w:tbl>
          <w:p w14:paraId="0796A367" w14:textId="77777777" w:rsidR="009F16EC" w:rsidRDefault="009F16EC">
            <w:pPr>
              <w:rPr>
                <w:color w:val="000000"/>
                <w:sz w:val="36"/>
                <w:szCs w:val="36"/>
              </w:rPr>
            </w:pPr>
          </w:p>
          <w:p w14:paraId="39075B78" w14:textId="77777777" w:rsidR="009F16EC" w:rsidRDefault="009F16EC">
            <w:pPr>
              <w:rPr>
                <w:color w:val="000000"/>
                <w:sz w:val="36"/>
                <w:szCs w:val="36"/>
              </w:rPr>
            </w:pPr>
          </w:p>
          <w:p w14:paraId="6A4CD525" w14:textId="77777777" w:rsidR="009F16EC" w:rsidRDefault="009F16EC">
            <w:pPr>
              <w:rPr>
                <w:color w:val="000000"/>
                <w:sz w:val="36"/>
                <w:szCs w:val="36"/>
              </w:rPr>
            </w:pPr>
          </w:p>
          <w:p w14:paraId="2099E261" w14:textId="77777777" w:rsidR="009F16EC" w:rsidRDefault="00651B64">
            <w:pPr>
              <w:rPr>
                <w:color w:val="000000"/>
                <w:sz w:val="36"/>
                <w:szCs w:val="36"/>
              </w:rPr>
            </w:pPr>
            <w:r>
              <w:rPr>
                <w:b/>
                <w:bCs/>
                <w:color w:val="000000"/>
                <w:sz w:val="36"/>
                <w:szCs w:val="36"/>
                <w:shd w:val="clear" w:color="auto" w:fill="FF00FF"/>
              </w:rPr>
              <w:t xml:space="preserve">These sponsors are all listed in your program.  </w:t>
            </w:r>
          </w:p>
          <w:p w14:paraId="4A8E7955" w14:textId="77777777" w:rsidR="009F16EC" w:rsidRDefault="00651B64">
            <w:pPr>
              <w:ind w:left="720"/>
              <w:rPr>
                <w:color w:val="000000"/>
                <w:sz w:val="36"/>
                <w:szCs w:val="36"/>
              </w:rPr>
            </w:pPr>
            <w:r>
              <w:rPr>
                <w:b/>
                <w:bCs/>
                <w:color w:val="000000"/>
                <w:sz w:val="36"/>
                <w:szCs w:val="36"/>
                <w:shd w:val="clear" w:color="auto" w:fill="FF00FF"/>
              </w:rPr>
              <w:t xml:space="preserve">please remember them when needing business or personal services.  Their support of academic excellence has </w:t>
            </w:r>
            <w:r>
              <w:rPr>
                <w:b/>
                <w:bCs/>
                <w:color w:val="000000"/>
                <w:sz w:val="36"/>
                <w:szCs w:val="36"/>
                <w:shd w:val="clear" w:color="auto" w:fill="FF00FF"/>
              </w:rPr>
              <w:t xml:space="preserve">enabled us to continue to recognize our hard-working students.  </w:t>
            </w:r>
          </w:p>
          <w:p w14:paraId="56D18067" w14:textId="77777777" w:rsidR="009F16EC" w:rsidRDefault="009F16EC">
            <w:pPr>
              <w:ind w:left="1440"/>
              <w:rPr>
                <w:color w:val="000000"/>
                <w:sz w:val="36"/>
                <w:szCs w:val="36"/>
              </w:rPr>
            </w:pPr>
          </w:p>
          <w:p w14:paraId="3E37D70B" w14:textId="77777777" w:rsidR="009F16EC" w:rsidRDefault="009F16EC">
            <w:pPr>
              <w:rPr>
                <w:color w:val="000000"/>
                <w:sz w:val="36"/>
                <w:szCs w:val="36"/>
              </w:rPr>
            </w:pPr>
          </w:p>
          <w:p w14:paraId="7F41A2D9" w14:textId="77777777" w:rsidR="009F16EC" w:rsidRDefault="009F16EC">
            <w:pPr>
              <w:rPr>
                <w:color w:val="000000"/>
                <w:sz w:val="36"/>
                <w:szCs w:val="36"/>
              </w:rPr>
            </w:pPr>
          </w:p>
          <w:p w14:paraId="1AB6D759" w14:textId="689525DD" w:rsidR="009F16EC" w:rsidRDefault="00651B64">
            <w:pPr>
              <w:rPr>
                <w:color w:val="000000"/>
                <w:sz w:val="36"/>
                <w:szCs w:val="36"/>
              </w:rPr>
            </w:pPr>
            <w:r>
              <w:rPr>
                <w:b/>
                <w:bCs/>
                <w:color w:val="000000"/>
                <w:sz w:val="36"/>
                <w:szCs w:val="36"/>
                <w:shd w:val="clear" w:color="auto" w:fill="FFFF00"/>
              </w:rPr>
              <w:t xml:space="preserve">At this </w:t>
            </w:r>
            <w:proofErr w:type="gramStart"/>
            <w:r>
              <w:rPr>
                <w:b/>
                <w:bCs/>
                <w:color w:val="000000"/>
                <w:sz w:val="36"/>
                <w:szCs w:val="36"/>
                <w:shd w:val="clear" w:color="auto" w:fill="FFFF00"/>
              </w:rPr>
              <w:t>time</w:t>
            </w:r>
            <w:proofErr w:type="gramEnd"/>
            <w:r>
              <w:rPr>
                <w:b/>
                <w:bCs/>
                <w:color w:val="000000"/>
                <w:sz w:val="36"/>
                <w:szCs w:val="36"/>
                <w:shd w:val="clear" w:color="auto" w:fill="FFFF00"/>
              </w:rPr>
              <w:t xml:space="preserve"> we would also like to recognize our district administration and school board members.     </w:t>
            </w:r>
            <w:r>
              <w:rPr>
                <w:b/>
                <w:bCs/>
                <w:color w:val="000000"/>
                <w:sz w:val="36"/>
                <w:szCs w:val="36"/>
                <w:shd w:val="clear" w:color="auto" w:fill="FFFF00"/>
              </w:rPr>
              <w:tab/>
            </w:r>
            <w:r>
              <w:rPr>
                <w:b/>
                <w:bCs/>
                <w:color w:val="000000"/>
                <w:sz w:val="36"/>
                <w:szCs w:val="36"/>
                <w:shd w:val="clear" w:color="auto" w:fill="FFFF00"/>
              </w:rPr>
              <w:tab/>
            </w:r>
          </w:p>
          <w:p w14:paraId="73703FC7" w14:textId="77777777" w:rsidR="009F16EC" w:rsidRDefault="00651B64">
            <w:pPr>
              <w:rPr>
                <w:color w:val="000000"/>
                <w:sz w:val="36"/>
                <w:szCs w:val="36"/>
              </w:rPr>
            </w:pPr>
            <w:r>
              <w:rPr>
                <w:color w:val="000000"/>
                <w:sz w:val="36"/>
                <w:szCs w:val="36"/>
              </w:rPr>
              <w:tab/>
            </w:r>
            <w:r>
              <w:rPr>
                <w:color w:val="000000"/>
                <w:sz w:val="36"/>
                <w:szCs w:val="36"/>
              </w:rPr>
              <w:tab/>
            </w:r>
          </w:p>
          <w:p w14:paraId="344BBC51" w14:textId="55D90780" w:rsidR="009F16EC" w:rsidRDefault="003C4510">
            <w:pPr>
              <w:ind w:firstLine="720"/>
              <w:rPr>
                <w:color w:val="000000"/>
                <w:sz w:val="36"/>
                <w:szCs w:val="36"/>
              </w:rPr>
            </w:pPr>
            <w:r>
              <w:rPr>
                <w:b/>
                <w:bCs/>
                <w:color w:val="000000"/>
                <w:sz w:val="36"/>
                <w:szCs w:val="36"/>
                <w:shd w:val="clear" w:color="auto" w:fill="FFFF00"/>
              </w:rPr>
              <w:t xml:space="preserve">List names and </w:t>
            </w:r>
            <w:proofErr w:type="spellStart"/>
            <w:proofErr w:type="gramStart"/>
            <w:r>
              <w:rPr>
                <w:b/>
                <w:bCs/>
                <w:color w:val="000000"/>
                <w:sz w:val="36"/>
                <w:szCs w:val="36"/>
                <w:shd w:val="clear" w:color="auto" w:fill="FFFF00"/>
              </w:rPr>
              <w:t>positions,</w:t>
            </w:r>
            <w:r w:rsidR="00651B64">
              <w:rPr>
                <w:b/>
                <w:bCs/>
                <w:color w:val="000000"/>
                <w:sz w:val="36"/>
                <w:szCs w:val="36"/>
                <w:shd w:val="clear" w:color="auto" w:fill="FFFF00"/>
              </w:rPr>
              <w:t>Etc</w:t>
            </w:r>
            <w:proofErr w:type="spellEnd"/>
            <w:r w:rsidR="00651B64">
              <w:rPr>
                <w:b/>
                <w:bCs/>
                <w:color w:val="000000"/>
                <w:sz w:val="36"/>
                <w:szCs w:val="36"/>
              </w:rPr>
              <w:t>.</w:t>
            </w:r>
            <w:proofErr w:type="gramEnd"/>
          </w:p>
          <w:p w14:paraId="58842F30" w14:textId="77777777" w:rsidR="009F16EC" w:rsidRDefault="009F16EC">
            <w:pPr>
              <w:rPr>
                <w:color w:val="000000"/>
                <w:sz w:val="36"/>
                <w:szCs w:val="36"/>
              </w:rPr>
            </w:pPr>
          </w:p>
          <w:p w14:paraId="62133461" w14:textId="77777777" w:rsidR="009F16EC" w:rsidRDefault="00651B64">
            <w:pPr>
              <w:rPr>
                <w:color w:val="000000"/>
                <w:sz w:val="36"/>
                <w:szCs w:val="36"/>
              </w:rPr>
            </w:pPr>
            <w:r>
              <w:rPr>
                <w:b/>
                <w:bCs/>
                <w:color w:val="000000"/>
                <w:sz w:val="36"/>
                <w:szCs w:val="36"/>
                <w:shd w:val="clear" w:color="auto" w:fill="FFFF00"/>
              </w:rPr>
              <w:t xml:space="preserve">Thank you </w:t>
            </w:r>
            <w:r>
              <w:rPr>
                <w:b/>
                <w:bCs/>
                <w:color w:val="000000"/>
                <w:sz w:val="36"/>
                <w:szCs w:val="36"/>
                <w:shd w:val="clear" w:color="auto" w:fill="FFFF00"/>
              </w:rPr>
              <w:t xml:space="preserve">for joining us today as we acknowledge the ultimate purpose of our profession…recognizing academic achievement.  </w:t>
            </w:r>
          </w:p>
          <w:p w14:paraId="15CD5551" w14:textId="77777777" w:rsidR="009F16EC" w:rsidRDefault="009F16EC">
            <w:pPr>
              <w:rPr>
                <w:color w:val="000000"/>
                <w:sz w:val="36"/>
                <w:szCs w:val="36"/>
              </w:rPr>
            </w:pPr>
          </w:p>
          <w:p w14:paraId="014EC35F" w14:textId="0D04DDE9" w:rsidR="009F16EC" w:rsidRDefault="00651B64">
            <w:pPr>
              <w:rPr>
                <w:color w:val="000000"/>
                <w:sz w:val="36"/>
                <w:szCs w:val="36"/>
              </w:rPr>
            </w:pPr>
            <w:r>
              <w:rPr>
                <w:b/>
                <w:bCs/>
                <w:color w:val="000000"/>
                <w:sz w:val="36"/>
                <w:szCs w:val="36"/>
                <w:shd w:val="clear" w:color="auto" w:fill="00FF00"/>
              </w:rPr>
              <w:lastRenderedPageBreak/>
              <w:t xml:space="preserve">For our first recognition this morning, we would like </w:t>
            </w:r>
            <w:proofErr w:type="gramStart"/>
            <w:r>
              <w:rPr>
                <w:b/>
                <w:bCs/>
                <w:color w:val="000000"/>
                <w:sz w:val="36"/>
                <w:szCs w:val="36"/>
                <w:shd w:val="clear" w:color="auto" w:fill="00FF00"/>
              </w:rPr>
              <w:t>all of</w:t>
            </w:r>
            <w:proofErr w:type="gramEnd"/>
            <w:r>
              <w:rPr>
                <w:b/>
                <w:bCs/>
                <w:color w:val="000000"/>
                <w:sz w:val="36"/>
                <w:szCs w:val="36"/>
                <w:shd w:val="clear" w:color="auto" w:fill="00FF00"/>
              </w:rPr>
              <w:t xml:space="preserve"> the students who have ever received </w:t>
            </w:r>
            <w:proofErr w:type="spellStart"/>
            <w:r>
              <w:rPr>
                <w:b/>
                <w:bCs/>
                <w:color w:val="000000"/>
                <w:sz w:val="36"/>
                <w:szCs w:val="36"/>
                <w:shd w:val="clear" w:color="auto" w:fill="00FF00"/>
              </w:rPr>
              <w:t>a</w:t>
            </w:r>
            <w:proofErr w:type="spellEnd"/>
            <w:r>
              <w:rPr>
                <w:b/>
                <w:bCs/>
                <w:color w:val="000000"/>
                <w:sz w:val="36"/>
                <w:szCs w:val="36"/>
                <w:shd w:val="clear" w:color="auto" w:fill="00FF00"/>
              </w:rPr>
              <w:t xml:space="preserve"> </w:t>
            </w:r>
            <w:r w:rsidR="0004273D">
              <w:rPr>
                <w:b/>
                <w:bCs/>
                <w:color w:val="000000"/>
                <w:sz w:val="36"/>
                <w:szCs w:val="36"/>
                <w:shd w:val="clear" w:color="auto" w:fill="00FF00"/>
              </w:rPr>
              <w:t xml:space="preserve">---- </w:t>
            </w:r>
            <w:r>
              <w:rPr>
                <w:b/>
                <w:bCs/>
                <w:color w:val="000000"/>
                <w:sz w:val="36"/>
                <w:szCs w:val="36"/>
                <w:shd w:val="clear" w:color="auto" w:fill="00FF00"/>
              </w:rPr>
              <w:t>Award to stand up.  These amaz</w:t>
            </w:r>
            <w:r>
              <w:rPr>
                <w:b/>
                <w:bCs/>
                <w:color w:val="000000"/>
                <w:sz w:val="36"/>
                <w:szCs w:val="36"/>
                <w:shd w:val="clear" w:color="auto" w:fill="00FF00"/>
              </w:rPr>
              <w:t>ing students were chosen by teachers as having outstanding personal and/or academic qualities.  Let’s give them a round of applause.</w:t>
            </w:r>
          </w:p>
          <w:p w14:paraId="45A9B6CE" w14:textId="77777777" w:rsidR="009F16EC" w:rsidRDefault="009F16EC">
            <w:pPr>
              <w:rPr>
                <w:color w:val="000000"/>
                <w:sz w:val="36"/>
                <w:szCs w:val="36"/>
              </w:rPr>
            </w:pPr>
          </w:p>
          <w:p w14:paraId="1AD6C585" w14:textId="77777777" w:rsidR="009F16EC" w:rsidRDefault="00651B64">
            <w:pPr>
              <w:rPr>
                <w:color w:val="000000"/>
                <w:sz w:val="36"/>
                <w:szCs w:val="36"/>
              </w:rPr>
            </w:pPr>
            <w:r>
              <w:rPr>
                <w:b/>
                <w:bCs/>
                <w:color w:val="000000"/>
                <w:sz w:val="36"/>
                <w:szCs w:val="36"/>
              </w:rPr>
              <w:t>PAUSE FOR APPLAUSE……</w:t>
            </w:r>
          </w:p>
          <w:p w14:paraId="3C64459A" w14:textId="77777777" w:rsidR="009F16EC" w:rsidRDefault="00651B64">
            <w:pPr>
              <w:rPr>
                <w:color w:val="000000"/>
                <w:sz w:val="36"/>
                <w:szCs w:val="36"/>
              </w:rPr>
            </w:pPr>
            <w:r>
              <w:rPr>
                <w:b/>
                <w:bCs/>
                <w:color w:val="000000"/>
                <w:sz w:val="36"/>
                <w:szCs w:val="36"/>
                <w:shd w:val="clear" w:color="auto" w:fill="FFFF00"/>
              </w:rPr>
              <w:t>Next, we have another very special recognition: this year’s Renaissance Student of Character nominees</w:t>
            </w:r>
            <w:r>
              <w:rPr>
                <w:b/>
                <w:bCs/>
                <w:color w:val="000000"/>
                <w:sz w:val="36"/>
                <w:szCs w:val="36"/>
                <w:shd w:val="clear" w:color="auto" w:fill="FFFF00"/>
              </w:rPr>
              <w:t xml:space="preserve">.  These students were nominated by their teachers for exhibiting positive character traits each month. If these students would please stand and be recognized. </w:t>
            </w:r>
          </w:p>
          <w:p w14:paraId="6DCEE6F4" w14:textId="77777777" w:rsidR="009F16EC" w:rsidRDefault="00651B64">
            <w:pPr>
              <w:rPr>
                <w:color w:val="000000"/>
                <w:sz w:val="36"/>
                <w:szCs w:val="36"/>
              </w:rPr>
            </w:pPr>
            <w:r>
              <w:rPr>
                <w:b/>
                <w:bCs/>
                <w:color w:val="000000"/>
                <w:sz w:val="36"/>
                <w:szCs w:val="36"/>
              </w:rPr>
              <w:t>PAUSE FOR APPLAUSE……</w:t>
            </w:r>
          </w:p>
          <w:p w14:paraId="357F1FD1" w14:textId="77777777" w:rsidR="009F16EC" w:rsidRDefault="009F16EC">
            <w:pPr>
              <w:rPr>
                <w:color w:val="000000"/>
                <w:sz w:val="36"/>
                <w:szCs w:val="36"/>
              </w:rPr>
            </w:pPr>
          </w:p>
          <w:p w14:paraId="68F47475" w14:textId="77777777" w:rsidR="009F16EC" w:rsidRDefault="00651B64">
            <w:pPr>
              <w:rPr>
                <w:color w:val="000000"/>
                <w:sz w:val="36"/>
                <w:szCs w:val="36"/>
              </w:rPr>
            </w:pPr>
            <w:r>
              <w:rPr>
                <w:b/>
                <w:bCs/>
                <w:color w:val="000000"/>
                <w:sz w:val="36"/>
                <w:szCs w:val="36"/>
                <w:shd w:val="clear" w:color="auto" w:fill="00FF00"/>
              </w:rPr>
              <w:t>The next group of students we would like to recognize are students who ha</w:t>
            </w:r>
            <w:r>
              <w:rPr>
                <w:b/>
                <w:bCs/>
                <w:color w:val="000000"/>
                <w:sz w:val="36"/>
                <w:szCs w:val="36"/>
                <w:shd w:val="clear" w:color="auto" w:fill="00FF00"/>
              </w:rPr>
              <w:t>ve made some type of commitment to the armed forces.</w:t>
            </w:r>
            <w:r>
              <w:rPr>
                <w:b/>
                <w:bCs/>
                <w:color w:val="000000"/>
                <w:sz w:val="36"/>
                <w:szCs w:val="36"/>
              </w:rPr>
              <w:t xml:space="preserve"> If you would please stand at this time.  </w:t>
            </w:r>
          </w:p>
          <w:p w14:paraId="05249D0D" w14:textId="77777777" w:rsidR="009F16EC" w:rsidRDefault="009F16EC">
            <w:pPr>
              <w:rPr>
                <w:color w:val="000000"/>
                <w:sz w:val="36"/>
                <w:szCs w:val="36"/>
              </w:rPr>
            </w:pPr>
          </w:p>
          <w:p w14:paraId="68A9A874" w14:textId="77777777" w:rsidR="009F16EC" w:rsidRDefault="00651B64">
            <w:pPr>
              <w:rPr>
                <w:color w:val="000000"/>
                <w:sz w:val="36"/>
                <w:szCs w:val="36"/>
              </w:rPr>
            </w:pPr>
            <w:r>
              <w:rPr>
                <w:b/>
                <w:bCs/>
                <w:color w:val="000000"/>
                <w:sz w:val="36"/>
                <w:szCs w:val="36"/>
              </w:rPr>
              <w:t>PAUSE FOR APPLAUSE……</w:t>
            </w:r>
          </w:p>
          <w:p w14:paraId="4FB054D6" w14:textId="77777777" w:rsidR="009F16EC" w:rsidRDefault="009F16EC">
            <w:pPr>
              <w:rPr>
                <w:color w:val="000000"/>
                <w:sz w:val="36"/>
                <w:szCs w:val="36"/>
              </w:rPr>
            </w:pPr>
          </w:p>
          <w:p w14:paraId="3AB388C2" w14:textId="77777777" w:rsidR="009F16EC" w:rsidRDefault="00651B64">
            <w:pPr>
              <w:rPr>
                <w:color w:val="000000"/>
                <w:sz w:val="36"/>
                <w:szCs w:val="36"/>
              </w:rPr>
            </w:pPr>
            <w:r>
              <w:rPr>
                <w:b/>
                <w:bCs/>
                <w:color w:val="000000"/>
                <w:sz w:val="36"/>
                <w:szCs w:val="36"/>
                <w:shd w:val="clear" w:color="auto" w:fill="FFFF00"/>
              </w:rPr>
              <w:t xml:space="preserve">Thank you for your commitment and service to our country. </w:t>
            </w:r>
          </w:p>
          <w:p w14:paraId="14924D5A" w14:textId="77777777" w:rsidR="009F16EC" w:rsidRDefault="009F16EC">
            <w:pPr>
              <w:rPr>
                <w:color w:val="000000"/>
                <w:sz w:val="36"/>
                <w:szCs w:val="36"/>
              </w:rPr>
            </w:pPr>
          </w:p>
          <w:p w14:paraId="4BAE2520" w14:textId="77777777" w:rsidR="009F16EC" w:rsidRDefault="00651B64">
            <w:pPr>
              <w:rPr>
                <w:color w:val="000000"/>
                <w:sz w:val="36"/>
                <w:szCs w:val="36"/>
              </w:rPr>
            </w:pPr>
            <w:r>
              <w:rPr>
                <w:b/>
                <w:bCs/>
                <w:color w:val="000000"/>
                <w:sz w:val="36"/>
                <w:szCs w:val="36"/>
                <w:shd w:val="clear" w:color="auto" w:fill="FFFF00"/>
              </w:rPr>
              <w:lastRenderedPageBreak/>
              <w:t xml:space="preserve">We would also like to recognize at this time </w:t>
            </w:r>
            <w:proofErr w:type="gramStart"/>
            <w:r>
              <w:rPr>
                <w:b/>
                <w:bCs/>
                <w:color w:val="000000"/>
                <w:sz w:val="36"/>
                <w:szCs w:val="36"/>
                <w:shd w:val="clear" w:color="auto" w:fill="FFFF00"/>
              </w:rPr>
              <w:t>all of</w:t>
            </w:r>
            <w:proofErr w:type="gramEnd"/>
            <w:r>
              <w:rPr>
                <w:b/>
                <w:bCs/>
                <w:color w:val="000000"/>
                <w:sz w:val="36"/>
                <w:szCs w:val="36"/>
                <w:shd w:val="clear" w:color="auto" w:fill="FFFF00"/>
              </w:rPr>
              <w:t xml:space="preserve"> our students who have </w:t>
            </w:r>
            <w:r>
              <w:rPr>
                <w:b/>
                <w:bCs/>
                <w:color w:val="000000"/>
                <w:sz w:val="36"/>
                <w:szCs w:val="36"/>
                <w:shd w:val="clear" w:color="auto" w:fill="FFFF00"/>
              </w:rPr>
              <w:t>been awarded various scholarships from schools all across the nation.</w:t>
            </w:r>
            <w:r>
              <w:rPr>
                <w:b/>
                <w:bCs/>
                <w:color w:val="000000"/>
                <w:sz w:val="36"/>
                <w:szCs w:val="36"/>
              </w:rPr>
              <w:t xml:space="preserve"> </w:t>
            </w:r>
          </w:p>
          <w:p w14:paraId="71AA1190" w14:textId="77777777" w:rsidR="009F16EC" w:rsidRDefault="009F16EC">
            <w:pPr>
              <w:rPr>
                <w:color w:val="000000"/>
                <w:sz w:val="36"/>
                <w:szCs w:val="36"/>
              </w:rPr>
            </w:pPr>
          </w:p>
          <w:p w14:paraId="2470AFAF" w14:textId="77777777" w:rsidR="009F16EC" w:rsidRDefault="009F16EC">
            <w:pPr>
              <w:rPr>
                <w:color w:val="000000"/>
                <w:sz w:val="36"/>
                <w:szCs w:val="36"/>
              </w:rPr>
            </w:pPr>
          </w:p>
          <w:p w14:paraId="1210957C" w14:textId="77777777" w:rsidR="009F16EC" w:rsidRDefault="00651B64">
            <w:pPr>
              <w:rPr>
                <w:color w:val="000000"/>
                <w:sz w:val="36"/>
                <w:szCs w:val="36"/>
              </w:rPr>
            </w:pPr>
            <w:r>
              <w:rPr>
                <w:b/>
                <w:bCs/>
                <w:color w:val="000000"/>
                <w:sz w:val="36"/>
                <w:szCs w:val="36"/>
                <w:shd w:val="clear" w:color="auto" w:fill="FFFF00"/>
              </w:rPr>
              <w:t xml:space="preserve">Let’s give </w:t>
            </w:r>
            <w:proofErr w:type="gramStart"/>
            <w:r>
              <w:rPr>
                <w:b/>
                <w:bCs/>
                <w:color w:val="000000"/>
                <w:sz w:val="36"/>
                <w:szCs w:val="36"/>
                <w:shd w:val="clear" w:color="auto" w:fill="FFFF00"/>
              </w:rPr>
              <w:t>all of</w:t>
            </w:r>
            <w:proofErr w:type="gramEnd"/>
            <w:r>
              <w:rPr>
                <w:b/>
                <w:bCs/>
                <w:color w:val="000000"/>
                <w:sz w:val="36"/>
                <w:szCs w:val="36"/>
                <w:shd w:val="clear" w:color="auto" w:fill="FFFF00"/>
              </w:rPr>
              <w:t xml:space="preserve"> our scholarship winners a big round of applause. They certainly have earned it.</w:t>
            </w:r>
          </w:p>
          <w:p w14:paraId="21435F69" w14:textId="77777777" w:rsidR="009F16EC" w:rsidRDefault="009F16EC">
            <w:pPr>
              <w:rPr>
                <w:color w:val="000000"/>
                <w:sz w:val="36"/>
                <w:szCs w:val="36"/>
              </w:rPr>
            </w:pPr>
          </w:p>
          <w:p w14:paraId="30AFFCD0" w14:textId="77777777" w:rsidR="009F16EC" w:rsidRDefault="00651B64">
            <w:pPr>
              <w:rPr>
                <w:color w:val="000000"/>
                <w:sz w:val="36"/>
                <w:szCs w:val="36"/>
              </w:rPr>
            </w:pPr>
            <w:r>
              <w:rPr>
                <w:b/>
                <w:bCs/>
                <w:color w:val="000000"/>
                <w:sz w:val="36"/>
                <w:szCs w:val="36"/>
              </w:rPr>
              <w:t>PAUSE FOR APPLAUSE……</w:t>
            </w:r>
          </w:p>
          <w:p w14:paraId="6A827DD8" w14:textId="77777777" w:rsidR="009F16EC" w:rsidRDefault="009F16EC">
            <w:pPr>
              <w:rPr>
                <w:color w:val="000000"/>
                <w:sz w:val="36"/>
                <w:szCs w:val="36"/>
              </w:rPr>
            </w:pPr>
          </w:p>
          <w:p w14:paraId="2B22AFD8" w14:textId="77777777" w:rsidR="009F16EC" w:rsidRDefault="00651B64">
            <w:pPr>
              <w:rPr>
                <w:color w:val="000000"/>
                <w:sz w:val="36"/>
                <w:szCs w:val="36"/>
              </w:rPr>
            </w:pPr>
            <w:r>
              <w:rPr>
                <w:b/>
                <w:bCs/>
                <w:color w:val="000000"/>
                <w:sz w:val="36"/>
                <w:szCs w:val="36"/>
                <w:shd w:val="clear" w:color="auto" w:fill="FFFF00"/>
              </w:rPr>
              <w:t xml:space="preserve">Getting </w:t>
            </w:r>
            <w:proofErr w:type="gramStart"/>
            <w:r>
              <w:rPr>
                <w:b/>
                <w:bCs/>
                <w:color w:val="000000"/>
                <w:sz w:val="36"/>
                <w:szCs w:val="36"/>
                <w:shd w:val="clear" w:color="auto" w:fill="FFFF00"/>
              </w:rPr>
              <w:t>really good</w:t>
            </w:r>
            <w:proofErr w:type="gramEnd"/>
            <w:r>
              <w:rPr>
                <w:b/>
                <w:bCs/>
                <w:color w:val="000000"/>
                <w:sz w:val="36"/>
                <w:szCs w:val="36"/>
                <w:shd w:val="clear" w:color="auto" w:fill="FFFF00"/>
              </w:rPr>
              <w:t xml:space="preserve"> grades is really important.  Just think about all the jobs out there waiting for our students. </w:t>
            </w:r>
          </w:p>
          <w:p w14:paraId="6CC0CC48" w14:textId="77777777" w:rsidR="009F16EC" w:rsidRDefault="009F16EC">
            <w:pPr>
              <w:rPr>
                <w:color w:val="000000"/>
                <w:sz w:val="36"/>
                <w:szCs w:val="36"/>
              </w:rPr>
            </w:pPr>
          </w:p>
          <w:p w14:paraId="3B69C5B1" w14:textId="3C3D8785" w:rsidR="009F16EC" w:rsidRDefault="00651B64">
            <w:pPr>
              <w:rPr>
                <w:color w:val="000000"/>
                <w:sz w:val="36"/>
                <w:szCs w:val="36"/>
              </w:rPr>
            </w:pPr>
            <w:r>
              <w:rPr>
                <w:b/>
                <w:bCs/>
                <w:color w:val="000000"/>
                <w:sz w:val="36"/>
                <w:szCs w:val="36"/>
                <w:shd w:val="clear" w:color="auto" w:fill="00FF00"/>
              </w:rPr>
              <w:t>Well, let’s hope they don’t end being crazy census takers like these guys.</w:t>
            </w:r>
          </w:p>
          <w:p w14:paraId="63D1E18E" w14:textId="668506E0" w:rsidR="009F16EC" w:rsidRDefault="009F16EC">
            <w:pPr>
              <w:rPr>
                <w:color w:val="000000"/>
                <w:sz w:val="36"/>
                <w:szCs w:val="36"/>
              </w:rPr>
            </w:pPr>
          </w:p>
          <w:p w14:paraId="05C6DEA7" w14:textId="348D10AB" w:rsidR="009F16EC" w:rsidRDefault="009F16EC">
            <w:pPr>
              <w:rPr>
                <w:color w:val="000000"/>
                <w:sz w:val="36"/>
                <w:szCs w:val="36"/>
              </w:rPr>
            </w:pPr>
          </w:p>
          <w:p w14:paraId="39586CE2" w14:textId="1EC110F8" w:rsidR="009F16EC" w:rsidRDefault="009F16EC">
            <w:pPr>
              <w:rPr>
                <w:color w:val="000000"/>
                <w:sz w:val="36"/>
                <w:szCs w:val="36"/>
              </w:rPr>
            </w:pPr>
          </w:p>
          <w:p w14:paraId="1055E722" w14:textId="77777777" w:rsidR="009F16EC" w:rsidRDefault="009F16EC">
            <w:pPr>
              <w:rPr>
                <w:color w:val="000000"/>
                <w:sz w:val="36"/>
                <w:szCs w:val="36"/>
              </w:rPr>
            </w:pPr>
          </w:p>
          <w:p w14:paraId="4A90AC56" w14:textId="77777777" w:rsidR="009F16EC" w:rsidRDefault="009F16EC">
            <w:pPr>
              <w:rPr>
                <w:color w:val="000000"/>
                <w:sz w:val="36"/>
                <w:szCs w:val="36"/>
              </w:rPr>
            </w:pPr>
          </w:p>
          <w:p w14:paraId="2B3046CB" w14:textId="77777777" w:rsidR="009F16EC" w:rsidRDefault="009F16EC">
            <w:pPr>
              <w:rPr>
                <w:color w:val="000000"/>
                <w:sz w:val="36"/>
                <w:szCs w:val="36"/>
              </w:rPr>
            </w:pPr>
          </w:p>
          <w:p w14:paraId="7618B4A2" w14:textId="77777777" w:rsidR="009F16EC" w:rsidRDefault="009F16EC">
            <w:pPr>
              <w:rPr>
                <w:color w:val="000000"/>
                <w:sz w:val="36"/>
                <w:szCs w:val="36"/>
              </w:rPr>
            </w:pPr>
          </w:p>
          <w:p w14:paraId="2CD6915B" w14:textId="77777777" w:rsidR="009F16EC" w:rsidRDefault="009F16EC">
            <w:pPr>
              <w:rPr>
                <w:color w:val="000000"/>
                <w:sz w:val="36"/>
                <w:szCs w:val="36"/>
              </w:rPr>
            </w:pPr>
          </w:p>
          <w:p w14:paraId="3E93161E" w14:textId="52C3A9FE" w:rsidR="009F16EC" w:rsidRDefault="009F16EC">
            <w:pPr>
              <w:rPr>
                <w:color w:val="000000"/>
                <w:sz w:val="36"/>
                <w:szCs w:val="36"/>
              </w:rPr>
            </w:pPr>
          </w:p>
          <w:p w14:paraId="2BC4505F" w14:textId="375D50D6" w:rsidR="009F16EC" w:rsidRDefault="00AB32C4">
            <w:pPr>
              <w:jc w:val="center"/>
              <w:rPr>
                <w:color w:val="000000"/>
                <w:sz w:val="36"/>
                <w:szCs w:val="36"/>
              </w:rPr>
            </w:pPr>
            <w:r>
              <w:rPr>
                <w:noProof/>
                <w:color w:val="000000"/>
                <w:sz w:val="36"/>
                <w:szCs w:val="36"/>
              </w:rPr>
              <w:lastRenderedPageBreak/>
              <w:drawing>
                <wp:anchor distT="0" distB="0" distL="114300" distR="114300" simplePos="0" relativeHeight="251722752" behindDoc="0" locked="0" layoutInCell="1" allowOverlap="1" wp14:anchorId="0CED863A" wp14:editId="2677B26B">
                  <wp:simplePos x="0" y="0"/>
                  <wp:positionH relativeFrom="column">
                    <wp:posOffset>-708025</wp:posOffset>
                  </wp:positionH>
                  <wp:positionV relativeFrom="paragraph">
                    <wp:posOffset>60960</wp:posOffset>
                  </wp:positionV>
                  <wp:extent cx="1009650" cy="323850"/>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6" name=""/>
                          <pic:cNvPicPr>
                            <a:picLocks noChangeAspect="1"/>
                          </pic:cNvPicPr>
                        </pic:nvPicPr>
                        <pic:blipFill>
                          <a:blip r:embed="rId8"/>
                          <a:stretch>
                            <a:fillRect/>
                          </a:stretch>
                        </pic:blipFill>
                        <pic:spPr>
                          <a:xfrm>
                            <a:off x="0" y="0"/>
                            <a:ext cx="1009650" cy="323850"/>
                          </a:xfrm>
                          <a:prstGeom prst="rect">
                            <a:avLst/>
                          </a:prstGeom>
                        </pic:spPr>
                      </pic:pic>
                    </a:graphicData>
                  </a:graphic>
                </wp:anchor>
              </w:drawing>
            </w:r>
            <w:r w:rsidR="00651B64">
              <w:rPr>
                <w:b/>
                <w:bCs/>
                <w:color w:val="000000"/>
                <w:sz w:val="36"/>
                <w:szCs w:val="36"/>
                <w:u w:val="single" w:color="000000"/>
                <w:shd w:val="clear" w:color="auto" w:fill="00FFFF"/>
              </w:rPr>
              <w:t>THREE STOOGES</w:t>
            </w:r>
          </w:p>
          <w:p w14:paraId="254C0D54" w14:textId="77777777" w:rsidR="009F16EC" w:rsidRDefault="00651B64">
            <w:pPr>
              <w:spacing w:before="280" w:after="280"/>
              <w:rPr>
                <w:color w:val="000000"/>
                <w:sz w:val="28"/>
                <w:szCs w:val="28"/>
              </w:rPr>
            </w:pPr>
            <w:r>
              <w:rPr>
                <w:b/>
                <w:bCs/>
                <w:color w:val="000000"/>
                <w:sz w:val="28"/>
                <w:szCs w:val="28"/>
              </w:rPr>
              <w:t xml:space="preserve">(The </w:t>
            </w:r>
            <w:r>
              <w:rPr>
                <w:b/>
                <w:bCs/>
                <w:color w:val="000000"/>
                <w:sz w:val="28"/>
                <w:szCs w:val="28"/>
              </w:rPr>
              <w:t xml:space="preserve">Scene Opens Up </w:t>
            </w:r>
            <w:proofErr w:type="gramStart"/>
            <w:r>
              <w:rPr>
                <w:b/>
                <w:bCs/>
                <w:color w:val="000000"/>
                <w:sz w:val="28"/>
                <w:szCs w:val="28"/>
              </w:rPr>
              <w:t>With</w:t>
            </w:r>
            <w:proofErr w:type="gramEnd"/>
            <w:r>
              <w:rPr>
                <w:b/>
                <w:bCs/>
                <w:color w:val="000000"/>
                <w:sz w:val="28"/>
                <w:szCs w:val="28"/>
              </w:rPr>
              <w:t xml:space="preserve"> The Stooges Coming On Stage Arguing… </w:t>
            </w:r>
          </w:p>
          <w:p w14:paraId="71A8078F" w14:textId="77777777" w:rsidR="009F16EC" w:rsidRDefault="009F16EC">
            <w:pPr>
              <w:spacing w:before="280" w:after="280"/>
              <w:rPr>
                <w:color w:val="000000"/>
                <w:sz w:val="28"/>
                <w:szCs w:val="28"/>
              </w:rPr>
            </w:pPr>
          </w:p>
          <w:p w14:paraId="5636F40E" w14:textId="77777777" w:rsidR="009F16EC" w:rsidRDefault="00651B64">
            <w:pPr>
              <w:spacing w:before="280" w:after="280"/>
              <w:rPr>
                <w:color w:val="000000"/>
                <w:sz w:val="28"/>
                <w:szCs w:val="28"/>
              </w:rPr>
            </w:pPr>
            <w:r>
              <w:rPr>
                <w:b/>
                <w:bCs/>
                <w:color w:val="000000"/>
                <w:sz w:val="28"/>
                <w:szCs w:val="28"/>
              </w:rPr>
              <w:t xml:space="preserve">They See </w:t>
            </w:r>
            <w:proofErr w:type="gramStart"/>
            <w:r>
              <w:rPr>
                <w:b/>
                <w:bCs/>
                <w:color w:val="000000"/>
                <w:sz w:val="28"/>
                <w:szCs w:val="28"/>
              </w:rPr>
              <w:t>The</w:t>
            </w:r>
            <w:proofErr w:type="gramEnd"/>
            <w:r>
              <w:rPr>
                <w:b/>
                <w:bCs/>
                <w:color w:val="000000"/>
                <w:sz w:val="28"/>
                <w:szCs w:val="28"/>
              </w:rPr>
              <w:t xml:space="preserve"> Girls – who walk past them.  They Go </w:t>
            </w:r>
            <w:proofErr w:type="gramStart"/>
            <w:r>
              <w:rPr>
                <w:b/>
                <w:bCs/>
                <w:color w:val="000000"/>
                <w:sz w:val="28"/>
                <w:szCs w:val="28"/>
              </w:rPr>
              <w:t>Into</w:t>
            </w:r>
            <w:proofErr w:type="gramEnd"/>
            <w:r>
              <w:rPr>
                <w:b/>
                <w:bCs/>
                <w:color w:val="000000"/>
                <w:sz w:val="28"/>
                <w:szCs w:val="28"/>
              </w:rPr>
              <w:t xml:space="preserve"> The Soda Shop Grabbing Pots With Flowers In Them and They Follow The Girls.  They Run Up </w:t>
            </w:r>
            <w:proofErr w:type="gramStart"/>
            <w:r>
              <w:rPr>
                <w:b/>
                <w:bCs/>
                <w:color w:val="000000"/>
                <w:sz w:val="28"/>
                <w:szCs w:val="28"/>
              </w:rPr>
              <w:t>To</w:t>
            </w:r>
            <w:proofErr w:type="gramEnd"/>
            <w:r>
              <w:rPr>
                <w:b/>
                <w:bCs/>
                <w:color w:val="000000"/>
                <w:sz w:val="28"/>
                <w:szCs w:val="28"/>
              </w:rPr>
              <w:t xml:space="preserve"> The Girls And Give Them The Flowers; The Girls Tur</w:t>
            </w:r>
            <w:r>
              <w:rPr>
                <w:b/>
                <w:bCs/>
                <w:color w:val="000000"/>
                <w:sz w:val="28"/>
                <w:szCs w:val="28"/>
              </w:rPr>
              <w:t xml:space="preserve">n Their Noses Up And Walk Away.  They Walk Over </w:t>
            </w:r>
            <w:proofErr w:type="gramStart"/>
            <w:r>
              <w:rPr>
                <w:b/>
                <w:bCs/>
                <w:color w:val="000000"/>
                <w:sz w:val="28"/>
                <w:szCs w:val="28"/>
              </w:rPr>
              <w:t>To</w:t>
            </w:r>
            <w:proofErr w:type="gramEnd"/>
            <w:r>
              <w:rPr>
                <w:b/>
                <w:bCs/>
                <w:color w:val="000000"/>
                <w:sz w:val="28"/>
                <w:szCs w:val="28"/>
              </w:rPr>
              <w:t xml:space="preserve"> The Bench, Throwing The Flowers Away On Their Way.)</w:t>
            </w:r>
          </w:p>
          <w:p w14:paraId="153DA7B6" w14:textId="77777777" w:rsidR="009F16EC" w:rsidRDefault="00651B64">
            <w:pPr>
              <w:spacing w:before="280" w:after="280"/>
              <w:rPr>
                <w:color w:val="000000"/>
                <w:sz w:val="28"/>
                <w:szCs w:val="28"/>
              </w:rPr>
            </w:pPr>
            <w:r>
              <w:rPr>
                <w:b/>
                <w:bCs/>
                <w:color w:val="000000"/>
                <w:sz w:val="28"/>
                <w:szCs w:val="28"/>
              </w:rPr>
              <w:t xml:space="preserve">(Curly And Larry End Up </w:t>
            </w:r>
            <w:proofErr w:type="gramStart"/>
            <w:r>
              <w:rPr>
                <w:b/>
                <w:bCs/>
                <w:color w:val="000000"/>
                <w:sz w:val="28"/>
                <w:szCs w:val="28"/>
              </w:rPr>
              <w:t>With</w:t>
            </w:r>
            <w:proofErr w:type="gramEnd"/>
            <w:r>
              <w:rPr>
                <w:b/>
                <w:bCs/>
                <w:color w:val="000000"/>
                <w:sz w:val="28"/>
                <w:szCs w:val="28"/>
              </w:rPr>
              <w:t xml:space="preserve"> The Flower Pots.)</w:t>
            </w:r>
          </w:p>
          <w:p w14:paraId="350CAD77" w14:textId="77777777" w:rsidR="009F16EC" w:rsidRDefault="009F16EC">
            <w:pPr>
              <w:spacing w:before="280" w:after="280"/>
              <w:rPr>
                <w:color w:val="000000"/>
                <w:sz w:val="28"/>
                <w:szCs w:val="28"/>
              </w:rPr>
            </w:pPr>
          </w:p>
          <w:p w14:paraId="426783B9" w14:textId="77777777" w:rsidR="009F16EC" w:rsidRDefault="00651B64">
            <w:pPr>
              <w:spacing w:before="280" w:after="280"/>
              <w:rPr>
                <w:color w:val="000000"/>
                <w:sz w:val="28"/>
                <w:szCs w:val="28"/>
              </w:rPr>
            </w:pPr>
            <w:r>
              <w:rPr>
                <w:b/>
                <w:bCs/>
                <w:color w:val="000000"/>
                <w:sz w:val="28"/>
                <w:szCs w:val="28"/>
              </w:rPr>
              <w:t>MOE To CURLY</w:t>
            </w:r>
            <w:proofErr w:type="gramStart"/>
            <w:r>
              <w:rPr>
                <w:b/>
                <w:bCs/>
                <w:color w:val="000000"/>
                <w:sz w:val="28"/>
                <w:szCs w:val="28"/>
              </w:rPr>
              <w:t>:  (</w:t>
            </w:r>
            <w:proofErr w:type="gramEnd"/>
            <w:r>
              <w:rPr>
                <w:b/>
                <w:bCs/>
                <w:color w:val="000000"/>
                <w:sz w:val="28"/>
                <w:szCs w:val="28"/>
              </w:rPr>
              <w:t>Moe Has A Mad Look On His Face And Yells At Curly, With Larry Standing Behind Him).  "Wh</w:t>
            </w:r>
            <w:r>
              <w:rPr>
                <w:b/>
                <w:bCs/>
                <w:color w:val="000000"/>
                <w:sz w:val="28"/>
                <w:szCs w:val="28"/>
              </w:rPr>
              <w:t xml:space="preserve">at's The Idea, Moving </w:t>
            </w:r>
            <w:proofErr w:type="gramStart"/>
            <w:r>
              <w:rPr>
                <w:b/>
                <w:bCs/>
                <w:color w:val="000000"/>
                <w:sz w:val="28"/>
                <w:szCs w:val="28"/>
              </w:rPr>
              <w:t>In</w:t>
            </w:r>
            <w:proofErr w:type="gramEnd"/>
            <w:r>
              <w:rPr>
                <w:b/>
                <w:bCs/>
                <w:color w:val="000000"/>
                <w:sz w:val="28"/>
                <w:szCs w:val="28"/>
              </w:rPr>
              <w:t xml:space="preserve"> On My Girl?"</w:t>
            </w:r>
          </w:p>
          <w:p w14:paraId="183533B7" w14:textId="77777777" w:rsidR="009F16EC" w:rsidRDefault="00651B64">
            <w:pPr>
              <w:spacing w:before="280" w:after="280"/>
              <w:rPr>
                <w:color w:val="000000"/>
                <w:sz w:val="28"/>
                <w:szCs w:val="28"/>
              </w:rPr>
            </w:pPr>
            <w:r>
              <w:rPr>
                <w:b/>
                <w:bCs/>
                <w:color w:val="000000"/>
                <w:sz w:val="28"/>
                <w:szCs w:val="28"/>
              </w:rPr>
              <w:t>LARRY To MOE</w:t>
            </w:r>
            <w:proofErr w:type="gramStart"/>
            <w:r>
              <w:rPr>
                <w:b/>
                <w:bCs/>
                <w:color w:val="000000"/>
                <w:sz w:val="28"/>
                <w:szCs w:val="28"/>
              </w:rPr>
              <w:t>:  (</w:t>
            </w:r>
            <w:proofErr w:type="gramEnd"/>
            <w:r>
              <w:rPr>
                <w:b/>
                <w:bCs/>
                <w:color w:val="000000"/>
                <w:sz w:val="28"/>
                <w:szCs w:val="28"/>
              </w:rPr>
              <w:t>Larry Taps Moe On The Shoulder And Says).  "Leave Him Alone."</w:t>
            </w:r>
          </w:p>
          <w:p w14:paraId="4C0DAF59" w14:textId="77777777" w:rsidR="009F16EC" w:rsidRDefault="00651B64">
            <w:pPr>
              <w:spacing w:before="280" w:after="280"/>
              <w:rPr>
                <w:color w:val="000000"/>
                <w:sz w:val="28"/>
                <w:szCs w:val="28"/>
              </w:rPr>
            </w:pPr>
            <w:r>
              <w:rPr>
                <w:b/>
                <w:bCs/>
                <w:color w:val="000000"/>
                <w:sz w:val="28"/>
                <w:szCs w:val="28"/>
              </w:rPr>
              <w:t xml:space="preserve">MOE To LARRY:  "What Are You </w:t>
            </w:r>
            <w:proofErr w:type="spellStart"/>
            <w:r>
              <w:rPr>
                <w:b/>
                <w:bCs/>
                <w:color w:val="000000"/>
                <w:sz w:val="28"/>
                <w:szCs w:val="28"/>
              </w:rPr>
              <w:t>Buttin</w:t>
            </w:r>
            <w:proofErr w:type="spellEnd"/>
            <w:r>
              <w:rPr>
                <w:b/>
                <w:bCs/>
                <w:color w:val="000000"/>
                <w:sz w:val="28"/>
                <w:szCs w:val="28"/>
              </w:rPr>
              <w:t xml:space="preserve">' </w:t>
            </w:r>
            <w:proofErr w:type="gramStart"/>
            <w:r>
              <w:rPr>
                <w:b/>
                <w:bCs/>
                <w:color w:val="000000"/>
                <w:sz w:val="28"/>
                <w:szCs w:val="28"/>
              </w:rPr>
              <w:t>In</w:t>
            </w:r>
            <w:proofErr w:type="gramEnd"/>
            <w:r>
              <w:rPr>
                <w:b/>
                <w:bCs/>
                <w:color w:val="000000"/>
                <w:sz w:val="28"/>
                <w:szCs w:val="28"/>
              </w:rPr>
              <w:t xml:space="preserve"> For?"</w:t>
            </w:r>
          </w:p>
          <w:p w14:paraId="440CC831" w14:textId="77777777" w:rsidR="009F16EC" w:rsidRDefault="00651B64">
            <w:pPr>
              <w:spacing w:before="280" w:after="280"/>
              <w:rPr>
                <w:color w:val="000000"/>
                <w:sz w:val="28"/>
                <w:szCs w:val="28"/>
              </w:rPr>
            </w:pPr>
            <w:r>
              <w:rPr>
                <w:b/>
                <w:bCs/>
                <w:color w:val="000000"/>
                <w:sz w:val="28"/>
                <w:szCs w:val="28"/>
              </w:rPr>
              <w:t xml:space="preserve">(Moe Goes </w:t>
            </w:r>
            <w:proofErr w:type="gramStart"/>
            <w:r>
              <w:rPr>
                <w:b/>
                <w:bCs/>
                <w:color w:val="000000"/>
                <w:sz w:val="28"/>
                <w:szCs w:val="28"/>
              </w:rPr>
              <w:t>To</w:t>
            </w:r>
            <w:proofErr w:type="gramEnd"/>
            <w:r>
              <w:rPr>
                <w:b/>
                <w:bCs/>
                <w:color w:val="000000"/>
                <w:sz w:val="28"/>
                <w:szCs w:val="28"/>
              </w:rPr>
              <w:t xml:space="preserve"> Hit Larry But Larry Quickly Puts The Pot On His Head, And Moe Hits The Pot With H</w:t>
            </w:r>
            <w:r>
              <w:rPr>
                <w:b/>
                <w:bCs/>
                <w:color w:val="000000"/>
                <w:sz w:val="28"/>
                <w:szCs w:val="28"/>
              </w:rPr>
              <w:t xml:space="preserve">is Right Fist Instead).  </w:t>
            </w:r>
          </w:p>
          <w:p w14:paraId="3968D7FE" w14:textId="3B8B2491" w:rsidR="009F16EC" w:rsidRDefault="00651B64">
            <w:pPr>
              <w:spacing w:before="280" w:after="280"/>
              <w:rPr>
                <w:color w:val="000000"/>
                <w:sz w:val="28"/>
                <w:szCs w:val="28"/>
              </w:rPr>
            </w:pPr>
            <w:r>
              <w:rPr>
                <w:b/>
                <w:bCs/>
                <w:color w:val="000000"/>
                <w:sz w:val="28"/>
                <w:szCs w:val="28"/>
              </w:rPr>
              <w:t xml:space="preserve">(As Larry Is Removing </w:t>
            </w:r>
            <w:proofErr w:type="gramStart"/>
            <w:r>
              <w:rPr>
                <w:b/>
                <w:bCs/>
                <w:color w:val="000000"/>
                <w:sz w:val="28"/>
                <w:szCs w:val="28"/>
              </w:rPr>
              <w:t>The</w:t>
            </w:r>
            <w:proofErr w:type="gramEnd"/>
            <w:r>
              <w:rPr>
                <w:b/>
                <w:bCs/>
                <w:color w:val="000000"/>
                <w:sz w:val="28"/>
                <w:szCs w:val="28"/>
              </w:rPr>
              <w:t xml:space="preserve"> Pot From His Head, Curly Is Standing Behind Moe Laughing, "</w:t>
            </w:r>
            <w:proofErr w:type="spellStart"/>
            <w:r>
              <w:rPr>
                <w:b/>
                <w:bCs/>
                <w:color w:val="000000"/>
                <w:sz w:val="28"/>
                <w:szCs w:val="28"/>
              </w:rPr>
              <w:t>N'yuk</w:t>
            </w:r>
            <w:proofErr w:type="spellEnd"/>
            <w:r>
              <w:rPr>
                <w:b/>
                <w:bCs/>
                <w:color w:val="000000"/>
                <w:sz w:val="28"/>
                <w:szCs w:val="28"/>
              </w:rPr>
              <w:t xml:space="preserve">, </w:t>
            </w:r>
            <w:proofErr w:type="spellStart"/>
            <w:r>
              <w:rPr>
                <w:b/>
                <w:bCs/>
                <w:color w:val="000000"/>
                <w:sz w:val="28"/>
                <w:szCs w:val="28"/>
              </w:rPr>
              <w:t>N'yuk</w:t>
            </w:r>
            <w:proofErr w:type="spellEnd"/>
            <w:r>
              <w:rPr>
                <w:b/>
                <w:bCs/>
                <w:color w:val="000000"/>
                <w:sz w:val="28"/>
                <w:szCs w:val="28"/>
              </w:rPr>
              <w:t xml:space="preserve">, </w:t>
            </w:r>
            <w:proofErr w:type="spellStart"/>
            <w:r>
              <w:rPr>
                <w:b/>
                <w:bCs/>
                <w:color w:val="000000"/>
                <w:sz w:val="28"/>
                <w:szCs w:val="28"/>
              </w:rPr>
              <w:t>N'yuk</w:t>
            </w:r>
            <w:proofErr w:type="spellEnd"/>
            <w:r>
              <w:rPr>
                <w:b/>
                <w:bCs/>
                <w:color w:val="000000"/>
                <w:sz w:val="28"/>
                <w:szCs w:val="28"/>
              </w:rPr>
              <w:t>.").</w:t>
            </w:r>
          </w:p>
          <w:p w14:paraId="0632FD19" w14:textId="77777777" w:rsidR="009F16EC" w:rsidRDefault="00651B64">
            <w:pPr>
              <w:spacing w:before="280" w:after="280"/>
              <w:rPr>
                <w:color w:val="000000"/>
                <w:sz w:val="28"/>
                <w:szCs w:val="28"/>
              </w:rPr>
            </w:pPr>
            <w:r>
              <w:rPr>
                <w:b/>
                <w:bCs/>
                <w:color w:val="000000"/>
                <w:sz w:val="28"/>
                <w:szCs w:val="28"/>
              </w:rPr>
              <w:lastRenderedPageBreak/>
              <w:t xml:space="preserve">(Moe Is Rubbing His Sore Fist </w:t>
            </w:r>
            <w:proofErr w:type="gramStart"/>
            <w:r>
              <w:rPr>
                <w:b/>
                <w:bCs/>
                <w:color w:val="000000"/>
                <w:sz w:val="28"/>
                <w:szCs w:val="28"/>
              </w:rPr>
              <w:t>And</w:t>
            </w:r>
            <w:proofErr w:type="gramEnd"/>
            <w:r>
              <w:rPr>
                <w:b/>
                <w:bCs/>
                <w:color w:val="000000"/>
                <w:sz w:val="28"/>
                <w:szCs w:val="28"/>
              </w:rPr>
              <w:t xml:space="preserve"> Curly Taps Him On The Shoulder With A Look Of Mischief On His Face And Has The Pot On H</w:t>
            </w:r>
            <w:r>
              <w:rPr>
                <w:b/>
                <w:bCs/>
                <w:color w:val="000000"/>
                <w:sz w:val="28"/>
                <w:szCs w:val="28"/>
              </w:rPr>
              <w:t>is Head).</w:t>
            </w:r>
          </w:p>
          <w:p w14:paraId="6D24690B" w14:textId="77777777" w:rsidR="009F16EC" w:rsidRDefault="00651B64">
            <w:pPr>
              <w:spacing w:before="280" w:after="280"/>
              <w:rPr>
                <w:color w:val="000000"/>
                <w:sz w:val="28"/>
                <w:szCs w:val="28"/>
              </w:rPr>
            </w:pPr>
            <w:r>
              <w:rPr>
                <w:b/>
                <w:bCs/>
                <w:color w:val="000000"/>
                <w:sz w:val="28"/>
                <w:szCs w:val="28"/>
              </w:rPr>
              <w:t>CURLY To MOE:  "Hey."</w:t>
            </w:r>
          </w:p>
          <w:p w14:paraId="28DEB758" w14:textId="77777777" w:rsidR="009F16EC" w:rsidRDefault="00651B64">
            <w:pPr>
              <w:spacing w:before="280" w:after="280"/>
              <w:rPr>
                <w:color w:val="000000"/>
                <w:sz w:val="28"/>
                <w:szCs w:val="28"/>
              </w:rPr>
            </w:pPr>
            <w:r>
              <w:rPr>
                <w:b/>
                <w:bCs/>
                <w:color w:val="000000"/>
                <w:sz w:val="28"/>
                <w:szCs w:val="28"/>
              </w:rPr>
              <w:t xml:space="preserve">(Moe Then Hits Curly </w:t>
            </w:r>
            <w:proofErr w:type="gramStart"/>
            <w:r>
              <w:rPr>
                <w:b/>
                <w:bCs/>
                <w:color w:val="000000"/>
                <w:sz w:val="28"/>
                <w:szCs w:val="28"/>
              </w:rPr>
              <w:t>In</w:t>
            </w:r>
            <w:proofErr w:type="gramEnd"/>
            <w:r>
              <w:rPr>
                <w:b/>
                <w:bCs/>
                <w:color w:val="000000"/>
                <w:sz w:val="28"/>
                <w:szCs w:val="28"/>
              </w:rPr>
              <w:t xml:space="preserve"> The Face, Knocks The Pot Off Of His Head And Curly Is Rubbing His Sore Nose And Yells In Pain).</w:t>
            </w:r>
          </w:p>
          <w:p w14:paraId="032C77A0" w14:textId="77777777" w:rsidR="009F16EC" w:rsidRDefault="00651B64">
            <w:pPr>
              <w:spacing w:before="280" w:after="280"/>
              <w:rPr>
                <w:color w:val="000000"/>
                <w:sz w:val="28"/>
                <w:szCs w:val="28"/>
              </w:rPr>
            </w:pPr>
            <w:r>
              <w:rPr>
                <w:b/>
                <w:bCs/>
                <w:color w:val="000000"/>
                <w:sz w:val="28"/>
                <w:szCs w:val="28"/>
              </w:rPr>
              <w:t xml:space="preserve">(Curly With </w:t>
            </w:r>
            <w:proofErr w:type="gramStart"/>
            <w:r>
              <w:rPr>
                <w:b/>
                <w:bCs/>
                <w:color w:val="000000"/>
                <w:sz w:val="28"/>
                <w:szCs w:val="28"/>
              </w:rPr>
              <w:t>A</w:t>
            </w:r>
            <w:proofErr w:type="gramEnd"/>
            <w:r>
              <w:rPr>
                <w:b/>
                <w:bCs/>
                <w:color w:val="000000"/>
                <w:sz w:val="28"/>
                <w:szCs w:val="28"/>
              </w:rPr>
              <w:t xml:space="preserve"> Mad And Determined Look On His Face Get Both Pots To Hit Moe With).</w:t>
            </w:r>
          </w:p>
          <w:p w14:paraId="5BF5E1A2" w14:textId="77777777" w:rsidR="009F16EC" w:rsidRDefault="00651B64">
            <w:pPr>
              <w:spacing w:before="280" w:after="280"/>
              <w:rPr>
                <w:color w:val="000000"/>
                <w:sz w:val="28"/>
                <w:szCs w:val="28"/>
              </w:rPr>
            </w:pPr>
            <w:r>
              <w:rPr>
                <w:b/>
                <w:bCs/>
                <w:color w:val="000000"/>
                <w:sz w:val="28"/>
                <w:szCs w:val="28"/>
              </w:rPr>
              <w:t>MOE To CURLY</w:t>
            </w:r>
            <w:proofErr w:type="gramStart"/>
            <w:r>
              <w:rPr>
                <w:b/>
                <w:bCs/>
                <w:color w:val="000000"/>
                <w:sz w:val="28"/>
                <w:szCs w:val="28"/>
              </w:rPr>
              <w:t>:  (</w:t>
            </w:r>
            <w:proofErr w:type="gramEnd"/>
            <w:r>
              <w:rPr>
                <w:b/>
                <w:bCs/>
                <w:color w:val="000000"/>
                <w:sz w:val="28"/>
                <w:szCs w:val="28"/>
              </w:rPr>
              <w:t>With A</w:t>
            </w:r>
            <w:r>
              <w:rPr>
                <w:b/>
                <w:bCs/>
                <w:color w:val="000000"/>
                <w:sz w:val="28"/>
                <w:szCs w:val="28"/>
              </w:rPr>
              <w:t xml:space="preserve"> Really Mean Look On His Face Says).  "What Are You </w:t>
            </w:r>
            <w:proofErr w:type="spellStart"/>
            <w:r>
              <w:rPr>
                <w:b/>
                <w:bCs/>
                <w:color w:val="000000"/>
                <w:sz w:val="28"/>
                <w:szCs w:val="28"/>
              </w:rPr>
              <w:t>Gonna</w:t>
            </w:r>
            <w:proofErr w:type="spellEnd"/>
            <w:r>
              <w:rPr>
                <w:b/>
                <w:bCs/>
                <w:color w:val="000000"/>
                <w:sz w:val="28"/>
                <w:szCs w:val="28"/>
              </w:rPr>
              <w:t xml:space="preserve"> Do </w:t>
            </w:r>
            <w:proofErr w:type="gramStart"/>
            <w:r>
              <w:rPr>
                <w:b/>
                <w:bCs/>
                <w:color w:val="000000"/>
                <w:sz w:val="28"/>
                <w:szCs w:val="28"/>
              </w:rPr>
              <w:t>With</w:t>
            </w:r>
            <w:proofErr w:type="gramEnd"/>
            <w:r>
              <w:rPr>
                <w:b/>
                <w:bCs/>
                <w:color w:val="000000"/>
                <w:sz w:val="28"/>
                <w:szCs w:val="28"/>
              </w:rPr>
              <w:t xml:space="preserve"> That?"</w:t>
            </w:r>
          </w:p>
          <w:p w14:paraId="02DDD9A7" w14:textId="77777777" w:rsidR="009F16EC" w:rsidRDefault="00651B64">
            <w:pPr>
              <w:spacing w:before="280" w:after="280"/>
              <w:rPr>
                <w:color w:val="000000"/>
                <w:sz w:val="28"/>
                <w:szCs w:val="28"/>
              </w:rPr>
            </w:pPr>
            <w:r>
              <w:rPr>
                <w:b/>
                <w:bCs/>
                <w:color w:val="000000"/>
                <w:sz w:val="28"/>
                <w:szCs w:val="28"/>
              </w:rPr>
              <w:t xml:space="preserve">CURLY To MOE:  "Get Rid </w:t>
            </w:r>
            <w:proofErr w:type="gramStart"/>
            <w:r>
              <w:rPr>
                <w:b/>
                <w:bCs/>
                <w:color w:val="000000"/>
                <w:sz w:val="28"/>
                <w:szCs w:val="28"/>
              </w:rPr>
              <w:t>Of</w:t>
            </w:r>
            <w:proofErr w:type="gramEnd"/>
            <w:r>
              <w:rPr>
                <w:b/>
                <w:bCs/>
                <w:color w:val="000000"/>
                <w:sz w:val="28"/>
                <w:szCs w:val="28"/>
              </w:rPr>
              <w:t xml:space="preserve"> It."</w:t>
            </w:r>
          </w:p>
          <w:p w14:paraId="13F37EF6" w14:textId="77777777" w:rsidR="009F16EC" w:rsidRDefault="00651B64">
            <w:pPr>
              <w:spacing w:before="280" w:after="280"/>
              <w:rPr>
                <w:color w:val="000000"/>
                <w:sz w:val="28"/>
                <w:szCs w:val="28"/>
              </w:rPr>
            </w:pPr>
            <w:r>
              <w:rPr>
                <w:b/>
                <w:bCs/>
                <w:color w:val="000000"/>
                <w:sz w:val="28"/>
                <w:szCs w:val="28"/>
              </w:rPr>
              <w:t>SODA JERK:  Hey…Give Me My Flowers Back.</w:t>
            </w:r>
          </w:p>
          <w:p w14:paraId="7F5A6C0C" w14:textId="77777777" w:rsidR="009F16EC" w:rsidRDefault="00651B64">
            <w:pPr>
              <w:spacing w:before="280" w:after="280"/>
              <w:rPr>
                <w:color w:val="000000"/>
                <w:sz w:val="28"/>
                <w:szCs w:val="28"/>
              </w:rPr>
            </w:pPr>
            <w:r>
              <w:rPr>
                <w:b/>
                <w:bCs/>
                <w:color w:val="000000"/>
                <w:sz w:val="28"/>
                <w:szCs w:val="28"/>
              </w:rPr>
              <w:t xml:space="preserve">(Curly Then Throws </w:t>
            </w:r>
            <w:proofErr w:type="gramStart"/>
            <w:r>
              <w:rPr>
                <w:b/>
                <w:bCs/>
                <w:color w:val="000000"/>
                <w:sz w:val="28"/>
                <w:szCs w:val="28"/>
              </w:rPr>
              <w:t>The</w:t>
            </w:r>
            <w:proofErr w:type="gramEnd"/>
            <w:r>
              <w:rPr>
                <w:b/>
                <w:bCs/>
                <w:color w:val="000000"/>
                <w:sz w:val="28"/>
                <w:szCs w:val="28"/>
              </w:rPr>
              <w:t xml:space="preserve"> Pots Over His Left Shoulder, Hits The Soda Jerk, And The Soda Jerk Falls Down Unconscio</w:t>
            </w:r>
            <w:r>
              <w:rPr>
                <w:b/>
                <w:bCs/>
                <w:color w:val="000000"/>
                <w:sz w:val="28"/>
                <w:szCs w:val="28"/>
              </w:rPr>
              <w:t xml:space="preserve">us. Girls From </w:t>
            </w:r>
            <w:proofErr w:type="gramStart"/>
            <w:r>
              <w:rPr>
                <w:b/>
                <w:bCs/>
                <w:color w:val="000000"/>
                <w:sz w:val="28"/>
                <w:szCs w:val="28"/>
              </w:rPr>
              <w:t>The</w:t>
            </w:r>
            <w:proofErr w:type="gramEnd"/>
            <w:r>
              <w:rPr>
                <w:b/>
                <w:bCs/>
                <w:color w:val="000000"/>
                <w:sz w:val="28"/>
                <w:szCs w:val="28"/>
              </w:rPr>
              <w:t xml:space="preserve"> Soda Shop Try To Wake Him Up.)  </w:t>
            </w:r>
          </w:p>
          <w:p w14:paraId="4AF0008B" w14:textId="77777777" w:rsidR="009F16EC" w:rsidRDefault="00651B64">
            <w:pPr>
              <w:spacing w:before="280" w:after="280"/>
              <w:rPr>
                <w:color w:val="000000"/>
                <w:sz w:val="28"/>
                <w:szCs w:val="28"/>
              </w:rPr>
            </w:pPr>
            <w:r>
              <w:rPr>
                <w:color w:val="000000"/>
                <w:sz w:val="28"/>
                <w:szCs w:val="28"/>
              </w:rPr>
              <w:br/>
            </w:r>
            <w:r>
              <w:rPr>
                <w:b/>
                <w:bCs/>
                <w:color w:val="000000"/>
                <w:sz w:val="28"/>
                <w:szCs w:val="28"/>
              </w:rPr>
              <w:t xml:space="preserve">(When Moe, Larry, And Curly Realized What They Did, They Run Further Out </w:t>
            </w:r>
            <w:proofErr w:type="gramStart"/>
            <w:r>
              <w:rPr>
                <w:b/>
                <w:bCs/>
                <w:color w:val="000000"/>
                <w:sz w:val="28"/>
                <w:szCs w:val="28"/>
              </w:rPr>
              <w:t>Into</w:t>
            </w:r>
            <w:proofErr w:type="gramEnd"/>
            <w:r>
              <w:rPr>
                <w:b/>
                <w:bCs/>
                <w:color w:val="000000"/>
                <w:sz w:val="28"/>
                <w:szCs w:val="28"/>
              </w:rPr>
              <w:t xml:space="preserve"> The Stage Area, And Curly Is Saying, "</w:t>
            </w:r>
            <w:proofErr w:type="spellStart"/>
            <w:r>
              <w:rPr>
                <w:b/>
                <w:bCs/>
                <w:color w:val="000000"/>
                <w:sz w:val="28"/>
                <w:szCs w:val="28"/>
              </w:rPr>
              <w:t>Unh</w:t>
            </w:r>
            <w:proofErr w:type="spellEnd"/>
            <w:r>
              <w:rPr>
                <w:b/>
                <w:bCs/>
                <w:color w:val="000000"/>
                <w:sz w:val="28"/>
                <w:szCs w:val="28"/>
              </w:rPr>
              <w:t xml:space="preserve">, </w:t>
            </w:r>
            <w:proofErr w:type="spellStart"/>
            <w:r>
              <w:rPr>
                <w:b/>
                <w:bCs/>
                <w:color w:val="000000"/>
                <w:sz w:val="28"/>
                <w:szCs w:val="28"/>
              </w:rPr>
              <w:t>Unh</w:t>
            </w:r>
            <w:proofErr w:type="spellEnd"/>
            <w:r>
              <w:rPr>
                <w:b/>
                <w:bCs/>
                <w:color w:val="000000"/>
                <w:sz w:val="28"/>
                <w:szCs w:val="28"/>
              </w:rPr>
              <w:t xml:space="preserve">, </w:t>
            </w:r>
            <w:proofErr w:type="spellStart"/>
            <w:r>
              <w:rPr>
                <w:b/>
                <w:bCs/>
                <w:color w:val="000000"/>
                <w:sz w:val="28"/>
                <w:szCs w:val="28"/>
              </w:rPr>
              <w:t>Unh</w:t>
            </w:r>
            <w:proofErr w:type="spellEnd"/>
            <w:r>
              <w:rPr>
                <w:b/>
                <w:bCs/>
                <w:color w:val="000000"/>
                <w:sz w:val="28"/>
                <w:szCs w:val="28"/>
              </w:rPr>
              <w:t xml:space="preserve">, Woo, Woo, Woo." They Meet Up </w:t>
            </w:r>
            <w:proofErr w:type="gramStart"/>
            <w:r>
              <w:rPr>
                <w:b/>
                <w:bCs/>
                <w:color w:val="000000"/>
                <w:sz w:val="28"/>
                <w:szCs w:val="28"/>
              </w:rPr>
              <w:t>With</w:t>
            </w:r>
            <w:proofErr w:type="gramEnd"/>
            <w:r>
              <w:rPr>
                <w:b/>
                <w:bCs/>
                <w:color w:val="000000"/>
                <w:sz w:val="28"/>
                <w:szCs w:val="28"/>
              </w:rPr>
              <w:t xml:space="preserve"> Another Person Who Has Entered The Sta</w:t>
            </w:r>
            <w:r>
              <w:rPr>
                <w:b/>
                <w:bCs/>
                <w:color w:val="000000"/>
                <w:sz w:val="28"/>
                <w:szCs w:val="28"/>
              </w:rPr>
              <w:t>ge With A Sign On That Says:  "Census Takers Wanted,” And They “Hide” Behind The Guy).</w:t>
            </w:r>
          </w:p>
          <w:p w14:paraId="7451BBD2" w14:textId="77777777" w:rsidR="009F16EC" w:rsidRDefault="00651B64">
            <w:pPr>
              <w:spacing w:before="280" w:after="280"/>
              <w:rPr>
                <w:color w:val="000000"/>
                <w:sz w:val="28"/>
                <w:szCs w:val="28"/>
              </w:rPr>
            </w:pPr>
            <w:r>
              <w:rPr>
                <w:b/>
                <w:bCs/>
                <w:color w:val="000000"/>
                <w:sz w:val="28"/>
                <w:szCs w:val="28"/>
              </w:rPr>
              <w:t xml:space="preserve">(Moe Says, </w:t>
            </w:r>
            <w:proofErr w:type="spellStart"/>
            <w:r>
              <w:rPr>
                <w:b/>
                <w:bCs/>
                <w:color w:val="000000"/>
                <w:sz w:val="28"/>
                <w:szCs w:val="28"/>
              </w:rPr>
              <w:t>Oooh</w:t>
            </w:r>
            <w:proofErr w:type="spellEnd"/>
            <w:r>
              <w:rPr>
                <w:b/>
                <w:bCs/>
                <w:color w:val="000000"/>
                <w:sz w:val="28"/>
                <w:szCs w:val="28"/>
              </w:rPr>
              <w:t xml:space="preserve">, </w:t>
            </w:r>
            <w:proofErr w:type="spellStart"/>
            <w:r>
              <w:rPr>
                <w:b/>
                <w:bCs/>
                <w:color w:val="000000"/>
                <w:sz w:val="28"/>
                <w:szCs w:val="28"/>
              </w:rPr>
              <w:t>Oooh</w:t>
            </w:r>
            <w:proofErr w:type="spellEnd"/>
            <w:r>
              <w:rPr>
                <w:b/>
                <w:bCs/>
                <w:color w:val="000000"/>
                <w:sz w:val="28"/>
                <w:szCs w:val="28"/>
              </w:rPr>
              <w:t>, And Curly Says "Woo, Woo, Woo.")</w:t>
            </w:r>
          </w:p>
          <w:p w14:paraId="7E9F53A2" w14:textId="77777777" w:rsidR="009F16EC" w:rsidRDefault="00651B64">
            <w:pPr>
              <w:spacing w:before="280" w:after="280"/>
              <w:rPr>
                <w:color w:val="000000"/>
                <w:sz w:val="28"/>
                <w:szCs w:val="28"/>
              </w:rPr>
            </w:pPr>
            <w:r>
              <w:rPr>
                <w:b/>
                <w:bCs/>
                <w:color w:val="000000"/>
                <w:sz w:val="28"/>
                <w:szCs w:val="28"/>
              </w:rPr>
              <w:t xml:space="preserve"> (The Group Breaks Up </w:t>
            </w:r>
            <w:proofErr w:type="gramStart"/>
            <w:r>
              <w:rPr>
                <w:b/>
                <w:bCs/>
                <w:color w:val="000000"/>
                <w:sz w:val="28"/>
                <w:szCs w:val="28"/>
              </w:rPr>
              <w:t>And</w:t>
            </w:r>
            <w:proofErr w:type="gramEnd"/>
            <w:r>
              <w:rPr>
                <w:b/>
                <w:bCs/>
                <w:color w:val="000000"/>
                <w:sz w:val="28"/>
                <w:szCs w:val="28"/>
              </w:rPr>
              <w:t xml:space="preserve"> Make Signs Of Relief).</w:t>
            </w:r>
          </w:p>
          <w:p w14:paraId="415860DE" w14:textId="77777777" w:rsidR="009F16EC" w:rsidRDefault="00651B64">
            <w:pPr>
              <w:spacing w:before="280" w:after="280"/>
              <w:rPr>
                <w:color w:val="000000"/>
                <w:sz w:val="28"/>
                <w:szCs w:val="28"/>
              </w:rPr>
            </w:pPr>
            <w:r>
              <w:rPr>
                <w:b/>
                <w:bCs/>
                <w:color w:val="000000"/>
                <w:sz w:val="28"/>
                <w:szCs w:val="28"/>
              </w:rPr>
              <w:lastRenderedPageBreak/>
              <w:t>CURLY To MOE</w:t>
            </w:r>
            <w:proofErr w:type="gramStart"/>
            <w:r>
              <w:rPr>
                <w:b/>
                <w:bCs/>
                <w:color w:val="000000"/>
                <w:sz w:val="28"/>
                <w:szCs w:val="28"/>
              </w:rPr>
              <w:t>:  (</w:t>
            </w:r>
            <w:proofErr w:type="gramEnd"/>
            <w:r>
              <w:rPr>
                <w:b/>
                <w:bCs/>
                <w:color w:val="000000"/>
                <w:sz w:val="28"/>
                <w:szCs w:val="28"/>
              </w:rPr>
              <w:t>With A Look Of Determination On His Face And Wav</w:t>
            </w:r>
            <w:r>
              <w:rPr>
                <w:b/>
                <w:bCs/>
                <w:color w:val="000000"/>
                <w:sz w:val="28"/>
                <w:szCs w:val="28"/>
              </w:rPr>
              <w:t>es His Hand).  "Now, What?"</w:t>
            </w:r>
          </w:p>
          <w:p w14:paraId="7688F797" w14:textId="77777777" w:rsidR="009F16EC" w:rsidRDefault="00651B64">
            <w:pPr>
              <w:spacing w:before="280" w:after="280"/>
              <w:rPr>
                <w:color w:val="000000"/>
                <w:sz w:val="28"/>
                <w:szCs w:val="28"/>
              </w:rPr>
            </w:pPr>
            <w:r>
              <w:rPr>
                <w:b/>
                <w:bCs/>
                <w:color w:val="000000"/>
                <w:sz w:val="28"/>
                <w:szCs w:val="28"/>
              </w:rPr>
              <w:t xml:space="preserve">CENSUS GUY:  Well, Boys, It Looks Like You Could Use </w:t>
            </w:r>
            <w:proofErr w:type="gramStart"/>
            <w:r>
              <w:rPr>
                <w:b/>
                <w:bCs/>
                <w:color w:val="000000"/>
                <w:sz w:val="28"/>
                <w:szCs w:val="28"/>
              </w:rPr>
              <w:t>A</w:t>
            </w:r>
            <w:proofErr w:type="gramEnd"/>
            <w:r>
              <w:rPr>
                <w:b/>
                <w:bCs/>
                <w:color w:val="000000"/>
                <w:sz w:val="28"/>
                <w:szCs w:val="28"/>
              </w:rPr>
              <w:t xml:space="preserve"> Little Help…Maybe A Job…You Know…To Keep You Out Of Trouble.”</w:t>
            </w:r>
          </w:p>
          <w:p w14:paraId="7F8F5EFA" w14:textId="77777777" w:rsidR="009F16EC" w:rsidRDefault="00651B64">
            <w:pPr>
              <w:spacing w:before="280" w:after="280"/>
              <w:rPr>
                <w:color w:val="000000"/>
                <w:sz w:val="28"/>
                <w:szCs w:val="28"/>
              </w:rPr>
            </w:pPr>
            <w:r>
              <w:rPr>
                <w:b/>
                <w:bCs/>
                <w:color w:val="000000"/>
                <w:sz w:val="28"/>
                <w:szCs w:val="28"/>
              </w:rPr>
              <w:t>MOE To LARRY And CURLY.   (They Confer In A Huddle</w:t>
            </w:r>
            <w:proofErr w:type="gramStart"/>
            <w:r>
              <w:rPr>
                <w:b/>
                <w:bCs/>
                <w:color w:val="000000"/>
                <w:sz w:val="28"/>
                <w:szCs w:val="28"/>
              </w:rPr>
              <w:t>….Turn</w:t>
            </w:r>
            <w:proofErr w:type="gramEnd"/>
            <w:r>
              <w:rPr>
                <w:b/>
                <w:bCs/>
                <w:color w:val="000000"/>
                <w:sz w:val="28"/>
                <w:szCs w:val="28"/>
              </w:rPr>
              <w:t xml:space="preserve"> Around </w:t>
            </w:r>
            <w:proofErr w:type="spellStart"/>
            <w:r>
              <w:rPr>
                <w:b/>
                <w:bCs/>
                <w:color w:val="000000"/>
                <w:sz w:val="28"/>
                <w:szCs w:val="28"/>
              </w:rPr>
              <w:t>Aand</w:t>
            </w:r>
            <w:proofErr w:type="spellEnd"/>
            <w:r>
              <w:rPr>
                <w:b/>
                <w:bCs/>
                <w:color w:val="000000"/>
                <w:sz w:val="28"/>
                <w:szCs w:val="28"/>
              </w:rPr>
              <w:t>…):"Yeah."</w:t>
            </w:r>
          </w:p>
          <w:p w14:paraId="3A3B983A" w14:textId="77777777" w:rsidR="009F16EC" w:rsidRDefault="00651B64">
            <w:pPr>
              <w:spacing w:before="280" w:after="280"/>
              <w:rPr>
                <w:color w:val="000000"/>
                <w:sz w:val="28"/>
                <w:szCs w:val="28"/>
              </w:rPr>
            </w:pPr>
            <w:r>
              <w:rPr>
                <w:b/>
                <w:bCs/>
                <w:color w:val="000000"/>
                <w:sz w:val="28"/>
                <w:szCs w:val="28"/>
              </w:rPr>
              <w:t>CENSUS GUY:  Well, Here.  Take T</w:t>
            </w:r>
            <w:r>
              <w:rPr>
                <w:b/>
                <w:bCs/>
                <w:color w:val="000000"/>
                <w:sz w:val="28"/>
                <w:szCs w:val="28"/>
              </w:rPr>
              <w:t xml:space="preserve">hese Books </w:t>
            </w:r>
            <w:proofErr w:type="gramStart"/>
            <w:r>
              <w:rPr>
                <w:b/>
                <w:bCs/>
                <w:color w:val="000000"/>
                <w:sz w:val="28"/>
                <w:szCs w:val="28"/>
              </w:rPr>
              <w:t>And</w:t>
            </w:r>
            <w:proofErr w:type="gramEnd"/>
            <w:r>
              <w:rPr>
                <w:b/>
                <w:bCs/>
                <w:color w:val="000000"/>
                <w:sz w:val="28"/>
                <w:szCs w:val="28"/>
              </w:rPr>
              <w:t xml:space="preserve"> Get Busy Taking The Census. </w:t>
            </w:r>
          </w:p>
          <w:p w14:paraId="1B4BC935" w14:textId="77777777" w:rsidR="009F16EC" w:rsidRDefault="00651B64">
            <w:pPr>
              <w:spacing w:before="280" w:after="280"/>
              <w:rPr>
                <w:color w:val="000000"/>
                <w:sz w:val="28"/>
                <w:szCs w:val="28"/>
              </w:rPr>
            </w:pPr>
            <w:r>
              <w:rPr>
                <w:b/>
                <w:bCs/>
                <w:color w:val="000000"/>
                <w:sz w:val="28"/>
                <w:szCs w:val="28"/>
              </w:rPr>
              <w:t>(CENSUS GUY Walks Off).</w:t>
            </w:r>
          </w:p>
          <w:p w14:paraId="4572AB74" w14:textId="77777777" w:rsidR="009F16EC" w:rsidRDefault="00651B64">
            <w:pPr>
              <w:spacing w:before="280" w:after="280"/>
              <w:rPr>
                <w:color w:val="000000"/>
                <w:sz w:val="28"/>
                <w:szCs w:val="28"/>
              </w:rPr>
            </w:pPr>
            <w:r>
              <w:rPr>
                <w:b/>
                <w:bCs/>
                <w:color w:val="000000"/>
                <w:sz w:val="28"/>
                <w:szCs w:val="28"/>
              </w:rPr>
              <w:t>CURLY</w:t>
            </w:r>
            <w:proofErr w:type="gramStart"/>
            <w:r>
              <w:rPr>
                <w:b/>
                <w:bCs/>
                <w:color w:val="000000"/>
                <w:sz w:val="28"/>
                <w:szCs w:val="28"/>
              </w:rPr>
              <w:t>:  (</w:t>
            </w:r>
            <w:proofErr w:type="gramEnd"/>
            <w:r>
              <w:rPr>
                <w:b/>
                <w:bCs/>
                <w:color w:val="000000"/>
                <w:sz w:val="28"/>
                <w:szCs w:val="28"/>
              </w:rPr>
              <w:t xml:space="preserve">With A Look Of Happiness On His Face And Laughs And Says).  </w:t>
            </w:r>
            <w:proofErr w:type="spellStart"/>
            <w:r>
              <w:rPr>
                <w:b/>
                <w:bCs/>
                <w:color w:val="000000"/>
                <w:sz w:val="28"/>
                <w:szCs w:val="28"/>
              </w:rPr>
              <w:t>N'yuk</w:t>
            </w:r>
            <w:proofErr w:type="spellEnd"/>
            <w:r>
              <w:rPr>
                <w:b/>
                <w:bCs/>
                <w:color w:val="000000"/>
                <w:sz w:val="28"/>
                <w:szCs w:val="28"/>
              </w:rPr>
              <w:t xml:space="preserve">, </w:t>
            </w:r>
            <w:proofErr w:type="spellStart"/>
            <w:r>
              <w:rPr>
                <w:b/>
                <w:bCs/>
                <w:color w:val="000000"/>
                <w:sz w:val="28"/>
                <w:szCs w:val="28"/>
              </w:rPr>
              <w:t>N'yuk</w:t>
            </w:r>
            <w:proofErr w:type="spellEnd"/>
            <w:r>
              <w:rPr>
                <w:b/>
                <w:bCs/>
                <w:color w:val="000000"/>
                <w:sz w:val="28"/>
                <w:szCs w:val="28"/>
              </w:rPr>
              <w:t xml:space="preserve">, </w:t>
            </w:r>
            <w:proofErr w:type="spellStart"/>
            <w:r>
              <w:rPr>
                <w:b/>
                <w:bCs/>
                <w:color w:val="000000"/>
                <w:sz w:val="28"/>
                <w:szCs w:val="28"/>
              </w:rPr>
              <w:t>N'yuk</w:t>
            </w:r>
            <w:proofErr w:type="spellEnd"/>
            <w:r>
              <w:rPr>
                <w:b/>
                <w:bCs/>
                <w:color w:val="000000"/>
                <w:sz w:val="28"/>
                <w:szCs w:val="28"/>
              </w:rPr>
              <w:t>, That's That."</w:t>
            </w:r>
          </w:p>
          <w:p w14:paraId="5B2859A1" w14:textId="77777777" w:rsidR="009F16EC" w:rsidRDefault="00651B64">
            <w:pPr>
              <w:spacing w:before="280" w:after="280"/>
              <w:rPr>
                <w:color w:val="000000"/>
                <w:sz w:val="28"/>
                <w:szCs w:val="28"/>
              </w:rPr>
            </w:pPr>
            <w:r>
              <w:rPr>
                <w:b/>
                <w:bCs/>
                <w:color w:val="000000"/>
                <w:sz w:val="28"/>
                <w:szCs w:val="28"/>
              </w:rPr>
              <w:t>MOE To CURLY</w:t>
            </w:r>
            <w:proofErr w:type="gramStart"/>
            <w:r>
              <w:rPr>
                <w:b/>
                <w:bCs/>
                <w:color w:val="000000"/>
                <w:sz w:val="28"/>
                <w:szCs w:val="28"/>
              </w:rPr>
              <w:t>:  (</w:t>
            </w:r>
            <w:proofErr w:type="gramEnd"/>
            <w:r>
              <w:rPr>
                <w:b/>
                <w:bCs/>
                <w:color w:val="000000"/>
                <w:sz w:val="28"/>
                <w:szCs w:val="28"/>
              </w:rPr>
              <w:t xml:space="preserve">With A Mad Look On His Face And A Mad Sounding Voice ).  "Wait A </w:t>
            </w:r>
            <w:r>
              <w:rPr>
                <w:b/>
                <w:bCs/>
                <w:color w:val="000000"/>
                <w:sz w:val="28"/>
                <w:szCs w:val="28"/>
              </w:rPr>
              <w:t xml:space="preserve">Minute, Flathead, We Just Got </w:t>
            </w:r>
            <w:proofErr w:type="gramStart"/>
            <w:r>
              <w:rPr>
                <w:b/>
                <w:bCs/>
                <w:color w:val="000000"/>
                <w:sz w:val="28"/>
                <w:szCs w:val="28"/>
              </w:rPr>
              <w:t>A</w:t>
            </w:r>
            <w:proofErr w:type="gramEnd"/>
            <w:r>
              <w:rPr>
                <w:b/>
                <w:bCs/>
                <w:color w:val="000000"/>
                <w:sz w:val="28"/>
                <w:szCs w:val="28"/>
              </w:rPr>
              <w:t xml:space="preserve"> Job, We're Working For The Census."</w:t>
            </w:r>
          </w:p>
          <w:p w14:paraId="3603632F" w14:textId="77777777" w:rsidR="009F16EC" w:rsidRDefault="00651B64">
            <w:pPr>
              <w:spacing w:before="280" w:after="280"/>
              <w:rPr>
                <w:color w:val="000000"/>
                <w:sz w:val="28"/>
                <w:szCs w:val="28"/>
              </w:rPr>
            </w:pPr>
            <w:r>
              <w:rPr>
                <w:b/>
                <w:bCs/>
                <w:color w:val="000000"/>
                <w:sz w:val="28"/>
                <w:szCs w:val="28"/>
              </w:rPr>
              <w:t xml:space="preserve">(Larry Is Still Standing Behind Moe </w:t>
            </w:r>
            <w:proofErr w:type="gramStart"/>
            <w:r>
              <w:rPr>
                <w:b/>
                <w:bCs/>
                <w:color w:val="000000"/>
                <w:sz w:val="28"/>
                <w:szCs w:val="28"/>
              </w:rPr>
              <w:t>With</w:t>
            </w:r>
            <w:proofErr w:type="gramEnd"/>
            <w:r>
              <w:rPr>
                <w:b/>
                <w:bCs/>
                <w:color w:val="000000"/>
                <w:sz w:val="28"/>
                <w:szCs w:val="28"/>
              </w:rPr>
              <w:t xml:space="preserve"> A Questionable Look On His Face).</w:t>
            </w:r>
          </w:p>
          <w:p w14:paraId="3B00D8EB" w14:textId="77777777" w:rsidR="009F16EC" w:rsidRDefault="00651B64">
            <w:pPr>
              <w:spacing w:before="280" w:after="280"/>
              <w:rPr>
                <w:color w:val="000000"/>
                <w:sz w:val="28"/>
                <w:szCs w:val="28"/>
              </w:rPr>
            </w:pPr>
            <w:r>
              <w:rPr>
                <w:b/>
                <w:bCs/>
                <w:color w:val="000000"/>
                <w:sz w:val="28"/>
                <w:szCs w:val="28"/>
              </w:rPr>
              <w:t>MOE, LARRY, CURLY</w:t>
            </w:r>
            <w:proofErr w:type="gramStart"/>
            <w:r>
              <w:rPr>
                <w:b/>
                <w:bCs/>
                <w:color w:val="000000"/>
                <w:sz w:val="28"/>
                <w:szCs w:val="28"/>
              </w:rPr>
              <w:t>: )</w:t>
            </w:r>
            <w:proofErr w:type="gramEnd"/>
            <w:r>
              <w:rPr>
                <w:b/>
                <w:bCs/>
                <w:color w:val="000000"/>
                <w:sz w:val="28"/>
                <w:szCs w:val="28"/>
              </w:rPr>
              <w:t>.  "The Census, The Census, The Census, The Census."</w:t>
            </w:r>
          </w:p>
          <w:p w14:paraId="2A8E76DB" w14:textId="77777777" w:rsidR="009F16EC" w:rsidRDefault="00651B64">
            <w:pPr>
              <w:spacing w:before="280" w:after="280"/>
              <w:rPr>
                <w:color w:val="000000"/>
                <w:sz w:val="28"/>
                <w:szCs w:val="28"/>
              </w:rPr>
            </w:pPr>
            <w:r>
              <w:rPr>
                <w:b/>
                <w:bCs/>
                <w:color w:val="000000"/>
                <w:sz w:val="28"/>
                <w:szCs w:val="28"/>
              </w:rPr>
              <w:t xml:space="preserve">LARRY To MOE:  "Wait!  Where </w:t>
            </w:r>
            <w:proofErr w:type="gramStart"/>
            <w:r>
              <w:rPr>
                <w:b/>
                <w:bCs/>
                <w:color w:val="000000"/>
                <w:sz w:val="28"/>
                <w:szCs w:val="28"/>
              </w:rPr>
              <w:t>Are</w:t>
            </w:r>
            <w:proofErr w:type="gramEnd"/>
            <w:r>
              <w:rPr>
                <w:b/>
                <w:bCs/>
                <w:color w:val="000000"/>
                <w:sz w:val="28"/>
                <w:szCs w:val="28"/>
              </w:rPr>
              <w:t xml:space="preserve"> We </w:t>
            </w:r>
            <w:proofErr w:type="spellStart"/>
            <w:r>
              <w:rPr>
                <w:b/>
                <w:bCs/>
                <w:color w:val="000000"/>
                <w:sz w:val="28"/>
                <w:szCs w:val="28"/>
              </w:rPr>
              <w:t>Gonn</w:t>
            </w:r>
            <w:r>
              <w:rPr>
                <w:b/>
                <w:bCs/>
                <w:color w:val="000000"/>
                <w:sz w:val="28"/>
                <w:szCs w:val="28"/>
              </w:rPr>
              <w:t>a</w:t>
            </w:r>
            <w:proofErr w:type="spellEnd"/>
            <w:r>
              <w:rPr>
                <w:b/>
                <w:bCs/>
                <w:color w:val="000000"/>
                <w:sz w:val="28"/>
                <w:szCs w:val="28"/>
              </w:rPr>
              <w:t xml:space="preserve"> Get The Census?"  </w:t>
            </w:r>
          </w:p>
          <w:p w14:paraId="36726DFA" w14:textId="77777777" w:rsidR="009F16EC" w:rsidRDefault="00651B64">
            <w:pPr>
              <w:spacing w:before="280" w:after="280"/>
              <w:rPr>
                <w:color w:val="000000"/>
                <w:sz w:val="28"/>
                <w:szCs w:val="28"/>
              </w:rPr>
            </w:pPr>
            <w:r>
              <w:rPr>
                <w:b/>
                <w:bCs/>
                <w:color w:val="000000"/>
                <w:sz w:val="28"/>
                <w:szCs w:val="28"/>
              </w:rPr>
              <w:t>CURLY To MOE</w:t>
            </w:r>
            <w:proofErr w:type="gramStart"/>
            <w:r>
              <w:rPr>
                <w:b/>
                <w:bCs/>
                <w:color w:val="000000"/>
                <w:sz w:val="28"/>
                <w:szCs w:val="28"/>
              </w:rPr>
              <w:t>:  (</w:t>
            </w:r>
            <w:proofErr w:type="gramEnd"/>
            <w:r>
              <w:rPr>
                <w:b/>
                <w:bCs/>
                <w:color w:val="000000"/>
                <w:sz w:val="28"/>
                <w:szCs w:val="28"/>
              </w:rPr>
              <w:t xml:space="preserve">Replies).  "Yeah, Where </w:t>
            </w:r>
            <w:proofErr w:type="gramStart"/>
            <w:r>
              <w:rPr>
                <w:b/>
                <w:bCs/>
                <w:color w:val="000000"/>
                <w:sz w:val="28"/>
                <w:szCs w:val="28"/>
              </w:rPr>
              <w:t>Are</w:t>
            </w:r>
            <w:proofErr w:type="gramEnd"/>
            <w:r>
              <w:rPr>
                <w:b/>
                <w:bCs/>
                <w:color w:val="000000"/>
                <w:sz w:val="28"/>
                <w:szCs w:val="28"/>
              </w:rPr>
              <w:t xml:space="preserve"> We </w:t>
            </w:r>
            <w:proofErr w:type="spellStart"/>
            <w:r>
              <w:rPr>
                <w:b/>
                <w:bCs/>
                <w:color w:val="000000"/>
                <w:sz w:val="28"/>
                <w:szCs w:val="28"/>
              </w:rPr>
              <w:t>Gonna</w:t>
            </w:r>
            <w:proofErr w:type="spellEnd"/>
            <w:r>
              <w:rPr>
                <w:b/>
                <w:bCs/>
                <w:color w:val="000000"/>
                <w:sz w:val="28"/>
                <w:szCs w:val="28"/>
              </w:rPr>
              <w:t xml:space="preserve"> Get '</w:t>
            </w:r>
            <w:proofErr w:type="spellStart"/>
            <w:r>
              <w:rPr>
                <w:b/>
                <w:bCs/>
                <w:color w:val="000000"/>
                <w:sz w:val="28"/>
                <w:szCs w:val="28"/>
              </w:rPr>
              <w:t>Em</w:t>
            </w:r>
            <w:proofErr w:type="spellEnd"/>
            <w:r>
              <w:rPr>
                <w:b/>
                <w:bCs/>
                <w:color w:val="000000"/>
                <w:sz w:val="28"/>
                <w:szCs w:val="28"/>
              </w:rPr>
              <w:t>?"</w:t>
            </w:r>
          </w:p>
          <w:p w14:paraId="5EF1CF0F" w14:textId="77777777" w:rsidR="009F16EC" w:rsidRDefault="00651B64">
            <w:pPr>
              <w:spacing w:before="280" w:after="280"/>
              <w:rPr>
                <w:color w:val="000000"/>
                <w:sz w:val="28"/>
                <w:szCs w:val="28"/>
              </w:rPr>
            </w:pPr>
            <w:r>
              <w:rPr>
                <w:b/>
                <w:bCs/>
                <w:color w:val="000000"/>
                <w:sz w:val="28"/>
                <w:szCs w:val="28"/>
              </w:rPr>
              <w:t xml:space="preserve">(Moe Is Now Thoroughly Mad </w:t>
            </w:r>
            <w:proofErr w:type="gramStart"/>
            <w:r>
              <w:rPr>
                <w:b/>
                <w:bCs/>
                <w:color w:val="000000"/>
                <w:sz w:val="28"/>
                <w:szCs w:val="28"/>
              </w:rPr>
              <w:t>At</w:t>
            </w:r>
            <w:proofErr w:type="gramEnd"/>
            <w:r>
              <w:rPr>
                <w:b/>
                <w:bCs/>
                <w:color w:val="000000"/>
                <w:sz w:val="28"/>
                <w:szCs w:val="28"/>
              </w:rPr>
              <w:t xml:space="preserve"> Both Larry And Curly).</w:t>
            </w:r>
          </w:p>
          <w:p w14:paraId="7DA157F9" w14:textId="77777777" w:rsidR="009F16EC" w:rsidRDefault="00651B64">
            <w:pPr>
              <w:spacing w:before="280" w:after="280"/>
              <w:rPr>
                <w:color w:val="000000"/>
                <w:sz w:val="28"/>
                <w:szCs w:val="28"/>
              </w:rPr>
            </w:pPr>
            <w:r>
              <w:rPr>
                <w:b/>
                <w:bCs/>
                <w:color w:val="000000"/>
                <w:sz w:val="28"/>
                <w:szCs w:val="28"/>
              </w:rPr>
              <w:lastRenderedPageBreak/>
              <w:t>MOE To CURLY And LARRY</w:t>
            </w:r>
            <w:proofErr w:type="gramStart"/>
            <w:r>
              <w:rPr>
                <w:b/>
                <w:bCs/>
                <w:color w:val="000000"/>
                <w:sz w:val="28"/>
                <w:szCs w:val="28"/>
              </w:rPr>
              <w:t>:  (</w:t>
            </w:r>
            <w:proofErr w:type="gramEnd"/>
            <w:r>
              <w:rPr>
                <w:b/>
                <w:bCs/>
                <w:color w:val="000000"/>
                <w:sz w:val="28"/>
                <w:szCs w:val="28"/>
              </w:rPr>
              <w:t xml:space="preserve">As Moe Takes His Book And Hits Larry And Curly On Their Heads Says).  "I'll Take Care </w:t>
            </w:r>
            <w:proofErr w:type="gramStart"/>
            <w:r>
              <w:rPr>
                <w:b/>
                <w:bCs/>
                <w:color w:val="000000"/>
                <w:sz w:val="28"/>
                <w:szCs w:val="28"/>
              </w:rPr>
              <w:t>Of</w:t>
            </w:r>
            <w:proofErr w:type="gramEnd"/>
            <w:r>
              <w:rPr>
                <w:b/>
                <w:bCs/>
                <w:color w:val="000000"/>
                <w:sz w:val="28"/>
                <w:szCs w:val="28"/>
              </w:rPr>
              <w:t xml:space="preserve"> That</w:t>
            </w:r>
            <w:r>
              <w:rPr>
                <w:b/>
                <w:bCs/>
                <w:color w:val="000000"/>
                <w:sz w:val="28"/>
                <w:szCs w:val="28"/>
              </w:rPr>
              <w:t>."</w:t>
            </w:r>
          </w:p>
          <w:p w14:paraId="31B8F062" w14:textId="77777777" w:rsidR="009F16EC" w:rsidRDefault="00651B64">
            <w:pPr>
              <w:spacing w:before="280" w:after="280"/>
              <w:rPr>
                <w:color w:val="000000"/>
                <w:sz w:val="28"/>
                <w:szCs w:val="28"/>
              </w:rPr>
            </w:pPr>
            <w:r>
              <w:rPr>
                <w:b/>
                <w:bCs/>
                <w:color w:val="000000"/>
                <w:sz w:val="28"/>
                <w:szCs w:val="28"/>
              </w:rPr>
              <w:t xml:space="preserve">(Curly With </w:t>
            </w:r>
            <w:proofErr w:type="gramStart"/>
            <w:r>
              <w:rPr>
                <w:b/>
                <w:bCs/>
                <w:color w:val="000000"/>
                <w:sz w:val="28"/>
                <w:szCs w:val="28"/>
              </w:rPr>
              <w:t>A</w:t>
            </w:r>
            <w:proofErr w:type="gramEnd"/>
            <w:r>
              <w:rPr>
                <w:b/>
                <w:bCs/>
                <w:color w:val="000000"/>
                <w:sz w:val="28"/>
                <w:szCs w:val="28"/>
              </w:rPr>
              <w:t xml:space="preserve"> Hurt Look On His Face Says "Yow," And Larry Also Has A Hurt Look On His Face).</w:t>
            </w:r>
          </w:p>
          <w:p w14:paraId="1EEA9C12" w14:textId="77777777" w:rsidR="009F16EC" w:rsidRDefault="00651B64">
            <w:pPr>
              <w:spacing w:before="280" w:after="280"/>
              <w:rPr>
                <w:color w:val="000000"/>
                <w:sz w:val="28"/>
                <w:szCs w:val="28"/>
              </w:rPr>
            </w:pPr>
            <w:r>
              <w:rPr>
                <w:b/>
                <w:bCs/>
                <w:color w:val="000000"/>
                <w:sz w:val="28"/>
                <w:szCs w:val="28"/>
              </w:rPr>
              <w:t>MOE To CURLY And LARRY</w:t>
            </w:r>
            <w:proofErr w:type="gramStart"/>
            <w:r>
              <w:rPr>
                <w:b/>
                <w:bCs/>
                <w:color w:val="000000"/>
                <w:sz w:val="28"/>
                <w:szCs w:val="28"/>
              </w:rPr>
              <w:t>:  (</w:t>
            </w:r>
            <w:proofErr w:type="gramEnd"/>
            <w:r>
              <w:rPr>
                <w:b/>
                <w:bCs/>
                <w:color w:val="000000"/>
                <w:sz w:val="28"/>
                <w:szCs w:val="28"/>
              </w:rPr>
              <w:t>As Moe Is Looking At Curly Says).  "Now Spread Out, The More People We See, The More Money We Make."</w:t>
            </w:r>
          </w:p>
          <w:p w14:paraId="2972286C" w14:textId="77777777" w:rsidR="009F16EC" w:rsidRDefault="00651B64">
            <w:pPr>
              <w:spacing w:before="280" w:after="280"/>
              <w:rPr>
                <w:color w:val="000000"/>
                <w:sz w:val="28"/>
                <w:szCs w:val="28"/>
              </w:rPr>
            </w:pPr>
            <w:r>
              <w:rPr>
                <w:b/>
                <w:bCs/>
                <w:color w:val="000000"/>
                <w:sz w:val="28"/>
                <w:szCs w:val="28"/>
              </w:rPr>
              <w:t xml:space="preserve">(They See </w:t>
            </w:r>
            <w:proofErr w:type="gramStart"/>
            <w:r>
              <w:rPr>
                <w:b/>
                <w:bCs/>
                <w:color w:val="000000"/>
                <w:sz w:val="28"/>
                <w:szCs w:val="28"/>
              </w:rPr>
              <w:t>A</w:t>
            </w:r>
            <w:proofErr w:type="gramEnd"/>
            <w:r>
              <w:rPr>
                <w:b/>
                <w:bCs/>
                <w:color w:val="000000"/>
                <w:sz w:val="28"/>
                <w:szCs w:val="28"/>
              </w:rPr>
              <w:t xml:space="preserve"> Man Walking Up).</w:t>
            </w:r>
          </w:p>
          <w:p w14:paraId="1B856E76" w14:textId="77777777" w:rsidR="009F16EC" w:rsidRDefault="00651B64">
            <w:pPr>
              <w:spacing w:before="280" w:after="280"/>
              <w:rPr>
                <w:color w:val="000000"/>
                <w:sz w:val="28"/>
                <w:szCs w:val="28"/>
              </w:rPr>
            </w:pPr>
            <w:proofErr w:type="gramStart"/>
            <w:r>
              <w:rPr>
                <w:b/>
                <w:bCs/>
                <w:color w:val="000000"/>
                <w:sz w:val="28"/>
                <w:szCs w:val="28"/>
              </w:rPr>
              <w:t>MOE;</w:t>
            </w:r>
            <w:r>
              <w:rPr>
                <w:b/>
                <w:bCs/>
                <w:color w:val="000000"/>
                <w:sz w:val="28"/>
                <w:szCs w:val="28"/>
              </w:rPr>
              <w:t>  (</w:t>
            </w:r>
            <w:proofErr w:type="gramEnd"/>
            <w:r>
              <w:rPr>
                <w:b/>
                <w:bCs/>
                <w:color w:val="000000"/>
                <w:sz w:val="28"/>
                <w:szCs w:val="28"/>
              </w:rPr>
              <w:t>As He Points To The Man, He Says).  "A Customer!"</w:t>
            </w:r>
          </w:p>
          <w:p w14:paraId="68EB5352" w14:textId="77777777" w:rsidR="009F16EC" w:rsidRDefault="00651B64">
            <w:pPr>
              <w:spacing w:before="280" w:after="280"/>
              <w:rPr>
                <w:color w:val="000000"/>
                <w:sz w:val="28"/>
                <w:szCs w:val="28"/>
              </w:rPr>
            </w:pPr>
            <w:r>
              <w:rPr>
                <w:b/>
                <w:bCs/>
                <w:color w:val="000000"/>
                <w:sz w:val="28"/>
                <w:szCs w:val="28"/>
              </w:rPr>
              <w:t>MOE To CURLY And LARRY:  "Come On."</w:t>
            </w:r>
          </w:p>
          <w:p w14:paraId="26E8624F" w14:textId="77777777" w:rsidR="009F16EC" w:rsidRDefault="00651B64">
            <w:pPr>
              <w:spacing w:before="280" w:after="280"/>
              <w:rPr>
                <w:color w:val="000000"/>
                <w:sz w:val="28"/>
                <w:szCs w:val="28"/>
              </w:rPr>
            </w:pPr>
            <w:r>
              <w:rPr>
                <w:b/>
                <w:bCs/>
                <w:color w:val="000000"/>
                <w:sz w:val="28"/>
                <w:szCs w:val="28"/>
              </w:rPr>
              <w:t xml:space="preserve">MOE:  Stand Aside You Numbskulls </w:t>
            </w:r>
            <w:proofErr w:type="gramStart"/>
            <w:r>
              <w:rPr>
                <w:b/>
                <w:bCs/>
                <w:color w:val="000000"/>
                <w:sz w:val="28"/>
                <w:szCs w:val="28"/>
              </w:rPr>
              <w:t>And</w:t>
            </w:r>
            <w:proofErr w:type="gramEnd"/>
            <w:r>
              <w:rPr>
                <w:b/>
                <w:bCs/>
                <w:color w:val="000000"/>
                <w:sz w:val="28"/>
                <w:szCs w:val="28"/>
              </w:rPr>
              <w:t xml:space="preserve"> See How It’s Done.</w:t>
            </w:r>
          </w:p>
          <w:p w14:paraId="3C102B4B" w14:textId="77777777" w:rsidR="009F16EC" w:rsidRDefault="00651B64">
            <w:pPr>
              <w:spacing w:before="280" w:after="280"/>
              <w:rPr>
                <w:color w:val="000000"/>
                <w:sz w:val="28"/>
                <w:szCs w:val="28"/>
              </w:rPr>
            </w:pPr>
            <w:r>
              <w:rPr>
                <w:b/>
                <w:bCs/>
                <w:color w:val="000000"/>
                <w:sz w:val="28"/>
                <w:szCs w:val="28"/>
              </w:rPr>
              <w:t>MOE To MAN</w:t>
            </w:r>
            <w:proofErr w:type="gramStart"/>
            <w:r>
              <w:rPr>
                <w:b/>
                <w:bCs/>
                <w:color w:val="000000"/>
                <w:sz w:val="28"/>
                <w:szCs w:val="28"/>
              </w:rPr>
              <w:t>:  (</w:t>
            </w:r>
            <w:proofErr w:type="gramEnd"/>
            <w:r>
              <w:rPr>
                <w:b/>
                <w:bCs/>
                <w:color w:val="000000"/>
                <w:sz w:val="28"/>
                <w:szCs w:val="28"/>
              </w:rPr>
              <w:t xml:space="preserve">As Moe Takes Off His Hat).  "Good </w:t>
            </w:r>
            <w:proofErr w:type="gramStart"/>
            <w:r>
              <w:rPr>
                <w:b/>
                <w:bCs/>
                <w:color w:val="000000"/>
                <w:sz w:val="28"/>
                <w:szCs w:val="28"/>
              </w:rPr>
              <w:t>Afternoon</w:t>
            </w:r>
            <w:proofErr w:type="gramEnd"/>
            <w:r>
              <w:rPr>
                <w:b/>
                <w:bCs/>
                <w:color w:val="000000"/>
                <w:sz w:val="28"/>
                <w:szCs w:val="28"/>
              </w:rPr>
              <w:t>, Sir, I Am The Census Taker. Are You Married Or Happy</w:t>
            </w:r>
            <w:r>
              <w:rPr>
                <w:b/>
                <w:bCs/>
                <w:color w:val="000000"/>
                <w:sz w:val="28"/>
                <w:szCs w:val="28"/>
              </w:rPr>
              <w:t>.</w:t>
            </w:r>
            <w:proofErr w:type="gramStart"/>
            <w:r>
              <w:rPr>
                <w:b/>
                <w:bCs/>
                <w:color w:val="000000"/>
                <w:sz w:val="28"/>
                <w:szCs w:val="28"/>
              </w:rPr>
              <w:t>"</w:t>
            </w:r>
            <w:proofErr w:type="gramEnd"/>
          </w:p>
          <w:p w14:paraId="5359B7BC" w14:textId="77777777" w:rsidR="009F16EC" w:rsidRDefault="00651B64">
            <w:pPr>
              <w:spacing w:before="280" w:after="280"/>
              <w:rPr>
                <w:color w:val="000000"/>
                <w:sz w:val="28"/>
                <w:szCs w:val="28"/>
              </w:rPr>
            </w:pPr>
            <w:r>
              <w:rPr>
                <w:b/>
                <w:bCs/>
                <w:color w:val="000000"/>
                <w:sz w:val="28"/>
                <w:szCs w:val="28"/>
              </w:rPr>
              <w:t xml:space="preserve">(The Gentleman Was Getting Ready </w:t>
            </w:r>
            <w:proofErr w:type="gramStart"/>
            <w:r>
              <w:rPr>
                <w:b/>
                <w:bCs/>
                <w:color w:val="000000"/>
                <w:sz w:val="28"/>
                <w:szCs w:val="28"/>
              </w:rPr>
              <w:t>To</w:t>
            </w:r>
            <w:proofErr w:type="gramEnd"/>
            <w:r>
              <w:rPr>
                <w:b/>
                <w:bCs/>
                <w:color w:val="000000"/>
                <w:sz w:val="28"/>
                <w:szCs w:val="28"/>
              </w:rPr>
              <w:t xml:space="preserve"> Answer Moe, When The Man’s Wife Shouts, "Henry," The Gentleman Ducks Down As Moe Gets Hit In The Face With Purse And Is Knocked Down, Dropping His Hat And Book.  When Moe Sits Up Totally Dazed </w:t>
            </w:r>
            <w:proofErr w:type="gramStart"/>
            <w:r>
              <w:rPr>
                <w:b/>
                <w:bCs/>
                <w:color w:val="000000"/>
                <w:sz w:val="28"/>
                <w:szCs w:val="28"/>
              </w:rPr>
              <w:t>And</w:t>
            </w:r>
            <w:proofErr w:type="gramEnd"/>
            <w:r>
              <w:rPr>
                <w:b/>
                <w:bCs/>
                <w:color w:val="000000"/>
                <w:sz w:val="28"/>
                <w:szCs w:val="28"/>
              </w:rPr>
              <w:t xml:space="preserve"> Is Rubbing His Face.</w:t>
            </w:r>
            <w:r>
              <w:rPr>
                <w:b/>
                <w:bCs/>
                <w:color w:val="000000"/>
                <w:sz w:val="28"/>
                <w:szCs w:val="28"/>
              </w:rPr>
              <w:t>)</w:t>
            </w:r>
          </w:p>
          <w:p w14:paraId="33EA78D2" w14:textId="77777777" w:rsidR="009F16EC" w:rsidRDefault="00651B64">
            <w:pPr>
              <w:spacing w:before="280" w:after="280"/>
              <w:rPr>
                <w:color w:val="000000"/>
                <w:sz w:val="28"/>
                <w:szCs w:val="28"/>
              </w:rPr>
            </w:pPr>
            <w:r>
              <w:rPr>
                <w:b/>
                <w:bCs/>
                <w:color w:val="000000"/>
                <w:sz w:val="28"/>
                <w:szCs w:val="28"/>
              </w:rPr>
              <w:t xml:space="preserve">(The Girls </w:t>
            </w:r>
            <w:proofErr w:type="gramStart"/>
            <w:r>
              <w:rPr>
                <w:b/>
                <w:bCs/>
                <w:color w:val="000000"/>
                <w:sz w:val="28"/>
                <w:szCs w:val="28"/>
              </w:rPr>
              <w:t>From</w:t>
            </w:r>
            <w:proofErr w:type="gramEnd"/>
            <w:r>
              <w:rPr>
                <w:b/>
                <w:bCs/>
                <w:color w:val="000000"/>
                <w:sz w:val="28"/>
                <w:szCs w:val="28"/>
              </w:rPr>
              <w:t xml:space="preserve"> The Soda Shop Finally Wake The Soda Jerk Up; He Goes To Get The Pie Cart And Sets It Up In Front Of The Soda Shop.)</w:t>
            </w:r>
          </w:p>
          <w:p w14:paraId="4529DBBE" w14:textId="77777777" w:rsidR="009F16EC" w:rsidRDefault="00651B64">
            <w:pPr>
              <w:spacing w:before="280" w:after="280"/>
              <w:rPr>
                <w:color w:val="000000"/>
                <w:sz w:val="28"/>
                <w:szCs w:val="28"/>
              </w:rPr>
            </w:pPr>
            <w:r>
              <w:rPr>
                <w:b/>
                <w:bCs/>
                <w:color w:val="000000"/>
                <w:sz w:val="28"/>
                <w:szCs w:val="28"/>
              </w:rPr>
              <w:t>MOE:  Married!</w:t>
            </w:r>
          </w:p>
          <w:p w14:paraId="71DFDE7D" w14:textId="77777777" w:rsidR="009F16EC" w:rsidRDefault="00651B64">
            <w:pPr>
              <w:spacing w:before="280" w:after="280"/>
              <w:rPr>
                <w:color w:val="000000"/>
                <w:sz w:val="28"/>
                <w:szCs w:val="28"/>
              </w:rPr>
            </w:pPr>
            <w:r>
              <w:rPr>
                <w:b/>
                <w:bCs/>
                <w:color w:val="000000"/>
                <w:sz w:val="28"/>
                <w:szCs w:val="28"/>
              </w:rPr>
              <w:t>CURLY:  Hey, Moe…Hey, Moe…</w:t>
            </w:r>
            <w:proofErr w:type="spellStart"/>
            <w:proofErr w:type="gramStart"/>
            <w:r>
              <w:rPr>
                <w:b/>
                <w:bCs/>
                <w:color w:val="000000"/>
                <w:sz w:val="28"/>
                <w:szCs w:val="28"/>
              </w:rPr>
              <w:t>Look..</w:t>
            </w:r>
            <w:proofErr w:type="gramEnd"/>
            <w:r>
              <w:rPr>
                <w:b/>
                <w:bCs/>
                <w:color w:val="000000"/>
                <w:sz w:val="28"/>
                <w:szCs w:val="28"/>
              </w:rPr>
              <w:t>Here</w:t>
            </w:r>
            <w:proofErr w:type="spellEnd"/>
            <w:r>
              <w:rPr>
                <w:b/>
                <w:bCs/>
                <w:color w:val="000000"/>
                <w:sz w:val="28"/>
                <w:szCs w:val="28"/>
              </w:rPr>
              <w:t xml:space="preserve"> Come Those Girls Again.  (Up Walk </w:t>
            </w:r>
            <w:proofErr w:type="gramStart"/>
            <w:r>
              <w:rPr>
                <w:b/>
                <w:bCs/>
                <w:color w:val="000000"/>
                <w:sz w:val="28"/>
                <w:szCs w:val="28"/>
              </w:rPr>
              <w:t>The</w:t>
            </w:r>
            <w:proofErr w:type="gramEnd"/>
            <w:r>
              <w:rPr>
                <w:b/>
                <w:bCs/>
                <w:color w:val="000000"/>
                <w:sz w:val="28"/>
                <w:szCs w:val="28"/>
              </w:rPr>
              <w:t xml:space="preserve"> Two Women).</w:t>
            </w:r>
          </w:p>
          <w:p w14:paraId="346752C7" w14:textId="77777777" w:rsidR="009F16EC" w:rsidRDefault="00651B64">
            <w:pPr>
              <w:spacing w:before="280" w:after="280"/>
              <w:rPr>
                <w:color w:val="000000"/>
                <w:sz w:val="28"/>
                <w:szCs w:val="28"/>
              </w:rPr>
            </w:pPr>
            <w:r>
              <w:rPr>
                <w:b/>
                <w:bCs/>
                <w:color w:val="000000"/>
                <w:sz w:val="28"/>
                <w:szCs w:val="28"/>
              </w:rPr>
              <w:lastRenderedPageBreak/>
              <w:t xml:space="preserve">Woman #1: </w:t>
            </w:r>
            <w:r>
              <w:rPr>
                <w:b/>
                <w:bCs/>
                <w:color w:val="000000"/>
                <w:sz w:val="28"/>
                <w:szCs w:val="28"/>
              </w:rPr>
              <w:t>Leave Us Alone!</w:t>
            </w:r>
          </w:p>
          <w:p w14:paraId="7ADF6F63" w14:textId="77777777" w:rsidR="009F16EC" w:rsidRDefault="00651B64">
            <w:pPr>
              <w:spacing w:before="280" w:after="280"/>
              <w:rPr>
                <w:color w:val="000000"/>
                <w:sz w:val="28"/>
                <w:szCs w:val="28"/>
              </w:rPr>
            </w:pPr>
            <w:r>
              <w:rPr>
                <w:b/>
                <w:bCs/>
                <w:color w:val="000000"/>
                <w:sz w:val="28"/>
                <w:szCs w:val="28"/>
              </w:rPr>
              <w:t>MOE:  Wait!  We’re The County Census Takers.  May We Ask You A Few Questions?</w:t>
            </w:r>
          </w:p>
          <w:p w14:paraId="68C113A9" w14:textId="77777777" w:rsidR="009F16EC" w:rsidRDefault="00651B64">
            <w:pPr>
              <w:spacing w:before="280" w:after="280"/>
              <w:rPr>
                <w:color w:val="000000"/>
                <w:sz w:val="28"/>
                <w:szCs w:val="28"/>
              </w:rPr>
            </w:pPr>
            <w:r>
              <w:rPr>
                <w:b/>
                <w:bCs/>
                <w:color w:val="000000"/>
                <w:sz w:val="28"/>
                <w:szCs w:val="28"/>
              </w:rPr>
              <w:t xml:space="preserve">Woman #1:  Well, I Suppose So.  </w:t>
            </w:r>
          </w:p>
          <w:p w14:paraId="521C2D69" w14:textId="77777777" w:rsidR="009F16EC" w:rsidRDefault="00651B64">
            <w:pPr>
              <w:spacing w:before="280" w:after="280"/>
              <w:rPr>
                <w:color w:val="000000"/>
                <w:sz w:val="28"/>
                <w:szCs w:val="28"/>
              </w:rPr>
            </w:pPr>
            <w:r>
              <w:rPr>
                <w:b/>
                <w:bCs/>
                <w:color w:val="000000"/>
                <w:sz w:val="28"/>
                <w:szCs w:val="28"/>
              </w:rPr>
              <w:t xml:space="preserve">(Moe And Larry Start Talking </w:t>
            </w:r>
            <w:proofErr w:type="gramStart"/>
            <w:r>
              <w:rPr>
                <w:b/>
                <w:bCs/>
                <w:color w:val="000000"/>
                <w:sz w:val="28"/>
                <w:szCs w:val="28"/>
              </w:rPr>
              <w:t>To</w:t>
            </w:r>
            <w:proofErr w:type="gramEnd"/>
            <w:r>
              <w:rPr>
                <w:b/>
                <w:bCs/>
                <w:color w:val="000000"/>
                <w:sz w:val="28"/>
                <w:szCs w:val="28"/>
              </w:rPr>
              <w:t xml:space="preserve"> The Women While Curly Mocks Them.)</w:t>
            </w:r>
          </w:p>
          <w:p w14:paraId="1E06E805" w14:textId="77777777" w:rsidR="009F16EC" w:rsidRDefault="00651B64">
            <w:pPr>
              <w:spacing w:before="280" w:after="280"/>
              <w:rPr>
                <w:color w:val="000000"/>
                <w:sz w:val="28"/>
                <w:szCs w:val="28"/>
              </w:rPr>
            </w:pPr>
            <w:r>
              <w:rPr>
                <w:b/>
                <w:bCs/>
                <w:color w:val="000000"/>
                <w:sz w:val="28"/>
                <w:szCs w:val="28"/>
              </w:rPr>
              <w:t>MOE:  I Understand You Buried Your Grandfather Last Week.  Why</w:t>
            </w:r>
            <w:r>
              <w:rPr>
                <w:b/>
                <w:bCs/>
                <w:color w:val="000000"/>
                <w:sz w:val="28"/>
                <w:szCs w:val="28"/>
              </w:rPr>
              <w:t xml:space="preserve"> Was That?</w:t>
            </w:r>
          </w:p>
          <w:p w14:paraId="09FFB740" w14:textId="77777777" w:rsidR="009F16EC" w:rsidRDefault="00651B64">
            <w:pPr>
              <w:spacing w:before="280" w:after="280"/>
              <w:rPr>
                <w:color w:val="000000"/>
                <w:sz w:val="28"/>
                <w:szCs w:val="28"/>
              </w:rPr>
            </w:pPr>
            <w:r>
              <w:rPr>
                <w:b/>
                <w:bCs/>
                <w:color w:val="000000"/>
                <w:sz w:val="28"/>
                <w:szCs w:val="28"/>
              </w:rPr>
              <w:t>Woman #2:  I Had To.  He Was Dead.</w:t>
            </w:r>
          </w:p>
          <w:p w14:paraId="3225C4E7" w14:textId="77777777" w:rsidR="009F16EC" w:rsidRDefault="00651B64">
            <w:pPr>
              <w:spacing w:before="280" w:after="280"/>
              <w:rPr>
                <w:color w:val="000000"/>
                <w:sz w:val="28"/>
                <w:szCs w:val="28"/>
              </w:rPr>
            </w:pPr>
            <w:r>
              <w:rPr>
                <w:b/>
                <w:bCs/>
                <w:color w:val="000000"/>
                <w:sz w:val="28"/>
                <w:szCs w:val="28"/>
              </w:rPr>
              <w:t>MOE: Are You Married?</w:t>
            </w:r>
          </w:p>
          <w:p w14:paraId="6DFFA3AA" w14:textId="77777777" w:rsidR="009F16EC" w:rsidRDefault="00651B64">
            <w:pPr>
              <w:spacing w:before="280" w:after="280"/>
              <w:rPr>
                <w:color w:val="000000"/>
                <w:sz w:val="28"/>
                <w:szCs w:val="28"/>
              </w:rPr>
            </w:pPr>
            <w:r>
              <w:rPr>
                <w:b/>
                <w:bCs/>
                <w:color w:val="000000"/>
                <w:sz w:val="28"/>
                <w:szCs w:val="28"/>
              </w:rPr>
              <w:t>Woman #1: Yes.</w:t>
            </w:r>
          </w:p>
          <w:p w14:paraId="0336911F" w14:textId="77777777" w:rsidR="009F16EC" w:rsidRDefault="00651B64">
            <w:pPr>
              <w:spacing w:before="280" w:after="280"/>
              <w:rPr>
                <w:color w:val="000000"/>
                <w:sz w:val="28"/>
                <w:szCs w:val="28"/>
              </w:rPr>
            </w:pPr>
            <w:r>
              <w:rPr>
                <w:b/>
                <w:bCs/>
                <w:color w:val="000000"/>
                <w:sz w:val="28"/>
                <w:szCs w:val="28"/>
              </w:rPr>
              <w:t>MOE:  Is Your Husband Home Now?</w:t>
            </w:r>
          </w:p>
          <w:p w14:paraId="5F69F627" w14:textId="77777777" w:rsidR="009F16EC" w:rsidRDefault="00651B64">
            <w:pPr>
              <w:spacing w:before="280" w:after="280"/>
              <w:rPr>
                <w:color w:val="000000"/>
                <w:sz w:val="28"/>
                <w:szCs w:val="28"/>
              </w:rPr>
            </w:pPr>
            <w:r>
              <w:rPr>
                <w:b/>
                <w:bCs/>
                <w:color w:val="000000"/>
                <w:sz w:val="28"/>
                <w:szCs w:val="28"/>
              </w:rPr>
              <w:t xml:space="preserve">Woman #1: No, He’s </w:t>
            </w:r>
            <w:proofErr w:type="gramStart"/>
            <w:r>
              <w:rPr>
                <w:b/>
                <w:bCs/>
                <w:color w:val="000000"/>
                <w:sz w:val="28"/>
                <w:szCs w:val="28"/>
              </w:rPr>
              <w:t>In</w:t>
            </w:r>
            <w:proofErr w:type="gramEnd"/>
            <w:r>
              <w:rPr>
                <w:b/>
                <w:bCs/>
                <w:color w:val="000000"/>
                <w:sz w:val="28"/>
                <w:szCs w:val="28"/>
              </w:rPr>
              <w:t xml:space="preserve"> Jail.  He Stole </w:t>
            </w:r>
            <w:proofErr w:type="gramStart"/>
            <w:r>
              <w:rPr>
                <w:b/>
                <w:bCs/>
                <w:color w:val="000000"/>
                <w:sz w:val="28"/>
                <w:szCs w:val="28"/>
              </w:rPr>
              <w:t>A</w:t>
            </w:r>
            <w:proofErr w:type="gramEnd"/>
            <w:r>
              <w:rPr>
                <w:b/>
                <w:bCs/>
                <w:color w:val="000000"/>
                <w:sz w:val="28"/>
                <w:szCs w:val="28"/>
              </w:rPr>
              <w:t xml:space="preserve"> Pig.</w:t>
            </w:r>
          </w:p>
          <w:p w14:paraId="7F15103B" w14:textId="77777777" w:rsidR="009F16EC" w:rsidRDefault="00651B64">
            <w:pPr>
              <w:spacing w:before="280" w:after="280"/>
              <w:rPr>
                <w:color w:val="000000"/>
                <w:sz w:val="28"/>
                <w:szCs w:val="28"/>
              </w:rPr>
            </w:pPr>
            <w:r>
              <w:rPr>
                <w:b/>
                <w:bCs/>
                <w:color w:val="000000"/>
                <w:sz w:val="28"/>
                <w:szCs w:val="28"/>
              </w:rPr>
              <w:t>LARRY:  How Did He Get Caught?</w:t>
            </w:r>
          </w:p>
          <w:p w14:paraId="661CA503" w14:textId="77777777" w:rsidR="009F16EC" w:rsidRDefault="00651B64">
            <w:pPr>
              <w:spacing w:before="280" w:after="280"/>
              <w:rPr>
                <w:color w:val="000000"/>
                <w:sz w:val="28"/>
                <w:szCs w:val="28"/>
              </w:rPr>
            </w:pPr>
            <w:r>
              <w:rPr>
                <w:b/>
                <w:bCs/>
                <w:color w:val="000000"/>
                <w:sz w:val="28"/>
                <w:szCs w:val="28"/>
              </w:rPr>
              <w:t>Woman #1:  The Pig Squealed.</w:t>
            </w:r>
          </w:p>
          <w:p w14:paraId="73F34E69" w14:textId="77777777" w:rsidR="009F16EC" w:rsidRDefault="00651B64">
            <w:pPr>
              <w:spacing w:before="280" w:after="280"/>
              <w:rPr>
                <w:color w:val="000000"/>
                <w:sz w:val="28"/>
                <w:szCs w:val="28"/>
              </w:rPr>
            </w:pPr>
            <w:r>
              <w:rPr>
                <w:b/>
                <w:bCs/>
                <w:color w:val="000000"/>
                <w:sz w:val="28"/>
                <w:szCs w:val="28"/>
              </w:rPr>
              <w:t xml:space="preserve">Moe: Wait Just </w:t>
            </w:r>
            <w:proofErr w:type="gramStart"/>
            <w:r>
              <w:rPr>
                <w:b/>
                <w:bCs/>
                <w:color w:val="000000"/>
                <w:sz w:val="28"/>
                <w:szCs w:val="28"/>
              </w:rPr>
              <w:t>A</w:t>
            </w:r>
            <w:proofErr w:type="gramEnd"/>
            <w:r>
              <w:rPr>
                <w:b/>
                <w:bCs/>
                <w:color w:val="000000"/>
                <w:sz w:val="28"/>
                <w:szCs w:val="28"/>
              </w:rPr>
              <w:t xml:space="preserve"> Minute….</w:t>
            </w:r>
          </w:p>
          <w:p w14:paraId="581408AE" w14:textId="77777777" w:rsidR="009F16EC" w:rsidRDefault="00651B64">
            <w:pPr>
              <w:spacing w:before="280" w:after="280"/>
              <w:rPr>
                <w:color w:val="000000"/>
                <w:sz w:val="28"/>
                <w:szCs w:val="28"/>
              </w:rPr>
            </w:pPr>
            <w:r>
              <w:rPr>
                <w:b/>
                <w:bCs/>
                <w:color w:val="000000"/>
                <w:sz w:val="28"/>
                <w:szCs w:val="28"/>
              </w:rPr>
              <w:t>(</w:t>
            </w:r>
            <w:r>
              <w:rPr>
                <w:b/>
                <w:bCs/>
                <w:color w:val="000000"/>
                <w:sz w:val="28"/>
                <w:szCs w:val="28"/>
              </w:rPr>
              <w:t xml:space="preserve">Curly Notices </w:t>
            </w:r>
            <w:proofErr w:type="gramStart"/>
            <w:r>
              <w:rPr>
                <w:b/>
                <w:bCs/>
                <w:color w:val="000000"/>
                <w:sz w:val="28"/>
                <w:szCs w:val="28"/>
              </w:rPr>
              <w:t>The</w:t>
            </w:r>
            <w:proofErr w:type="gramEnd"/>
            <w:r>
              <w:rPr>
                <w:b/>
                <w:bCs/>
                <w:color w:val="000000"/>
                <w:sz w:val="28"/>
                <w:szCs w:val="28"/>
              </w:rPr>
              <w:t xml:space="preserve"> Pies In Front Of The Soda Shop.)</w:t>
            </w:r>
          </w:p>
          <w:p w14:paraId="139DE2D7" w14:textId="77777777" w:rsidR="009F16EC" w:rsidRDefault="00651B64">
            <w:pPr>
              <w:spacing w:before="280" w:after="280"/>
              <w:rPr>
                <w:color w:val="000000"/>
                <w:sz w:val="28"/>
                <w:szCs w:val="28"/>
              </w:rPr>
            </w:pPr>
            <w:r>
              <w:rPr>
                <w:b/>
                <w:bCs/>
                <w:color w:val="000000"/>
                <w:sz w:val="28"/>
                <w:szCs w:val="28"/>
              </w:rPr>
              <w:t xml:space="preserve">CURLY:  </w:t>
            </w:r>
            <w:proofErr w:type="spellStart"/>
            <w:r>
              <w:rPr>
                <w:b/>
                <w:bCs/>
                <w:color w:val="000000"/>
                <w:sz w:val="28"/>
                <w:szCs w:val="28"/>
              </w:rPr>
              <w:t>Mmmmm</w:t>
            </w:r>
            <w:proofErr w:type="spellEnd"/>
            <w:r>
              <w:rPr>
                <w:b/>
                <w:bCs/>
                <w:color w:val="000000"/>
                <w:sz w:val="28"/>
                <w:szCs w:val="28"/>
              </w:rPr>
              <w:t>…Pies!</w:t>
            </w:r>
          </w:p>
          <w:p w14:paraId="2B140D9A" w14:textId="77777777" w:rsidR="009F16EC" w:rsidRDefault="00651B64">
            <w:pPr>
              <w:spacing w:before="280" w:after="280"/>
              <w:rPr>
                <w:color w:val="000000"/>
                <w:sz w:val="28"/>
                <w:szCs w:val="28"/>
              </w:rPr>
            </w:pPr>
            <w:r>
              <w:rPr>
                <w:b/>
                <w:bCs/>
                <w:color w:val="000000"/>
                <w:sz w:val="28"/>
                <w:szCs w:val="28"/>
              </w:rPr>
              <w:t xml:space="preserve">(Curly Goes Up </w:t>
            </w:r>
            <w:proofErr w:type="gramStart"/>
            <w:r>
              <w:rPr>
                <w:b/>
                <w:bCs/>
                <w:color w:val="000000"/>
                <w:sz w:val="28"/>
                <w:szCs w:val="28"/>
              </w:rPr>
              <w:t>To</w:t>
            </w:r>
            <w:proofErr w:type="gramEnd"/>
            <w:r>
              <w:rPr>
                <w:b/>
                <w:bCs/>
                <w:color w:val="000000"/>
                <w:sz w:val="28"/>
                <w:szCs w:val="28"/>
              </w:rPr>
              <w:t xml:space="preserve"> The Pie Cart And Takes A Pie)</w:t>
            </w:r>
          </w:p>
          <w:p w14:paraId="3B5A88F7" w14:textId="77777777" w:rsidR="009F16EC" w:rsidRDefault="00651B64">
            <w:pPr>
              <w:spacing w:before="280" w:after="280"/>
              <w:rPr>
                <w:color w:val="000000"/>
                <w:sz w:val="28"/>
                <w:szCs w:val="28"/>
              </w:rPr>
            </w:pPr>
            <w:r>
              <w:rPr>
                <w:b/>
                <w:bCs/>
                <w:color w:val="000000"/>
                <w:sz w:val="28"/>
                <w:szCs w:val="28"/>
              </w:rPr>
              <w:lastRenderedPageBreak/>
              <w:t xml:space="preserve">(Moe And Larry Abandon </w:t>
            </w:r>
            <w:proofErr w:type="gramStart"/>
            <w:r>
              <w:rPr>
                <w:b/>
                <w:bCs/>
                <w:color w:val="000000"/>
                <w:sz w:val="28"/>
                <w:szCs w:val="28"/>
              </w:rPr>
              <w:t>The</w:t>
            </w:r>
            <w:proofErr w:type="gramEnd"/>
            <w:r>
              <w:rPr>
                <w:b/>
                <w:bCs/>
                <w:color w:val="000000"/>
                <w:sz w:val="28"/>
                <w:szCs w:val="28"/>
              </w:rPr>
              <w:t xml:space="preserve"> Women And Follow Him.)</w:t>
            </w:r>
          </w:p>
          <w:p w14:paraId="1B45322A" w14:textId="77777777" w:rsidR="009F16EC" w:rsidRDefault="00651B64">
            <w:pPr>
              <w:spacing w:before="280" w:after="280"/>
              <w:rPr>
                <w:color w:val="000000"/>
                <w:sz w:val="28"/>
                <w:szCs w:val="28"/>
              </w:rPr>
            </w:pPr>
            <w:r>
              <w:rPr>
                <w:b/>
                <w:bCs/>
                <w:color w:val="000000"/>
                <w:sz w:val="28"/>
                <w:szCs w:val="28"/>
              </w:rPr>
              <w:t xml:space="preserve">(The Women Walk Off Toward </w:t>
            </w:r>
            <w:proofErr w:type="gramStart"/>
            <w:r>
              <w:rPr>
                <w:b/>
                <w:bCs/>
                <w:color w:val="000000"/>
                <w:sz w:val="28"/>
                <w:szCs w:val="28"/>
              </w:rPr>
              <w:t>The</w:t>
            </w:r>
            <w:proofErr w:type="gramEnd"/>
            <w:r>
              <w:rPr>
                <w:b/>
                <w:bCs/>
                <w:color w:val="000000"/>
                <w:sz w:val="28"/>
                <w:szCs w:val="28"/>
              </w:rPr>
              <w:t xml:space="preserve"> Corner Of The Stage.)</w:t>
            </w:r>
          </w:p>
          <w:p w14:paraId="48A24535" w14:textId="77777777" w:rsidR="009F16EC" w:rsidRDefault="00651B64">
            <w:pPr>
              <w:spacing w:before="280" w:after="280"/>
              <w:rPr>
                <w:color w:val="000000"/>
                <w:sz w:val="28"/>
                <w:szCs w:val="28"/>
              </w:rPr>
            </w:pPr>
            <w:r>
              <w:rPr>
                <w:b/>
                <w:bCs/>
                <w:color w:val="000000"/>
                <w:sz w:val="28"/>
                <w:szCs w:val="28"/>
              </w:rPr>
              <w:t xml:space="preserve">MOE:  What Are You Going </w:t>
            </w:r>
            <w:proofErr w:type="gramStart"/>
            <w:r>
              <w:rPr>
                <w:b/>
                <w:bCs/>
                <w:color w:val="000000"/>
                <w:sz w:val="28"/>
                <w:szCs w:val="28"/>
              </w:rPr>
              <w:t>To</w:t>
            </w:r>
            <w:proofErr w:type="gramEnd"/>
            <w:r>
              <w:rPr>
                <w:b/>
                <w:bCs/>
                <w:color w:val="000000"/>
                <w:sz w:val="28"/>
                <w:szCs w:val="28"/>
              </w:rPr>
              <w:t xml:space="preserve"> Do Wit</w:t>
            </w:r>
            <w:r>
              <w:rPr>
                <w:b/>
                <w:bCs/>
                <w:color w:val="000000"/>
                <w:sz w:val="28"/>
                <w:szCs w:val="28"/>
              </w:rPr>
              <w:t>h That Pie?</w:t>
            </w:r>
          </w:p>
          <w:p w14:paraId="1445D4D4" w14:textId="77777777" w:rsidR="009F16EC" w:rsidRDefault="00651B64">
            <w:pPr>
              <w:spacing w:before="280" w:after="280"/>
              <w:rPr>
                <w:color w:val="000000"/>
                <w:sz w:val="28"/>
                <w:szCs w:val="28"/>
              </w:rPr>
            </w:pPr>
            <w:r>
              <w:rPr>
                <w:b/>
                <w:bCs/>
                <w:color w:val="000000"/>
                <w:sz w:val="28"/>
                <w:szCs w:val="28"/>
              </w:rPr>
              <w:t>CURLY: Eat It!</w:t>
            </w:r>
          </w:p>
          <w:p w14:paraId="560282EF" w14:textId="77777777" w:rsidR="009F16EC" w:rsidRDefault="00651B64">
            <w:pPr>
              <w:spacing w:before="280" w:after="280"/>
              <w:rPr>
                <w:color w:val="000000"/>
                <w:sz w:val="28"/>
                <w:szCs w:val="28"/>
              </w:rPr>
            </w:pPr>
            <w:r>
              <w:rPr>
                <w:b/>
                <w:bCs/>
                <w:color w:val="000000"/>
                <w:sz w:val="28"/>
                <w:szCs w:val="28"/>
              </w:rPr>
              <w:t xml:space="preserve">MOE:  You Going </w:t>
            </w:r>
            <w:proofErr w:type="gramStart"/>
            <w:r>
              <w:rPr>
                <w:b/>
                <w:bCs/>
                <w:color w:val="000000"/>
                <w:sz w:val="28"/>
                <w:szCs w:val="28"/>
              </w:rPr>
              <w:t>To</w:t>
            </w:r>
            <w:proofErr w:type="gramEnd"/>
            <w:r>
              <w:rPr>
                <w:b/>
                <w:bCs/>
                <w:color w:val="000000"/>
                <w:sz w:val="28"/>
                <w:szCs w:val="28"/>
              </w:rPr>
              <w:t xml:space="preserve"> Pay For It?</w:t>
            </w:r>
          </w:p>
          <w:p w14:paraId="3965F453" w14:textId="77777777" w:rsidR="009F16EC" w:rsidRDefault="00651B64">
            <w:pPr>
              <w:spacing w:before="280" w:after="280"/>
              <w:rPr>
                <w:color w:val="000000"/>
                <w:sz w:val="28"/>
                <w:szCs w:val="28"/>
              </w:rPr>
            </w:pPr>
            <w:r>
              <w:rPr>
                <w:b/>
                <w:bCs/>
                <w:color w:val="000000"/>
                <w:sz w:val="28"/>
                <w:szCs w:val="28"/>
              </w:rPr>
              <w:t>CURLY:  Well…….</w:t>
            </w:r>
          </w:p>
          <w:p w14:paraId="175AE467" w14:textId="77777777" w:rsidR="009F16EC" w:rsidRDefault="00651B64">
            <w:pPr>
              <w:spacing w:before="280" w:after="280"/>
              <w:rPr>
                <w:color w:val="000000"/>
                <w:sz w:val="28"/>
                <w:szCs w:val="28"/>
              </w:rPr>
            </w:pPr>
            <w:r>
              <w:rPr>
                <w:b/>
                <w:bCs/>
                <w:color w:val="000000"/>
                <w:sz w:val="28"/>
                <w:szCs w:val="28"/>
              </w:rPr>
              <w:t xml:space="preserve">(Moe Slaps </w:t>
            </w:r>
            <w:proofErr w:type="gramStart"/>
            <w:r>
              <w:rPr>
                <w:b/>
                <w:bCs/>
                <w:color w:val="000000"/>
                <w:sz w:val="28"/>
                <w:szCs w:val="28"/>
              </w:rPr>
              <w:t>The</w:t>
            </w:r>
            <w:proofErr w:type="gramEnd"/>
            <w:r>
              <w:rPr>
                <w:b/>
                <w:bCs/>
                <w:color w:val="000000"/>
                <w:sz w:val="28"/>
                <w:szCs w:val="28"/>
              </w:rPr>
              <w:t xml:space="preserve"> Pie Up Into Curley’s Face.)</w:t>
            </w:r>
          </w:p>
          <w:p w14:paraId="14F90B80" w14:textId="77777777" w:rsidR="009F16EC" w:rsidRDefault="00651B64">
            <w:pPr>
              <w:spacing w:before="280" w:after="280"/>
              <w:rPr>
                <w:color w:val="000000"/>
                <w:sz w:val="28"/>
                <w:szCs w:val="28"/>
              </w:rPr>
            </w:pPr>
            <w:r>
              <w:rPr>
                <w:b/>
                <w:bCs/>
                <w:color w:val="000000"/>
                <w:sz w:val="28"/>
                <w:szCs w:val="28"/>
              </w:rPr>
              <w:t xml:space="preserve"> (The Soda Jerk Runs Over.)</w:t>
            </w:r>
          </w:p>
          <w:p w14:paraId="313AFD4D" w14:textId="77777777" w:rsidR="009F16EC" w:rsidRDefault="00651B64">
            <w:pPr>
              <w:spacing w:before="280" w:after="280"/>
              <w:rPr>
                <w:color w:val="000000"/>
                <w:sz w:val="28"/>
                <w:szCs w:val="28"/>
              </w:rPr>
            </w:pPr>
            <w:r>
              <w:rPr>
                <w:b/>
                <w:bCs/>
                <w:color w:val="000000"/>
                <w:sz w:val="28"/>
                <w:szCs w:val="28"/>
              </w:rPr>
              <w:t>SODA JERK:  Hey…You Guys Come Here!</w:t>
            </w:r>
          </w:p>
          <w:p w14:paraId="3F14379B" w14:textId="77777777" w:rsidR="009F16EC" w:rsidRDefault="00651B64">
            <w:pPr>
              <w:spacing w:before="280" w:after="280"/>
              <w:rPr>
                <w:color w:val="000000"/>
                <w:sz w:val="36"/>
                <w:szCs w:val="36"/>
              </w:rPr>
            </w:pPr>
            <w:r>
              <w:rPr>
                <w:b/>
                <w:bCs/>
                <w:color w:val="000000"/>
                <w:sz w:val="28"/>
                <w:szCs w:val="28"/>
              </w:rPr>
              <w:t xml:space="preserve">(They All Scramble Around The </w:t>
            </w:r>
            <w:proofErr w:type="gramStart"/>
            <w:r>
              <w:rPr>
                <w:b/>
                <w:bCs/>
                <w:color w:val="000000"/>
                <w:sz w:val="28"/>
                <w:szCs w:val="28"/>
              </w:rPr>
              <w:t>Girls, And</w:t>
            </w:r>
            <w:proofErr w:type="gramEnd"/>
            <w:r>
              <w:rPr>
                <w:b/>
                <w:bCs/>
                <w:color w:val="000000"/>
                <w:sz w:val="28"/>
                <w:szCs w:val="28"/>
              </w:rPr>
              <w:t xml:space="preserve"> End Up Going Off Stage.</w:t>
            </w:r>
            <w:r>
              <w:rPr>
                <w:b/>
                <w:bCs/>
                <w:color w:val="000000"/>
                <w:sz w:val="36"/>
                <w:szCs w:val="36"/>
              </w:rPr>
              <w:t xml:space="preserve">  </w:t>
            </w:r>
          </w:p>
          <w:p w14:paraId="05A61DD6" w14:textId="77777777" w:rsidR="009F16EC" w:rsidRDefault="009F16EC">
            <w:pPr>
              <w:rPr>
                <w:color w:val="000000"/>
                <w:sz w:val="36"/>
                <w:szCs w:val="36"/>
              </w:rPr>
            </w:pPr>
          </w:p>
          <w:p w14:paraId="50D35D21" w14:textId="77777777" w:rsidR="009F16EC" w:rsidRDefault="009F16EC">
            <w:pPr>
              <w:rPr>
                <w:color w:val="000000"/>
                <w:sz w:val="36"/>
                <w:szCs w:val="36"/>
              </w:rPr>
            </w:pPr>
          </w:p>
          <w:p w14:paraId="57A89247" w14:textId="77777777" w:rsidR="009F16EC" w:rsidRDefault="009F16EC">
            <w:pPr>
              <w:rPr>
                <w:color w:val="000000"/>
                <w:sz w:val="36"/>
                <w:szCs w:val="36"/>
              </w:rPr>
            </w:pPr>
          </w:p>
          <w:p w14:paraId="79009F15" w14:textId="77777777" w:rsidR="009F16EC" w:rsidRDefault="009F16EC">
            <w:pPr>
              <w:rPr>
                <w:color w:val="000000"/>
                <w:sz w:val="36"/>
                <w:szCs w:val="36"/>
              </w:rPr>
            </w:pPr>
          </w:p>
          <w:p w14:paraId="27E3DB0C" w14:textId="6BD4C8C5" w:rsidR="009F16EC" w:rsidRDefault="00350CE8">
            <w:pPr>
              <w:rPr>
                <w:color w:val="000000"/>
                <w:sz w:val="36"/>
                <w:szCs w:val="36"/>
              </w:rPr>
            </w:pPr>
            <w:r>
              <w:rPr>
                <w:noProof/>
                <w:color w:val="000000"/>
                <w:sz w:val="36"/>
                <w:szCs w:val="36"/>
              </w:rPr>
              <w:drawing>
                <wp:anchor distT="0" distB="0" distL="114300" distR="114300" simplePos="0" relativeHeight="251661312" behindDoc="0" locked="0" layoutInCell="1" allowOverlap="1" wp14:anchorId="1BAF9096" wp14:editId="55009FBE">
                  <wp:simplePos x="0" y="0"/>
                  <wp:positionH relativeFrom="column">
                    <wp:posOffset>-184785</wp:posOffset>
                  </wp:positionH>
                  <wp:positionV relativeFrom="paragraph">
                    <wp:posOffset>202565</wp:posOffset>
                  </wp:positionV>
                  <wp:extent cx="647700" cy="285750"/>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 name=""/>
                          <pic:cNvPicPr>
                            <a:picLocks noChangeAspect="1"/>
                          </pic:cNvPicPr>
                        </pic:nvPicPr>
                        <pic:blipFill>
                          <a:blip r:embed="rId21"/>
                          <a:stretch>
                            <a:fillRect/>
                          </a:stretch>
                        </pic:blipFill>
                        <pic:spPr>
                          <a:xfrm>
                            <a:off x="0" y="0"/>
                            <a:ext cx="647700" cy="285750"/>
                          </a:xfrm>
                          <a:prstGeom prst="rect">
                            <a:avLst/>
                          </a:prstGeom>
                        </pic:spPr>
                      </pic:pic>
                    </a:graphicData>
                  </a:graphic>
                </wp:anchor>
              </w:drawing>
            </w:r>
          </w:p>
          <w:p w14:paraId="6B571CEB" w14:textId="091AFFD2" w:rsidR="009F16EC" w:rsidRDefault="009F16EC">
            <w:pPr>
              <w:rPr>
                <w:color w:val="000000"/>
                <w:sz w:val="36"/>
                <w:szCs w:val="36"/>
              </w:rPr>
            </w:pPr>
          </w:p>
          <w:p w14:paraId="07FD611B" w14:textId="021CDDFB" w:rsidR="009F16EC" w:rsidRDefault="009F16EC">
            <w:pPr>
              <w:rPr>
                <w:color w:val="000000"/>
                <w:sz w:val="36"/>
                <w:szCs w:val="36"/>
              </w:rPr>
            </w:pPr>
          </w:p>
          <w:p w14:paraId="1E82F47F" w14:textId="77777777" w:rsidR="009F16EC" w:rsidRDefault="009F16EC">
            <w:pPr>
              <w:rPr>
                <w:color w:val="000000"/>
                <w:sz w:val="36"/>
                <w:szCs w:val="36"/>
              </w:rPr>
            </w:pPr>
          </w:p>
          <w:p w14:paraId="20EA5BA5" w14:textId="77777777" w:rsidR="009F16EC" w:rsidRDefault="00651B64">
            <w:pPr>
              <w:rPr>
                <w:color w:val="000000"/>
                <w:sz w:val="36"/>
                <w:szCs w:val="36"/>
              </w:rPr>
            </w:pPr>
            <w:proofErr w:type="spellStart"/>
            <w:r>
              <w:rPr>
                <w:b/>
                <w:bCs/>
                <w:color w:val="000000"/>
                <w:sz w:val="36"/>
                <w:szCs w:val="36"/>
                <w:shd w:val="clear" w:color="auto" w:fill="00FF00"/>
              </w:rPr>
              <w:t>Hmmmmm</w:t>
            </w:r>
            <w:proofErr w:type="spellEnd"/>
            <w:proofErr w:type="gramStart"/>
            <w:r>
              <w:rPr>
                <w:b/>
                <w:bCs/>
                <w:color w:val="000000"/>
                <w:sz w:val="36"/>
                <w:szCs w:val="36"/>
                <w:shd w:val="clear" w:color="auto" w:fill="00FF00"/>
              </w:rPr>
              <w:t>…..</w:t>
            </w:r>
            <w:proofErr w:type="gramEnd"/>
            <w:r>
              <w:rPr>
                <w:b/>
                <w:bCs/>
                <w:color w:val="000000"/>
                <w:sz w:val="36"/>
                <w:szCs w:val="36"/>
                <w:shd w:val="clear" w:color="auto" w:fill="00FF00"/>
              </w:rPr>
              <w:t>I wonder if those guys will be successful in any job...</w:t>
            </w:r>
          </w:p>
          <w:p w14:paraId="59CA828F" w14:textId="77777777" w:rsidR="009F16EC" w:rsidRDefault="009F16EC">
            <w:pPr>
              <w:rPr>
                <w:color w:val="000000"/>
                <w:sz w:val="36"/>
                <w:szCs w:val="36"/>
              </w:rPr>
            </w:pPr>
          </w:p>
          <w:p w14:paraId="48FF9BF0" w14:textId="77777777" w:rsidR="009F16EC" w:rsidRDefault="00651B64">
            <w:pPr>
              <w:rPr>
                <w:color w:val="000000"/>
                <w:sz w:val="36"/>
                <w:szCs w:val="36"/>
              </w:rPr>
            </w:pPr>
            <w:r>
              <w:rPr>
                <w:b/>
                <w:bCs/>
                <w:color w:val="000000"/>
                <w:sz w:val="36"/>
                <w:szCs w:val="36"/>
                <w:shd w:val="clear" w:color="auto" w:fill="FFFF00"/>
              </w:rPr>
              <w:t>I don’t know, but I do know that our next award winners have certainly been successful this year. These are our subject area awards from each department.</w:t>
            </w:r>
          </w:p>
          <w:p w14:paraId="110E26EC" w14:textId="77777777" w:rsidR="009F16EC" w:rsidRDefault="009F16EC">
            <w:pPr>
              <w:rPr>
                <w:color w:val="000000"/>
                <w:sz w:val="36"/>
                <w:szCs w:val="36"/>
              </w:rPr>
            </w:pPr>
          </w:p>
          <w:p w14:paraId="66F7F251" w14:textId="77777777" w:rsidR="009F16EC" w:rsidRDefault="009F16EC">
            <w:pPr>
              <w:rPr>
                <w:color w:val="000000"/>
                <w:sz w:val="36"/>
                <w:szCs w:val="36"/>
              </w:rPr>
            </w:pPr>
          </w:p>
          <w:p w14:paraId="5117EB4F" w14:textId="77777777" w:rsidR="009F16EC" w:rsidRDefault="00651B64">
            <w:pPr>
              <w:ind w:left="720" w:hanging="720"/>
              <w:jc w:val="center"/>
              <w:rPr>
                <w:color w:val="000000"/>
                <w:sz w:val="36"/>
                <w:szCs w:val="36"/>
              </w:rPr>
            </w:pPr>
            <w:r>
              <w:rPr>
                <w:b/>
                <w:bCs/>
                <w:color w:val="000000"/>
                <w:sz w:val="36"/>
                <w:szCs w:val="36"/>
                <w:u w:val="single" w:color="000000"/>
                <w:shd w:val="clear" w:color="auto" w:fill="00FFFF"/>
              </w:rPr>
              <w:t>SUBJECT AREAS</w:t>
            </w:r>
          </w:p>
          <w:p w14:paraId="1DAB2665" w14:textId="3AFC27E8" w:rsidR="009F16EC" w:rsidRDefault="0004273D">
            <w:pPr>
              <w:ind w:left="720" w:hanging="720"/>
              <w:jc w:val="center"/>
              <w:rPr>
                <w:color w:val="000000"/>
                <w:sz w:val="36"/>
                <w:szCs w:val="36"/>
              </w:rPr>
            </w:pPr>
            <w:r>
              <w:rPr>
                <w:b/>
                <w:bCs/>
                <w:color w:val="000000"/>
                <w:sz w:val="36"/>
                <w:szCs w:val="36"/>
                <w:shd w:val="clear" w:color="auto" w:fill="00FFFF"/>
              </w:rPr>
              <w:t>-Teachers from different departments-</w:t>
            </w:r>
          </w:p>
          <w:p w14:paraId="49ECAB5C" w14:textId="77777777" w:rsidR="009F16EC" w:rsidRDefault="009F16EC">
            <w:pPr>
              <w:ind w:left="720" w:hanging="720"/>
              <w:jc w:val="center"/>
              <w:rPr>
                <w:color w:val="000000"/>
                <w:sz w:val="36"/>
                <w:szCs w:val="36"/>
              </w:rPr>
            </w:pPr>
          </w:p>
          <w:p w14:paraId="1776CAE1" w14:textId="77777777" w:rsidR="009F16EC" w:rsidRDefault="009F16EC">
            <w:pPr>
              <w:ind w:left="720" w:hanging="720"/>
              <w:jc w:val="center"/>
              <w:rPr>
                <w:color w:val="000000"/>
                <w:sz w:val="36"/>
                <w:szCs w:val="36"/>
              </w:rPr>
            </w:pPr>
          </w:p>
          <w:p w14:paraId="4351E724" w14:textId="77777777" w:rsidR="009F16EC" w:rsidRDefault="009F16EC">
            <w:pPr>
              <w:ind w:left="720" w:hanging="720"/>
              <w:jc w:val="center"/>
              <w:rPr>
                <w:color w:val="000000"/>
                <w:sz w:val="36"/>
                <w:szCs w:val="36"/>
              </w:rPr>
            </w:pPr>
          </w:p>
          <w:p w14:paraId="381D1BE8" w14:textId="77777777" w:rsidR="009F16EC" w:rsidRDefault="009F16EC">
            <w:pPr>
              <w:ind w:left="720" w:hanging="720"/>
              <w:jc w:val="center"/>
              <w:rPr>
                <w:color w:val="000000"/>
                <w:sz w:val="36"/>
                <w:szCs w:val="36"/>
              </w:rPr>
            </w:pPr>
          </w:p>
          <w:p w14:paraId="4FC4663A" w14:textId="77777777" w:rsidR="009F16EC" w:rsidRDefault="009F16EC">
            <w:pPr>
              <w:ind w:left="720" w:hanging="720"/>
              <w:jc w:val="center"/>
              <w:rPr>
                <w:color w:val="000000"/>
                <w:sz w:val="36"/>
                <w:szCs w:val="36"/>
              </w:rPr>
            </w:pPr>
          </w:p>
          <w:p w14:paraId="3C929BD5" w14:textId="77777777" w:rsidR="009F16EC" w:rsidRDefault="00651B64">
            <w:pPr>
              <w:rPr>
                <w:color w:val="000000"/>
                <w:sz w:val="36"/>
                <w:szCs w:val="36"/>
              </w:rPr>
            </w:pPr>
            <w:r>
              <w:rPr>
                <w:b/>
                <w:bCs/>
                <w:color w:val="000000"/>
                <w:sz w:val="36"/>
                <w:szCs w:val="36"/>
                <w:shd w:val="clear" w:color="auto" w:fill="FFFF00"/>
              </w:rPr>
              <w:t>What a wonderful group of scholars!  Uh, I wonder how they became so smart.</w:t>
            </w:r>
            <w:r>
              <w:rPr>
                <w:b/>
                <w:bCs/>
                <w:color w:val="000000"/>
                <w:sz w:val="36"/>
                <w:szCs w:val="36"/>
              </w:rPr>
              <w:t xml:space="preserve">  </w:t>
            </w:r>
          </w:p>
          <w:p w14:paraId="5F710F45" w14:textId="77777777" w:rsidR="009F16EC" w:rsidRDefault="009F16EC">
            <w:pPr>
              <w:rPr>
                <w:color w:val="000000"/>
                <w:sz w:val="36"/>
                <w:szCs w:val="36"/>
              </w:rPr>
            </w:pPr>
          </w:p>
          <w:p w14:paraId="0F63C28E" w14:textId="7E67ED47" w:rsidR="009F16EC" w:rsidRDefault="00AB32C4">
            <w:pPr>
              <w:rPr>
                <w:color w:val="000000"/>
                <w:sz w:val="36"/>
                <w:szCs w:val="36"/>
              </w:rPr>
            </w:pPr>
            <w:r>
              <w:rPr>
                <w:noProof/>
                <w:color w:val="000000"/>
              </w:rPr>
              <w:drawing>
                <wp:anchor distT="0" distB="0" distL="114300" distR="114300" simplePos="0" relativeHeight="251673600" behindDoc="0" locked="0" layoutInCell="1" allowOverlap="1" wp14:anchorId="00FE17E0" wp14:editId="0AEBBDC7">
                  <wp:simplePos x="0" y="0"/>
                  <wp:positionH relativeFrom="column">
                    <wp:posOffset>-582295</wp:posOffset>
                  </wp:positionH>
                  <wp:positionV relativeFrom="paragraph">
                    <wp:posOffset>228600</wp:posOffset>
                  </wp:positionV>
                  <wp:extent cx="561975" cy="285750"/>
                  <wp:effectExtent l="0" t="0" r="9525"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r:embed="rId12"/>
                          <a:stretch>
                            <a:fillRect/>
                          </a:stretch>
                        </pic:blipFill>
                        <pic:spPr>
                          <a:xfrm>
                            <a:off x="0" y="0"/>
                            <a:ext cx="561975" cy="285750"/>
                          </a:xfrm>
                          <a:prstGeom prst="rect">
                            <a:avLst/>
                          </a:prstGeom>
                        </pic:spPr>
                      </pic:pic>
                    </a:graphicData>
                  </a:graphic>
                  <wp14:sizeRelH relativeFrom="margin">
                    <wp14:pctWidth>0</wp14:pctWidth>
                  </wp14:sizeRelH>
                </wp:anchor>
              </w:drawing>
            </w:r>
            <w:r w:rsidR="00651B64">
              <w:rPr>
                <w:b/>
                <w:bCs/>
                <w:color w:val="000000"/>
                <w:sz w:val="36"/>
                <w:szCs w:val="36"/>
                <w:shd w:val="clear" w:color="auto" w:fill="00FF00"/>
              </w:rPr>
              <w:t xml:space="preserve">I’m not sure about them, but our next group is </w:t>
            </w:r>
            <w:proofErr w:type="gramStart"/>
            <w:r w:rsidR="00651B64">
              <w:rPr>
                <w:b/>
                <w:bCs/>
                <w:color w:val="000000"/>
                <w:sz w:val="36"/>
                <w:szCs w:val="36"/>
                <w:shd w:val="clear" w:color="auto" w:fill="00FF00"/>
              </w:rPr>
              <w:t>really smart</w:t>
            </w:r>
            <w:proofErr w:type="gramEnd"/>
            <w:r w:rsidR="00651B64">
              <w:rPr>
                <w:b/>
                <w:bCs/>
                <w:color w:val="000000"/>
                <w:sz w:val="36"/>
                <w:szCs w:val="36"/>
                <w:shd w:val="clear" w:color="auto" w:fill="00FF00"/>
              </w:rPr>
              <w:t xml:space="preserve"> as well; they are even into fixing things up…especially old cars.</w:t>
            </w:r>
            <w:r w:rsidR="00651B64">
              <w:rPr>
                <w:b/>
                <w:bCs/>
                <w:color w:val="000000"/>
                <w:sz w:val="36"/>
                <w:szCs w:val="36"/>
              </w:rPr>
              <w:t xml:space="preserve"> </w:t>
            </w:r>
          </w:p>
          <w:p w14:paraId="012B7810" w14:textId="77777777" w:rsidR="009F16EC" w:rsidRDefault="009F16EC">
            <w:pPr>
              <w:rPr>
                <w:color w:val="000000"/>
                <w:sz w:val="36"/>
                <w:szCs w:val="36"/>
              </w:rPr>
            </w:pPr>
          </w:p>
          <w:p w14:paraId="7BA9B34F" w14:textId="77777777" w:rsidR="009F16EC" w:rsidRDefault="00651B64">
            <w:pPr>
              <w:rPr>
                <w:color w:val="000000"/>
                <w:sz w:val="36"/>
                <w:szCs w:val="36"/>
              </w:rPr>
            </w:pPr>
            <w:r>
              <w:rPr>
                <w:noProof/>
                <w:color w:val="000000"/>
                <w:sz w:val="36"/>
                <w:szCs w:val="36"/>
              </w:rPr>
              <w:drawing>
                <wp:anchor distT="0" distB="0" distL="114300" distR="114300" simplePos="0" relativeHeight="251671552" behindDoc="0" locked="0" layoutInCell="1" allowOverlap="1" wp14:anchorId="7A1461A9" wp14:editId="7AF379F7">
                  <wp:simplePos x="0" y="0"/>
                  <wp:positionH relativeFrom="column">
                    <wp:posOffset>-247015</wp:posOffset>
                  </wp:positionH>
                  <wp:positionV relativeFrom="paragraph">
                    <wp:posOffset>144018</wp:posOffset>
                  </wp:positionV>
                  <wp:extent cx="990600" cy="285750"/>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3850D211" w14:textId="77777777" w:rsidR="009F16EC" w:rsidRDefault="009F16EC">
            <w:pPr>
              <w:rPr>
                <w:color w:val="000000"/>
                <w:sz w:val="36"/>
                <w:szCs w:val="36"/>
              </w:rPr>
            </w:pPr>
          </w:p>
          <w:p w14:paraId="0F9798A4" w14:textId="77777777" w:rsidR="009F16EC" w:rsidRDefault="009F16EC">
            <w:pPr>
              <w:jc w:val="center"/>
              <w:rPr>
                <w:color w:val="000000"/>
                <w:sz w:val="36"/>
                <w:szCs w:val="36"/>
              </w:rPr>
            </w:pPr>
          </w:p>
          <w:p w14:paraId="45C78379" w14:textId="77777777" w:rsidR="009F16EC" w:rsidRDefault="009F16EC">
            <w:pPr>
              <w:jc w:val="center"/>
              <w:rPr>
                <w:color w:val="000000"/>
                <w:sz w:val="36"/>
                <w:szCs w:val="36"/>
              </w:rPr>
            </w:pPr>
          </w:p>
          <w:p w14:paraId="120BA621" w14:textId="77777777" w:rsidR="009F16EC" w:rsidRDefault="00651B64">
            <w:pPr>
              <w:jc w:val="center"/>
              <w:rPr>
                <w:color w:val="000000"/>
                <w:sz w:val="36"/>
                <w:szCs w:val="36"/>
              </w:rPr>
            </w:pPr>
            <w:r>
              <w:rPr>
                <w:b/>
                <w:bCs/>
                <w:color w:val="000000"/>
                <w:sz w:val="36"/>
                <w:szCs w:val="36"/>
                <w:u w:val="single" w:color="000000"/>
                <w:shd w:val="clear" w:color="auto" w:fill="00FFFF"/>
              </w:rPr>
              <w:lastRenderedPageBreak/>
              <w:t>GREASE LIGHTNING</w:t>
            </w:r>
          </w:p>
          <w:p w14:paraId="63F10C6A" w14:textId="77777777" w:rsidR="009F16EC" w:rsidRDefault="009F16EC">
            <w:pPr>
              <w:jc w:val="center"/>
              <w:rPr>
                <w:color w:val="000000"/>
                <w:sz w:val="36"/>
                <w:szCs w:val="36"/>
              </w:rPr>
            </w:pPr>
          </w:p>
          <w:p w14:paraId="1B9819BA" w14:textId="77777777" w:rsidR="009F16EC" w:rsidRDefault="009F16EC" w:rsidP="00AB32C4">
            <w:pPr>
              <w:rPr>
                <w:color w:val="000000"/>
                <w:sz w:val="36"/>
                <w:szCs w:val="36"/>
              </w:rPr>
            </w:pPr>
          </w:p>
          <w:p w14:paraId="351FC605" w14:textId="77777777" w:rsidR="009F16EC" w:rsidRDefault="009F16EC">
            <w:pPr>
              <w:jc w:val="center"/>
              <w:rPr>
                <w:color w:val="000000"/>
                <w:sz w:val="36"/>
                <w:szCs w:val="36"/>
              </w:rPr>
            </w:pPr>
          </w:p>
          <w:p w14:paraId="1EFC724E" w14:textId="77777777" w:rsidR="009F16EC" w:rsidRDefault="009F16EC">
            <w:pPr>
              <w:jc w:val="center"/>
              <w:rPr>
                <w:color w:val="000000"/>
                <w:sz w:val="36"/>
                <w:szCs w:val="36"/>
              </w:rPr>
            </w:pPr>
          </w:p>
          <w:p w14:paraId="55B9CE8F" w14:textId="77777777" w:rsidR="009F16EC" w:rsidRDefault="00651B64">
            <w:pPr>
              <w:rPr>
                <w:color w:val="000000"/>
                <w:sz w:val="36"/>
                <w:szCs w:val="36"/>
              </w:rPr>
            </w:pPr>
            <w:r>
              <w:rPr>
                <w:b/>
                <w:bCs/>
                <w:color w:val="000000"/>
                <w:sz w:val="36"/>
                <w:szCs w:val="36"/>
                <w:shd w:val="clear" w:color="auto" w:fill="FFFF00"/>
              </w:rPr>
              <w:t>What would we do without good, hard-working mechanics who know how to dance?  I think I’ll make an appointment for my car’s oil change.  I wonder if my mechanic dances.</w:t>
            </w:r>
          </w:p>
          <w:p w14:paraId="543634F1" w14:textId="77777777" w:rsidR="009F16EC" w:rsidRDefault="009F16EC">
            <w:pPr>
              <w:rPr>
                <w:color w:val="000000"/>
                <w:sz w:val="36"/>
                <w:szCs w:val="36"/>
              </w:rPr>
            </w:pPr>
          </w:p>
          <w:p w14:paraId="3E99D818" w14:textId="77777777" w:rsidR="009F16EC" w:rsidRDefault="00651B64">
            <w:pPr>
              <w:rPr>
                <w:color w:val="000000"/>
                <w:sz w:val="36"/>
                <w:szCs w:val="36"/>
              </w:rPr>
            </w:pPr>
            <w:proofErr w:type="spellStart"/>
            <w:r>
              <w:rPr>
                <w:b/>
                <w:bCs/>
                <w:color w:val="000000"/>
                <w:sz w:val="36"/>
                <w:szCs w:val="36"/>
                <w:shd w:val="clear" w:color="auto" w:fill="00FF00"/>
              </w:rPr>
              <w:t>i</w:t>
            </w:r>
            <w:proofErr w:type="spellEnd"/>
            <w:r>
              <w:rPr>
                <w:b/>
                <w:bCs/>
                <w:color w:val="000000"/>
                <w:sz w:val="36"/>
                <w:szCs w:val="36"/>
                <w:shd w:val="clear" w:color="auto" w:fill="00FF00"/>
              </w:rPr>
              <w:t xml:space="preserve"> don’t know about dancing mechanics, but </w:t>
            </w:r>
            <w:r>
              <w:rPr>
                <w:b/>
                <w:bCs/>
                <w:color w:val="000000"/>
                <w:sz w:val="36"/>
                <w:szCs w:val="36"/>
                <w:shd w:val="clear" w:color="auto" w:fill="00FF00"/>
              </w:rPr>
              <w:t xml:space="preserve">our next award winners have had more on their minds than dancing because at some point in the last three years, they have earned an academic letter for having a GPA of 3.25 or above.  </w:t>
            </w:r>
          </w:p>
          <w:p w14:paraId="2F03E2B1" w14:textId="77777777" w:rsidR="009F16EC" w:rsidRDefault="009F16EC">
            <w:pPr>
              <w:rPr>
                <w:color w:val="000000"/>
                <w:sz w:val="36"/>
                <w:szCs w:val="36"/>
              </w:rPr>
            </w:pPr>
          </w:p>
          <w:p w14:paraId="431C6F33" w14:textId="77777777" w:rsidR="009F16EC" w:rsidRDefault="00651B64">
            <w:pPr>
              <w:rPr>
                <w:color w:val="000000"/>
                <w:sz w:val="36"/>
                <w:szCs w:val="36"/>
              </w:rPr>
            </w:pPr>
            <w:r>
              <w:rPr>
                <w:b/>
                <w:bCs/>
                <w:color w:val="000000"/>
                <w:sz w:val="36"/>
                <w:szCs w:val="36"/>
                <w:shd w:val="clear" w:color="auto" w:fill="FFFF00"/>
              </w:rPr>
              <w:t xml:space="preserve">Please note that due to Covid we are trying to recognize three years’ </w:t>
            </w:r>
            <w:r>
              <w:rPr>
                <w:b/>
                <w:bCs/>
                <w:color w:val="000000"/>
                <w:sz w:val="36"/>
                <w:szCs w:val="36"/>
                <w:shd w:val="clear" w:color="auto" w:fill="FFFF00"/>
              </w:rPr>
              <w:t>worth of student achievement, so please bear with us as we acknowledge their hard work in earning this award. The academic letter is awarded to students the first time they earn honor roll during their high school career.  After their first time, they rece</w:t>
            </w:r>
            <w:r>
              <w:rPr>
                <w:b/>
                <w:bCs/>
                <w:color w:val="000000"/>
                <w:sz w:val="36"/>
                <w:szCs w:val="36"/>
                <w:shd w:val="clear" w:color="auto" w:fill="FFFF00"/>
              </w:rPr>
              <w:t xml:space="preserve">ive a bar pin to be placed on that letter.  </w:t>
            </w:r>
          </w:p>
          <w:p w14:paraId="34E2DBA2" w14:textId="77777777" w:rsidR="009F16EC" w:rsidRDefault="00651B64">
            <w:pPr>
              <w:rPr>
                <w:color w:val="000000"/>
                <w:sz w:val="36"/>
                <w:szCs w:val="36"/>
              </w:rPr>
            </w:pPr>
            <w:r>
              <w:rPr>
                <w:noProof/>
                <w:color w:val="000000"/>
                <w:sz w:val="36"/>
                <w:szCs w:val="36"/>
              </w:rPr>
              <w:drawing>
                <wp:anchor distT="0" distB="0" distL="114300" distR="114300" simplePos="0" relativeHeight="251675648" behindDoc="0" locked="0" layoutInCell="1" allowOverlap="1" wp14:anchorId="699AF662" wp14:editId="78EAFEF7">
                  <wp:simplePos x="0" y="0"/>
                  <wp:positionH relativeFrom="column">
                    <wp:posOffset>-331343</wp:posOffset>
                  </wp:positionH>
                  <wp:positionV relativeFrom="paragraph">
                    <wp:posOffset>173609</wp:posOffset>
                  </wp:positionV>
                  <wp:extent cx="990600" cy="285750"/>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7E10A319" w14:textId="77777777" w:rsidR="009F16EC" w:rsidRDefault="009F16EC">
            <w:pPr>
              <w:rPr>
                <w:color w:val="000000"/>
                <w:sz w:val="36"/>
                <w:szCs w:val="36"/>
              </w:rPr>
            </w:pPr>
          </w:p>
          <w:p w14:paraId="5F4E00B3" w14:textId="77777777" w:rsidR="009F16EC" w:rsidRDefault="00651B64">
            <w:pPr>
              <w:jc w:val="center"/>
              <w:rPr>
                <w:color w:val="000000"/>
                <w:sz w:val="36"/>
                <w:szCs w:val="36"/>
              </w:rPr>
            </w:pPr>
            <w:r>
              <w:rPr>
                <w:b/>
                <w:bCs/>
                <w:color w:val="000000"/>
                <w:sz w:val="36"/>
                <w:szCs w:val="36"/>
                <w:u w:val="single" w:color="000000"/>
                <w:shd w:val="clear" w:color="auto" w:fill="00FFFF"/>
              </w:rPr>
              <w:lastRenderedPageBreak/>
              <w:t>FIRST TIME ACADEMIC LETTERS – 3.25 And Above</w:t>
            </w:r>
          </w:p>
          <w:p w14:paraId="46970FBC" w14:textId="6C0BDFA4" w:rsidR="009F16EC" w:rsidRDefault="0004273D">
            <w:pPr>
              <w:jc w:val="center"/>
              <w:rPr>
                <w:color w:val="000000"/>
                <w:sz w:val="36"/>
                <w:szCs w:val="36"/>
              </w:rPr>
            </w:pPr>
            <w:r>
              <w:rPr>
                <w:b/>
                <w:bCs/>
                <w:color w:val="000000"/>
                <w:sz w:val="36"/>
                <w:szCs w:val="36"/>
                <w:u w:val="single" w:color="000000"/>
                <w:shd w:val="clear" w:color="auto" w:fill="00FFFF"/>
              </w:rPr>
              <w:t>-Teachers able to present awards step forward-</w:t>
            </w:r>
          </w:p>
          <w:p w14:paraId="2C4372FE" w14:textId="77777777" w:rsidR="009F16EC" w:rsidRDefault="00651B64">
            <w:pPr>
              <w:jc w:val="center"/>
              <w:rPr>
                <w:color w:val="000000"/>
                <w:sz w:val="36"/>
                <w:szCs w:val="36"/>
              </w:rPr>
            </w:pPr>
            <w:r>
              <w:rPr>
                <w:noProof/>
                <w:color w:val="000000"/>
                <w:sz w:val="36"/>
                <w:szCs w:val="36"/>
              </w:rPr>
              <w:drawing>
                <wp:anchor distT="0" distB="0" distL="114300" distR="114300" simplePos="0" relativeHeight="251674624" behindDoc="0" locked="0" layoutInCell="1" allowOverlap="1" wp14:anchorId="6A44431D" wp14:editId="57CF9343">
                  <wp:simplePos x="0" y="0"/>
                  <wp:positionH relativeFrom="column">
                    <wp:posOffset>-140589</wp:posOffset>
                  </wp:positionH>
                  <wp:positionV relativeFrom="paragraph">
                    <wp:posOffset>163830</wp:posOffset>
                  </wp:positionV>
                  <wp:extent cx="990600" cy="285750"/>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4"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329F4FFE" w14:textId="77777777" w:rsidR="009F16EC" w:rsidRDefault="009F16EC">
            <w:pPr>
              <w:jc w:val="center"/>
              <w:rPr>
                <w:color w:val="000000"/>
                <w:sz w:val="36"/>
                <w:szCs w:val="36"/>
              </w:rPr>
            </w:pPr>
          </w:p>
          <w:p w14:paraId="24CC9552" w14:textId="77777777" w:rsidR="009F16EC" w:rsidRDefault="00651B64">
            <w:pPr>
              <w:rPr>
                <w:color w:val="000000"/>
                <w:sz w:val="36"/>
                <w:szCs w:val="36"/>
              </w:rPr>
            </w:pPr>
            <w:r>
              <w:rPr>
                <w:b/>
                <w:bCs/>
                <w:color w:val="000000"/>
                <w:sz w:val="36"/>
                <w:szCs w:val="36"/>
                <w:shd w:val="clear" w:color="auto" w:fill="FFFF00"/>
              </w:rPr>
              <w:t xml:space="preserve">Congratulations to these great students. Despite a pandemic, they knew what was important and kept circling back </w:t>
            </w:r>
            <w:r>
              <w:rPr>
                <w:b/>
                <w:bCs/>
                <w:color w:val="000000"/>
                <w:sz w:val="36"/>
                <w:szCs w:val="36"/>
                <w:shd w:val="clear" w:color="auto" w:fill="FFFF00"/>
              </w:rPr>
              <w:t>to their academics.</w:t>
            </w:r>
            <w:r>
              <w:rPr>
                <w:b/>
                <w:bCs/>
                <w:color w:val="000000"/>
                <w:sz w:val="36"/>
                <w:szCs w:val="36"/>
                <w:shd w:val="clear" w:color="auto" w:fill="FFFFFF"/>
              </w:rPr>
              <w:t xml:space="preserve"> </w:t>
            </w:r>
          </w:p>
          <w:p w14:paraId="578940A8" w14:textId="77777777" w:rsidR="009F16EC" w:rsidRDefault="009F16EC">
            <w:pPr>
              <w:rPr>
                <w:color w:val="000000"/>
                <w:sz w:val="36"/>
                <w:szCs w:val="36"/>
              </w:rPr>
            </w:pPr>
          </w:p>
          <w:p w14:paraId="47824D04" w14:textId="39F567CF" w:rsidR="009F16EC" w:rsidRDefault="00651B64">
            <w:pPr>
              <w:rPr>
                <w:color w:val="000000"/>
                <w:sz w:val="36"/>
                <w:szCs w:val="36"/>
              </w:rPr>
            </w:pPr>
            <w:r>
              <w:rPr>
                <w:b/>
                <w:bCs/>
                <w:color w:val="000000"/>
                <w:sz w:val="36"/>
                <w:szCs w:val="36"/>
                <w:shd w:val="clear" w:color="auto" w:fill="00FF00"/>
              </w:rPr>
              <w:t>They sure can run circles around me.  And speaking of circles, here is how the most famous circle of all came to America.</w:t>
            </w:r>
          </w:p>
          <w:p w14:paraId="6CD16014" w14:textId="3DF32355" w:rsidR="009F16EC" w:rsidRDefault="00350CE8">
            <w:pPr>
              <w:rPr>
                <w:color w:val="000000"/>
              </w:rPr>
            </w:pPr>
            <w:r>
              <w:rPr>
                <w:noProof/>
                <w:color w:val="000000"/>
              </w:rPr>
              <w:drawing>
                <wp:anchor distT="0" distB="0" distL="114300" distR="114300" simplePos="0" relativeHeight="251676672" behindDoc="0" locked="0" layoutInCell="1" allowOverlap="1" wp14:anchorId="60026634" wp14:editId="74EA7557">
                  <wp:simplePos x="0" y="0"/>
                  <wp:positionH relativeFrom="column">
                    <wp:posOffset>-684530</wp:posOffset>
                  </wp:positionH>
                  <wp:positionV relativeFrom="paragraph">
                    <wp:posOffset>169545</wp:posOffset>
                  </wp:positionV>
                  <wp:extent cx="990600" cy="285750"/>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375FC000" w14:textId="77777777" w:rsidR="009F16EC" w:rsidRDefault="009F16EC">
            <w:pPr>
              <w:rPr>
                <w:color w:val="000000"/>
              </w:rPr>
            </w:pPr>
          </w:p>
          <w:p w14:paraId="6F5586A8" w14:textId="77777777" w:rsidR="009F16EC" w:rsidRDefault="009F16EC">
            <w:pPr>
              <w:rPr>
                <w:color w:val="000000"/>
              </w:rPr>
            </w:pPr>
          </w:p>
          <w:p w14:paraId="3F1BBFE3" w14:textId="77777777" w:rsidR="009F16EC" w:rsidRDefault="009F16EC">
            <w:pPr>
              <w:rPr>
                <w:color w:val="000000"/>
              </w:rPr>
            </w:pPr>
          </w:p>
          <w:p w14:paraId="269D2DD3" w14:textId="77777777" w:rsidR="009F16EC" w:rsidRDefault="009F16EC">
            <w:pPr>
              <w:rPr>
                <w:color w:val="000000"/>
              </w:rPr>
            </w:pPr>
          </w:p>
          <w:p w14:paraId="76F3C0A1" w14:textId="77777777" w:rsidR="009F16EC" w:rsidRDefault="009F16EC">
            <w:pPr>
              <w:rPr>
                <w:color w:val="000000"/>
              </w:rPr>
            </w:pPr>
          </w:p>
          <w:p w14:paraId="0031DD8C" w14:textId="77777777" w:rsidR="009F16EC" w:rsidRDefault="009F16EC">
            <w:pPr>
              <w:rPr>
                <w:color w:val="000000"/>
              </w:rPr>
            </w:pPr>
          </w:p>
          <w:p w14:paraId="140CFD7B" w14:textId="77777777" w:rsidR="009F16EC" w:rsidRDefault="009F16EC">
            <w:pPr>
              <w:rPr>
                <w:color w:val="000000"/>
              </w:rPr>
            </w:pPr>
          </w:p>
          <w:p w14:paraId="5165254F" w14:textId="77777777" w:rsidR="009F16EC" w:rsidRDefault="009F16EC">
            <w:pPr>
              <w:rPr>
                <w:color w:val="000000"/>
              </w:rPr>
            </w:pPr>
          </w:p>
          <w:p w14:paraId="305536CD" w14:textId="77777777" w:rsidR="009F16EC" w:rsidRDefault="009F16EC">
            <w:pPr>
              <w:rPr>
                <w:color w:val="000000"/>
              </w:rPr>
            </w:pPr>
          </w:p>
          <w:p w14:paraId="50242020" w14:textId="77777777" w:rsidR="009F16EC" w:rsidRDefault="00651B64">
            <w:pPr>
              <w:jc w:val="center"/>
              <w:rPr>
                <w:color w:val="000000"/>
                <w:sz w:val="36"/>
                <w:szCs w:val="36"/>
              </w:rPr>
            </w:pPr>
            <w:r>
              <w:rPr>
                <w:b/>
                <w:bCs/>
                <w:color w:val="000000"/>
                <w:sz w:val="36"/>
                <w:szCs w:val="36"/>
                <w:u w:val="single" w:color="000000"/>
                <w:shd w:val="clear" w:color="auto" w:fill="00FFFF"/>
              </w:rPr>
              <w:t>HULA HOOP COMMERCIAL</w:t>
            </w:r>
          </w:p>
          <w:p w14:paraId="14F15AAC" w14:textId="77777777" w:rsidR="009F16EC" w:rsidRDefault="009F16EC">
            <w:pPr>
              <w:rPr>
                <w:color w:val="000000"/>
                <w:sz w:val="36"/>
                <w:szCs w:val="36"/>
              </w:rPr>
            </w:pPr>
          </w:p>
          <w:p w14:paraId="0A30334F" w14:textId="77777777" w:rsidR="009F16EC" w:rsidRDefault="009F16EC">
            <w:pPr>
              <w:rPr>
                <w:color w:val="000000"/>
                <w:sz w:val="36"/>
                <w:szCs w:val="36"/>
              </w:rPr>
            </w:pPr>
          </w:p>
          <w:p w14:paraId="762D015D" w14:textId="77777777" w:rsidR="009F16EC" w:rsidRDefault="009F16EC">
            <w:pPr>
              <w:rPr>
                <w:color w:val="000000"/>
                <w:sz w:val="36"/>
                <w:szCs w:val="36"/>
              </w:rPr>
            </w:pPr>
          </w:p>
          <w:p w14:paraId="379A384F" w14:textId="77777777" w:rsidR="009F16EC" w:rsidRDefault="009F16EC">
            <w:pPr>
              <w:rPr>
                <w:color w:val="000000"/>
                <w:sz w:val="36"/>
                <w:szCs w:val="36"/>
              </w:rPr>
            </w:pPr>
          </w:p>
          <w:p w14:paraId="326EFB5A" w14:textId="77777777" w:rsidR="009F16EC" w:rsidRDefault="009F16EC">
            <w:pPr>
              <w:rPr>
                <w:color w:val="000000"/>
                <w:sz w:val="36"/>
                <w:szCs w:val="36"/>
              </w:rPr>
            </w:pPr>
          </w:p>
          <w:p w14:paraId="66AD7E90" w14:textId="77777777" w:rsidR="009F16EC" w:rsidRDefault="00651B64">
            <w:pPr>
              <w:rPr>
                <w:color w:val="000000"/>
                <w:sz w:val="28"/>
                <w:szCs w:val="28"/>
              </w:rPr>
            </w:pPr>
            <w:r>
              <w:rPr>
                <w:b/>
                <w:bCs/>
                <w:color w:val="000000"/>
                <w:sz w:val="28"/>
                <w:szCs w:val="28"/>
              </w:rPr>
              <w:t xml:space="preserve">Are </w:t>
            </w:r>
            <w:r>
              <w:rPr>
                <w:b/>
                <w:bCs/>
                <w:color w:val="000000"/>
                <w:sz w:val="28"/>
                <w:szCs w:val="28"/>
              </w:rPr>
              <w:t xml:space="preserve">You Stuck </w:t>
            </w:r>
            <w:proofErr w:type="gramStart"/>
            <w:r>
              <w:rPr>
                <w:b/>
                <w:bCs/>
                <w:color w:val="000000"/>
                <w:sz w:val="28"/>
                <w:szCs w:val="28"/>
              </w:rPr>
              <w:t>At</w:t>
            </w:r>
            <w:proofErr w:type="gramEnd"/>
            <w:r>
              <w:rPr>
                <w:b/>
                <w:bCs/>
                <w:color w:val="000000"/>
                <w:sz w:val="28"/>
                <w:szCs w:val="28"/>
              </w:rPr>
              <w:t xml:space="preserve"> Home Playing With Boring Old Barbies? </w:t>
            </w:r>
          </w:p>
          <w:p w14:paraId="28DD5678" w14:textId="77777777" w:rsidR="009F16EC" w:rsidRDefault="009F16EC">
            <w:pPr>
              <w:rPr>
                <w:color w:val="000000"/>
                <w:sz w:val="28"/>
                <w:szCs w:val="28"/>
              </w:rPr>
            </w:pPr>
          </w:p>
          <w:p w14:paraId="4E4B129C" w14:textId="77777777" w:rsidR="009F16EC" w:rsidRDefault="00651B64">
            <w:pPr>
              <w:rPr>
                <w:color w:val="000000"/>
                <w:sz w:val="28"/>
                <w:szCs w:val="28"/>
              </w:rPr>
            </w:pPr>
            <w:proofErr w:type="gramStart"/>
            <w:r>
              <w:rPr>
                <w:b/>
                <w:bCs/>
                <w:color w:val="000000"/>
                <w:sz w:val="28"/>
                <w:szCs w:val="28"/>
              </w:rPr>
              <w:t>Of Course</w:t>
            </w:r>
            <w:proofErr w:type="gramEnd"/>
            <w:r>
              <w:rPr>
                <w:b/>
                <w:bCs/>
                <w:color w:val="000000"/>
                <w:sz w:val="28"/>
                <w:szCs w:val="28"/>
              </w:rPr>
              <w:t xml:space="preserve"> The Answer Is YES!  And Let’s Be Honest</w:t>
            </w:r>
            <w:proofErr w:type="gramStart"/>
            <w:r>
              <w:rPr>
                <w:b/>
                <w:bCs/>
                <w:color w:val="000000"/>
                <w:sz w:val="28"/>
                <w:szCs w:val="28"/>
              </w:rPr>
              <w:t>….Minecraft</w:t>
            </w:r>
            <w:proofErr w:type="gramEnd"/>
            <w:r>
              <w:rPr>
                <w:b/>
                <w:bCs/>
                <w:color w:val="000000"/>
                <w:sz w:val="28"/>
                <w:szCs w:val="28"/>
              </w:rPr>
              <w:t xml:space="preserve"> Has Certainly Lost Its Appeal By Now!  </w:t>
            </w:r>
          </w:p>
          <w:p w14:paraId="3115BC6B" w14:textId="77777777" w:rsidR="009F16EC" w:rsidRDefault="009F16EC">
            <w:pPr>
              <w:rPr>
                <w:color w:val="000000"/>
                <w:sz w:val="28"/>
                <w:szCs w:val="28"/>
              </w:rPr>
            </w:pPr>
          </w:p>
          <w:p w14:paraId="29EA353B" w14:textId="77777777" w:rsidR="009F16EC" w:rsidRDefault="00651B64">
            <w:pPr>
              <w:rPr>
                <w:color w:val="000000"/>
                <w:sz w:val="28"/>
                <w:szCs w:val="28"/>
              </w:rPr>
            </w:pPr>
            <w:r>
              <w:rPr>
                <w:b/>
                <w:bCs/>
                <w:color w:val="000000"/>
                <w:sz w:val="28"/>
                <w:szCs w:val="28"/>
              </w:rPr>
              <w:t>Well It’s My Pleasure To Introduce To You…All The Way From England</w:t>
            </w:r>
            <w:proofErr w:type="gramStart"/>
            <w:r>
              <w:rPr>
                <w:b/>
                <w:bCs/>
                <w:color w:val="000000"/>
                <w:sz w:val="28"/>
                <w:szCs w:val="28"/>
              </w:rPr>
              <w:t>….The</w:t>
            </w:r>
            <w:proofErr w:type="gramEnd"/>
            <w:r>
              <w:rPr>
                <w:b/>
                <w:bCs/>
                <w:color w:val="000000"/>
                <w:sz w:val="28"/>
                <w:szCs w:val="28"/>
              </w:rPr>
              <w:t xml:space="preserve"> New </w:t>
            </w:r>
            <w:proofErr w:type="spellStart"/>
            <w:r>
              <w:rPr>
                <w:b/>
                <w:bCs/>
                <w:color w:val="000000"/>
                <w:sz w:val="28"/>
                <w:szCs w:val="28"/>
              </w:rPr>
              <w:t>Whamo</w:t>
            </w:r>
            <w:proofErr w:type="spellEnd"/>
            <w:r>
              <w:rPr>
                <w:b/>
                <w:bCs/>
                <w:color w:val="000000"/>
                <w:sz w:val="28"/>
                <w:szCs w:val="28"/>
              </w:rPr>
              <w:t xml:space="preserve"> Hula Hoop! </w:t>
            </w:r>
          </w:p>
          <w:p w14:paraId="1908E28A" w14:textId="77777777" w:rsidR="009F16EC" w:rsidRDefault="009F16EC">
            <w:pPr>
              <w:rPr>
                <w:color w:val="000000"/>
                <w:sz w:val="28"/>
                <w:szCs w:val="28"/>
              </w:rPr>
            </w:pPr>
          </w:p>
          <w:p w14:paraId="04E79444" w14:textId="77777777" w:rsidR="009F16EC" w:rsidRDefault="00651B64">
            <w:pPr>
              <w:rPr>
                <w:color w:val="000000"/>
                <w:sz w:val="28"/>
                <w:szCs w:val="28"/>
              </w:rPr>
            </w:pPr>
            <w:r>
              <w:rPr>
                <w:b/>
                <w:bCs/>
                <w:color w:val="000000"/>
                <w:sz w:val="28"/>
                <w:szCs w:val="28"/>
              </w:rPr>
              <w:t>Come A</w:t>
            </w:r>
            <w:r>
              <w:rPr>
                <w:b/>
                <w:bCs/>
                <w:color w:val="000000"/>
                <w:sz w:val="28"/>
                <w:szCs w:val="28"/>
              </w:rPr>
              <w:t xml:space="preserve">nd Join </w:t>
            </w:r>
            <w:proofErr w:type="gramStart"/>
            <w:r>
              <w:rPr>
                <w:b/>
                <w:bCs/>
                <w:color w:val="000000"/>
                <w:sz w:val="28"/>
                <w:szCs w:val="28"/>
              </w:rPr>
              <w:t>The</w:t>
            </w:r>
            <w:proofErr w:type="gramEnd"/>
            <w:r>
              <w:rPr>
                <w:b/>
                <w:bCs/>
                <w:color w:val="000000"/>
                <w:sz w:val="28"/>
                <w:szCs w:val="28"/>
              </w:rPr>
              <w:t xml:space="preserve"> Hula Hooping Craze That Has All The Cool Cats Twisting And Shouting From New York To California. </w:t>
            </w:r>
          </w:p>
          <w:p w14:paraId="432F96CC" w14:textId="77777777" w:rsidR="009F16EC" w:rsidRDefault="009F16EC">
            <w:pPr>
              <w:rPr>
                <w:color w:val="000000"/>
                <w:sz w:val="28"/>
                <w:szCs w:val="28"/>
              </w:rPr>
            </w:pPr>
          </w:p>
          <w:p w14:paraId="13B8DC64" w14:textId="77777777" w:rsidR="009F16EC" w:rsidRDefault="00651B64">
            <w:pPr>
              <w:rPr>
                <w:color w:val="000000"/>
                <w:sz w:val="28"/>
                <w:szCs w:val="28"/>
              </w:rPr>
            </w:pPr>
            <w:r>
              <w:rPr>
                <w:b/>
                <w:bCs/>
                <w:color w:val="000000"/>
                <w:sz w:val="28"/>
                <w:szCs w:val="28"/>
              </w:rPr>
              <w:t xml:space="preserve">And It’s Fun </w:t>
            </w:r>
            <w:proofErr w:type="gramStart"/>
            <w:r>
              <w:rPr>
                <w:b/>
                <w:bCs/>
                <w:color w:val="000000"/>
                <w:sz w:val="28"/>
                <w:szCs w:val="28"/>
              </w:rPr>
              <w:t>For</w:t>
            </w:r>
            <w:proofErr w:type="gramEnd"/>
            <w:r>
              <w:rPr>
                <w:b/>
                <w:bCs/>
                <w:color w:val="000000"/>
                <w:sz w:val="28"/>
                <w:szCs w:val="28"/>
              </w:rPr>
              <w:t xml:space="preserve"> Boys And Girls Of All Ages. </w:t>
            </w:r>
          </w:p>
          <w:p w14:paraId="35EB985C" w14:textId="77777777" w:rsidR="009F16EC" w:rsidRDefault="009F16EC">
            <w:pPr>
              <w:rPr>
                <w:color w:val="000000"/>
                <w:sz w:val="28"/>
                <w:szCs w:val="28"/>
              </w:rPr>
            </w:pPr>
          </w:p>
          <w:p w14:paraId="2A40C575" w14:textId="77777777" w:rsidR="009F16EC" w:rsidRDefault="00651B64">
            <w:pPr>
              <w:rPr>
                <w:color w:val="000000"/>
                <w:sz w:val="28"/>
                <w:szCs w:val="28"/>
              </w:rPr>
            </w:pPr>
            <w:r>
              <w:rPr>
                <w:b/>
                <w:bCs/>
                <w:color w:val="000000"/>
                <w:sz w:val="28"/>
                <w:szCs w:val="28"/>
              </w:rPr>
              <w:t xml:space="preserve">What A </w:t>
            </w:r>
            <w:proofErr w:type="spellStart"/>
            <w:r>
              <w:rPr>
                <w:b/>
                <w:bCs/>
                <w:color w:val="000000"/>
                <w:sz w:val="28"/>
                <w:szCs w:val="28"/>
              </w:rPr>
              <w:t>Crackin</w:t>
            </w:r>
            <w:proofErr w:type="spellEnd"/>
            <w:r>
              <w:rPr>
                <w:b/>
                <w:bCs/>
                <w:color w:val="000000"/>
                <w:sz w:val="28"/>
                <w:szCs w:val="28"/>
              </w:rPr>
              <w:t>’ Invention! </w:t>
            </w:r>
          </w:p>
          <w:p w14:paraId="11E3F0A6" w14:textId="77777777" w:rsidR="009F16EC" w:rsidRDefault="009F16EC">
            <w:pPr>
              <w:rPr>
                <w:color w:val="000000"/>
                <w:sz w:val="28"/>
                <w:szCs w:val="28"/>
              </w:rPr>
            </w:pPr>
          </w:p>
          <w:p w14:paraId="7093CD4B" w14:textId="77777777" w:rsidR="009F16EC" w:rsidRDefault="00651B64">
            <w:pPr>
              <w:rPr>
                <w:color w:val="000000"/>
                <w:sz w:val="28"/>
                <w:szCs w:val="28"/>
              </w:rPr>
            </w:pPr>
            <w:r>
              <w:rPr>
                <w:b/>
                <w:bCs/>
                <w:color w:val="000000"/>
                <w:sz w:val="28"/>
                <w:szCs w:val="28"/>
              </w:rPr>
              <w:t xml:space="preserve">Our New Hula Hoops Come </w:t>
            </w:r>
            <w:proofErr w:type="gramStart"/>
            <w:r>
              <w:rPr>
                <w:b/>
                <w:bCs/>
                <w:color w:val="000000"/>
                <w:sz w:val="28"/>
                <w:szCs w:val="28"/>
              </w:rPr>
              <w:t>In</w:t>
            </w:r>
            <w:proofErr w:type="gramEnd"/>
            <w:r>
              <w:rPr>
                <w:b/>
                <w:bCs/>
                <w:color w:val="000000"/>
                <w:sz w:val="28"/>
                <w:szCs w:val="28"/>
              </w:rPr>
              <w:t xml:space="preserve"> Three Outrageous Colors! </w:t>
            </w:r>
          </w:p>
          <w:p w14:paraId="7137B0E7" w14:textId="77777777" w:rsidR="009F16EC" w:rsidRDefault="009F16EC">
            <w:pPr>
              <w:rPr>
                <w:color w:val="000000"/>
                <w:sz w:val="28"/>
                <w:szCs w:val="28"/>
              </w:rPr>
            </w:pPr>
          </w:p>
          <w:p w14:paraId="008A7519" w14:textId="77777777" w:rsidR="009F16EC" w:rsidRDefault="00651B64">
            <w:pPr>
              <w:rPr>
                <w:color w:val="000000"/>
                <w:sz w:val="28"/>
                <w:szCs w:val="28"/>
              </w:rPr>
            </w:pPr>
            <w:r>
              <w:rPr>
                <w:b/>
                <w:bCs/>
                <w:color w:val="000000"/>
                <w:sz w:val="28"/>
                <w:szCs w:val="28"/>
              </w:rPr>
              <w:t xml:space="preserve">They Come </w:t>
            </w:r>
            <w:proofErr w:type="gramStart"/>
            <w:r>
              <w:rPr>
                <w:b/>
                <w:bCs/>
                <w:color w:val="000000"/>
                <w:sz w:val="28"/>
                <w:szCs w:val="28"/>
              </w:rPr>
              <w:t>In</w:t>
            </w:r>
            <w:proofErr w:type="gramEnd"/>
            <w:r>
              <w:rPr>
                <w:b/>
                <w:bCs/>
                <w:color w:val="000000"/>
                <w:sz w:val="28"/>
                <w:szCs w:val="28"/>
              </w:rPr>
              <w:t xml:space="preserve"> Pr</w:t>
            </w:r>
            <w:r>
              <w:rPr>
                <w:b/>
                <w:bCs/>
                <w:color w:val="000000"/>
                <w:sz w:val="28"/>
                <w:szCs w:val="28"/>
              </w:rPr>
              <w:t>etty Pink…They Come In Electrified White…And They Come In Berry Blue. </w:t>
            </w:r>
          </w:p>
          <w:p w14:paraId="5ABAF834" w14:textId="77777777" w:rsidR="009F16EC" w:rsidRDefault="009F16EC">
            <w:pPr>
              <w:rPr>
                <w:color w:val="000000"/>
                <w:sz w:val="28"/>
                <w:szCs w:val="28"/>
              </w:rPr>
            </w:pPr>
          </w:p>
          <w:p w14:paraId="51D0BE9A" w14:textId="77777777" w:rsidR="009F16EC" w:rsidRDefault="00651B64">
            <w:pPr>
              <w:rPr>
                <w:color w:val="000000"/>
                <w:sz w:val="28"/>
                <w:szCs w:val="28"/>
              </w:rPr>
            </w:pPr>
            <w:r>
              <w:rPr>
                <w:b/>
                <w:bCs/>
                <w:color w:val="000000"/>
                <w:sz w:val="28"/>
                <w:szCs w:val="28"/>
              </w:rPr>
              <w:t>(Two Teachers Will Demonstrate Each Color) </w:t>
            </w:r>
          </w:p>
          <w:p w14:paraId="502D0BD6" w14:textId="77777777" w:rsidR="009F16EC" w:rsidRDefault="009F16EC">
            <w:pPr>
              <w:rPr>
                <w:color w:val="000000"/>
                <w:sz w:val="28"/>
                <w:szCs w:val="28"/>
              </w:rPr>
            </w:pPr>
          </w:p>
          <w:p w14:paraId="6B2BEE2D" w14:textId="77777777" w:rsidR="009F16EC" w:rsidRDefault="00651B64">
            <w:pPr>
              <w:rPr>
                <w:color w:val="000000"/>
                <w:sz w:val="28"/>
                <w:szCs w:val="28"/>
              </w:rPr>
            </w:pPr>
            <w:r>
              <w:rPr>
                <w:b/>
                <w:bCs/>
                <w:color w:val="000000"/>
                <w:sz w:val="28"/>
                <w:szCs w:val="28"/>
              </w:rPr>
              <w:t xml:space="preserve">And For </w:t>
            </w:r>
            <w:proofErr w:type="gramStart"/>
            <w:r>
              <w:rPr>
                <w:b/>
                <w:bCs/>
                <w:color w:val="000000"/>
                <w:sz w:val="28"/>
                <w:szCs w:val="28"/>
              </w:rPr>
              <w:t>A</w:t>
            </w:r>
            <w:proofErr w:type="gramEnd"/>
            <w:r>
              <w:rPr>
                <w:b/>
                <w:bCs/>
                <w:color w:val="000000"/>
                <w:sz w:val="28"/>
                <w:szCs w:val="28"/>
              </w:rPr>
              <w:t xml:space="preserve"> Special Time You Can Get Our Fantastic Deluxe Color…Rainbow! </w:t>
            </w:r>
          </w:p>
          <w:p w14:paraId="0F5D2199" w14:textId="77777777" w:rsidR="009F16EC" w:rsidRDefault="00651B64">
            <w:pPr>
              <w:rPr>
                <w:color w:val="000000"/>
                <w:sz w:val="28"/>
                <w:szCs w:val="28"/>
              </w:rPr>
            </w:pPr>
            <w:r>
              <w:rPr>
                <w:b/>
                <w:bCs/>
                <w:color w:val="000000"/>
                <w:sz w:val="28"/>
                <w:szCs w:val="28"/>
              </w:rPr>
              <w:t>(Demonstrates) </w:t>
            </w:r>
          </w:p>
          <w:p w14:paraId="02DE97C5" w14:textId="77777777" w:rsidR="009F16EC" w:rsidRDefault="009F16EC">
            <w:pPr>
              <w:rPr>
                <w:color w:val="000000"/>
                <w:sz w:val="28"/>
                <w:szCs w:val="28"/>
              </w:rPr>
            </w:pPr>
          </w:p>
          <w:p w14:paraId="307101FC" w14:textId="77777777" w:rsidR="009F16EC" w:rsidRDefault="00651B64">
            <w:pPr>
              <w:rPr>
                <w:color w:val="000000"/>
                <w:sz w:val="28"/>
                <w:szCs w:val="28"/>
              </w:rPr>
            </w:pPr>
            <w:r>
              <w:rPr>
                <w:b/>
                <w:bCs/>
                <w:color w:val="000000"/>
                <w:sz w:val="28"/>
                <w:szCs w:val="28"/>
              </w:rPr>
              <w:t xml:space="preserve">And Have I Mentioned…It’s All </w:t>
            </w:r>
            <w:proofErr w:type="gramStart"/>
            <w:r>
              <w:rPr>
                <w:b/>
                <w:bCs/>
                <w:color w:val="000000"/>
                <w:sz w:val="28"/>
                <w:szCs w:val="28"/>
              </w:rPr>
              <w:t>The</w:t>
            </w:r>
            <w:proofErr w:type="gramEnd"/>
            <w:r>
              <w:rPr>
                <w:b/>
                <w:bCs/>
                <w:color w:val="000000"/>
                <w:sz w:val="28"/>
                <w:szCs w:val="28"/>
              </w:rPr>
              <w:t xml:space="preserve"> Rage This </w:t>
            </w:r>
            <w:r>
              <w:rPr>
                <w:b/>
                <w:bCs/>
                <w:color w:val="000000"/>
                <w:sz w:val="28"/>
                <w:szCs w:val="28"/>
              </w:rPr>
              <w:t>Season. </w:t>
            </w:r>
          </w:p>
          <w:p w14:paraId="7A65FAD6" w14:textId="77777777" w:rsidR="009F16EC" w:rsidRDefault="009F16EC">
            <w:pPr>
              <w:rPr>
                <w:color w:val="000000"/>
                <w:sz w:val="28"/>
                <w:szCs w:val="28"/>
              </w:rPr>
            </w:pPr>
          </w:p>
          <w:p w14:paraId="3554CFDD" w14:textId="77777777" w:rsidR="009F16EC" w:rsidRDefault="00651B64">
            <w:pPr>
              <w:rPr>
                <w:color w:val="000000"/>
                <w:sz w:val="28"/>
                <w:szCs w:val="28"/>
              </w:rPr>
            </w:pPr>
            <w:r>
              <w:rPr>
                <w:b/>
                <w:bCs/>
                <w:color w:val="000000"/>
                <w:sz w:val="28"/>
                <w:szCs w:val="28"/>
              </w:rPr>
              <w:t xml:space="preserve">Don’t Get Bored </w:t>
            </w:r>
            <w:proofErr w:type="gramStart"/>
            <w:r>
              <w:rPr>
                <w:b/>
                <w:bCs/>
                <w:color w:val="000000"/>
                <w:sz w:val="28"/>
                <w:szCs w:val="28"/>
              </w:rPr>
              <w:t>With</w:t>
            </w:r>
            <w:proofErr w:type="gramEnd"/>
            <w:r>
              <w:rPr>
                <w:b/>
                <w:bCs/>
                <w:color w:val="000000"/>
                <w:sz w:val="28"/>
                <w:szCs w:val="28"/>
              </w:rPr>
              <w:t xml:space="preserve"> Silly Toys…. </w:t>
            </w:r>
          </w:p>
          <w:p w14:paraId="11B72F53" w14:textId="77777777" w:rsidR="009F16EC" w:rsidRDefault="009F16EC">
            <w:pPr>
              <w:rPr>
                <w:color w:val="000000"/>
                <w:sz w:val="28"/>
                <w:szCs w:val="28"/>
              </w:rPr>
            </w:pPr>
          </w:p>
          <w:p w14:paraId="3B9F350E" w14:textId="77777777" w:rsidR="009F16EC" w:rsidRDefault="00651B64">
            <w:pPr>
              <w:rPr>
                <w:color w:val="000000"/>
                <w:sz w:val="28"/>
                <w:szCs w:val="28"/>
              </w:rPr>
            </w:pPr>
            <w:r>
              <w:rPr>
                <w:b/>
                <w:bCs/>
                <w:color w:val="000000"/>
                <w:sz w:val="28"/>
                <w:szCs w:val="28"/>
              </w:rPr>
              <w:lastRenderedPageBreak/>
              <w:t xml:space="preserve">Get Your </w:t>
            </w:r>
            <w:proofErr w:type="spellStart"/>
            <w:r>
              <w:rPr>
                <w:b/>
                <w:bCs/>
                <w:color w:val="000000"/>
                <w:sz w:val="28"/>
                <w:szCs w:val="28"/>
              </w:rPr>
              <w:t>Whamo</w:t>
            </w:r>
            <w:proofErr w:type="spellEnd"/>
            <w:r>
              <w:rPr>
                <w:b/>
                <w:bCs/>
                <w:color w:val="000000"/>
                <w:sz w:val="28"/>
                <w:szCs w:val="28"/>
              </w:rPr>
              <w:t xml:space="preserve"> Hula Hoop </w:t>
            </w:r>
            <w:proofErr w:type="gramStart"/>
            <w:r>
              <w:rPr>
                <w:b/>
                <w:bCs/>
                <w:color w:val="000000"/>
                <w:sz w:val="28"/>
                <w:szCs w:val="28"/>
              </w:rPr>
              <w:t>At</w:t>
            </w:r>
            <w:proofErr w:type="gramEnd"/>
            <w:r>
              <w:rPr>
                <w:b/>
                <w:bCs/>
                <w:color w:val="000000"/>
                <w:sz w:val="28"/>
                <w:szCs w:val="28"/>
              </w:rPr>
              <w:t xml:space="preserve"> A Store Nearest You. </w:t>
            </w:r>
          </w:p>
          <w:p w14:paraId="65C332E0" w14:textId="77777777" w:rsidR="009F16EC" w:rsidRDefault="009F16EC">
            <w:pPr>
              <w:rPr>
                <w:color w:val="000000"/>
                <w:sz w:val="28"/>
                <w:szCs w:val="28"/>
              </w:rPr>
            </w:pPr>
          </w:p>
          <w:p w14:paraId="0C839E95" w14:textId="77777777" w:rsidR="009F16EC" w:rsidRDefault="00651B64">
            <w:pPr>
              <w:rPr>
                <w:color w:val="000000"/>
                <w:sz w:val="28"/>
                <w:szCs w:val="28"/>
              </w:rPr>
            </w:pPr>
            <w:r>
              <w:rPr>
                <w:b/>
                <w:bCs/>
                <w:color w:val="000000"/>
                <w:sz w:val="28"/>
                <w:szCs w:val="28"/>
              </w:rPr>
              <w:t>(All Walk Off Stage.)  </w:t>
            </w:r>
          </w:p>
          <w:p w14:paraId="3067807D" w14:textId="77777777" w:rsidR="009F16EC" w:rsidRDefault="00651B64">
            <w:pPr>
              <w:rPr>
                <w:color w:val="000000"/>
                <w:sz w:val="36"/>
                <w:szCs w:val="36"/>
              </w:rPr>
            </w:pPr>
            <w:r>
              <w:rPr>
                <w:noProof/>
                <w:color w:val="000000"/>
                <w:sz w:val="36"/>
                <w:szCs w:val="36"/>
              </w:rPr>
              <w:drawing>
                <wp:anchor distT="0" distB="0" distL="114300" distR="114300" simplePos="0" relativeHeight="251677696" behindDoc="0" locked="0" layoutInCell="1" allowOverlap="1" wp14:anchorId="5151687A" wp14:editId="3B21E2D1">
                  <wp:simplePos x="0" y="0"/>
                  <wp:positionH relativeFrom="column">
                    <wp:posOffset>-561975</wp:posOffset>
                  </wp:positionH>
                  <wp:positionV relativeFrom="paragraph">
                    <wp:posOffset>327025</wp:posOffset>
                  </wp:positionV>
                  <wp:extent cx="990600" cy="285750"/>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6"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0DB90465" w14:textId="77777777" w:rsidR="009F16EC" w:rsidRDefault="009F16EC">
            <w:pPr>
              <w:rPr>
                <w:color w:val="000000"/>
                <w:sz w:val="36"/>
                <w:szCs w:val="36"/>
              </w:rPr>
            </w:pPr>
          </w:p>
          <w:p w14:paraId="0DEA4706" w14:textId="77777777" w:rsidR="009F16EC" w:rsidRDefault="009F16EC">
            <w:pPr>
              <w:jc w:val="center"/>
              <w:rPr>
                <w:color w:val="000000"/>
                <w:sz w:val="36"/>
                <w:szCs w:val="36"/>
              </w:rPr>
            </w:pPr>
          </w:p>
          <w:p w14:paraId="6FB36AB9" w14:textId="77777777" w:rsidR="009F16EC" w:rsidRDefault="009F16EC">
            <w:pPr>
              <w:jc w:val="center"/>
              <w:rPr>
                <w:color w:val="000000"/>
                <w:sz w:val="36"/>
                <w:szCs w:val="36"/>
              </w:rPr>
            </w:pPr>
          </w:p>
          <w:p w14:paraId="5112283A" w14:textId="77777777" w:rsidR="009F16EC" w:rsidRDefault="009F16EC">
            <w:pPr>
              <w:jc w:val="center"/>
              <w:rPr>
                <w:color w:val="000000"/>
                <w:sz w:val="36"/>
                <w:szCs w:val="36"/>
              </w:rPr>
            </w:pPr>
          </w:p>
          <w:p w14:paraId="409E1E00" w14:textId="77777777" w:rsidR="009F16EC" w:rsidRDefault="00651B64">
            <w:pPr>
              <w:jc w:val="center"/>
              <w:rPr>
                <w:color w:val="000000"/>
                <w:sz w:val="36"/>
                <w:szCs w:val="36"/>
              </w:rPr>
            </w:pPr>
            <w:r>
              <w:rPr>
                <w:noProof/>
                <w:color w:val="000000"/>
                <w:sz w:val="36"/>
                <w:szCs w:val="36"/>
              </w:rPr>
              <w:drawing>
                <wp:anchor distT="0" distB="0" distL="114300" distR="114300" simplePos="0" relativeHeight="251720704" behindDoc="0" locked="0" layoutInCell="1" allowOverlap="1" wp14:anchorId="1E07453E" wp14:editId="17F822C8">
                  <wp:simplePos x="0" y="0"/>
                  <wp:positionH relativeFrom="column">
                    <wp:posOffset>-3175</wp:posOffset>
                  </wp:positionH>
                  <wp:positionV relativeFrom="paragraph">
                    <wp:posOffset>102870</wp:posOffset>
                  </wp:positionV>
                  <wp:extent cx="990600" cy="285750"/>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8"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0CF1B32E" w14:textId="77777777" w:rsidR="009F16EC" w:rsidRDefault="009F16EC">
            <w:pPr>
              <w:jc w:val="center"/>
              <w:rPr>
                <w:color w:val="000000"/>
                <w:sz w:val="36"/>
                <w:szCs w:val="36"/>
              </w:rPr>
            </w:pPr>
          </w:p>
          <w:p w14:paraId="2F73A2A2" w14:textId="77777777" w:rsidR="009F16EC" w:rsidRDefault="00651B64">
            <w:pPr>
              <w:rPr>
                <w:color w:val="000000"/>
                <w:sz w:val="36"/>
                <w:szCs w:val="36"/>
              </w:rPr>
            </w:pPr>
            <w:r>
              <w:rPr>
                <w:b/>
                <w:bCs/>
                <w:color w:val="000000"/>
                <w:sz w:val="36"/>
                <w:szCs w:val="36"/>
                <w:shd w:val="clear" w:color="auto" w:fill="FFFF00"/>
              </w:rPr>
              <w:t>That really did look like fun. Maybe we will try it out later for ourselves.  For right now, though, we are going to circle ar</w:t>
            </w:r>
            <w:r>
              <w:rPr>
                <w:b/>
                <w:bCs/>
                <w:color w:val="000000"/>
                <w:sz w:val="36"/>
                <w:szCs w:val="36"/>
                <w:shd w:val="clear" w:color="auto" w:fill="FFFF00"/>
              </w:rPr>
              <w:t xml:space="preserve">ound to our next segment of honor roll: the bar pin.  </w:t>
            </w:r>
          </w:p>
          <w:p w14:paraId="0233002A" w14:textId="77777777" w:rsidR="009F16EC" w:rsidRDefault="009F16EC">
            <w:pPr>
              <w:rPr>
                <w:color w:val="000000"/>
              </w:rPr>
            </w:pPr>
          </w:p>
          <w:p w14:paraId="799A0087" w14:textId="77777777" w:rsidR="009F16EC" w:rsidRDefault="009F16EC">
            <w:pPr>
              <w:rPr>
                <w:color w:val="000000"/>
                <w:sz w:val="36"/>
                <w:szCs w:val="36"/>
              </w:rPr>
            </w:pPr>
          </w:p>
          <w:p w14:paraId="241340DF" w14:textId="77777777" w:rsidR="009F16EC" w:rsidRDefault="00651B64">
            <w:pPr>
              <w:ind w:left="720" w:hanging="720"/>
              <w:rPr>
                <w:color w:val="000000"/>
                <w:sz w:val="36"/>
                <w:szCs w:val="36"/>
              </w:rPr>
            </w:pPr>
            <w:r>
              <w:rPr>
                <w:b/>
                <w:bCs/>
                <w:color w:val="000000"/>
                <w:sz w:val="36"/>
                <w:szCs w:val="36"/>
                <w:shd w:val="clear" w:color="auto" w:fill="00FF00"/>
              </w:rPr>
              <w:t>Again, this bar pin is awarded to students who have earned honor roll more than one time during high school, and each pin that is earned is meant to be placed</w:t>
            </w:r>
            <w:r>
              <w:rPr>
                <w:b/>
                <w:bCs/>
                <w:color w:val="000000"/>
                <w:sz w:val="36"/>
                <w:szCs w:val="36"/>
                <w:shd w:val="clear" w:color="auto" w:fill="00FF00"/>
              </w:rPr>
              <w:t xml:space="preserve"> on their previously awarded academic letter. </w:t>
            </w:r>
          </w:p>
          <w:p w14:paraId="11AC5EF1" w14:textId="77777777" w:rsidR="009F16EC" w:rsidRDefault="009F16EC">
            <w:pPr>
              <w:rPr>
                <w:color w:val="000000"/>
                <w:sz w:val="36"/>
                <w:szCs w:val="36"/>
              </w:rPr>
            </w:pPr>
          </w:p>
          <w:p w14:paraId="1CC2F24F" w14:textId="4927122C" w:rsidR="009F16EC" w:rsidRDefault="0004273D">
            <w:pPr>
              <w:ind w:left="720" w:hanging="720"/>
              <w:rPr>
                <w:color w:val="000000"/>
                <w:sz w:val="36"/>
                <w:szCs w:val="36"/>
              </w:rPr>
            </w:pPr>
            <w:r>
              <w:rPr>
                <w:noProof/>
                <w:color w:val="000000"/>
              </w:rPr>
              <w:drawing>
                <wp:anchor distT="0" distB="0" distL="114300" distR="114300" simplePos="0" relativeHeight="251678720" behindDoc="0" locked="0" layoutInCell="1" allowOverlap="1" wp14:anchorId="465C8D09" wp14:editId="0A219F4E">
                  <wp:simplePos x="0" y="0"/>
                  <wp:positionH relativeFrom="column">
                    <wp:posOffset>-649605</wp:posOffset>
                  </wp:positionH>
                  <wp:positionV relativeFrom="paragraph">
                    <wp:posOffset>536575</wp:posOffset>
                  </wp:positionV>
                  <wp:extent cx="990600" cy="285750"/>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r w:rsidR="00651B64">
              <w:rPr>
                <w:b/>
                <w:bCs/>
                <w:color w:val="000000"/>
                <w:sz w:val="36"/>
                <w:szCs w:val="36"/>
                <w:shd w:val="clear" w:color="auto" w:fill="FFFF00"/>
              </w:rPr>
              <w:t>As with the academic letters, we are trying to backtrack through several years of data.  All students who have earned one or more bar pins will receive their first one here this morning.  Within the next coup</w:t>
            </w:r>
            <w:r w:rsidR="00651B64">
              <w:rPr>
                <w:b/>
                <w:bCs/>
                <w:color w:val="000000"/>
                <w:sz w:val="36"/>
                <w:szCs w:val="36"/>
                <w:shd w:val="clear" w:color="auto" w:fill="FFFF00"/>
              </w:rPr>
              <w:t xml:space="preserve">le of weeks, if </w:t>
            </w:r>
            <w:r w:rsidR="00651B64">
              <w:rPr>
                <w:b/>
                <w:bCs/>
                <w:color w:val="000000"/>
                <w:sz w:val="36"/>
                <w:szCs w:val="36"/>
                <w:shd w:val="clear" w:color="auto" w:fill="FFFF00"/>
              </w:rPr>
              <w:lastRenderedPageBreak/>
              <w:t xml:space="preserve">students have earned more than one, those pins will be delivered to them.  </w:t>
            </w:r>
          </w:p>
          <w:p w14:paraId="7DD6815C" w14:textId="77777777" w:rsidR="009F16EC" w:rsidRDefault="00651B64">
            <w:pPr>
              <w:ind w:left="720" w:hanging="720"/>
              <w:rPr>
                <w:color w:val="000000"/>
                <w:sz w:val="36"/>
                <w:szCs w:val="36"/>
              </w:rPr>
            </w:pPr>
            <w:r>
              <w:rPr>
                <w:noProof/>
                <w:color w:val="000000"/>
                <w:sz w:val="36"/>
                <w:szCs w:val="36"/>
              </w:rPr>
              <w:drawing>
                <wp:anchor distT="0" distB="0" distL="114300" distR="114300" simplePos="0" relativeHeight="251679744" behindDoc="0" locked="0" layoutInCell="1" allowOverlap="1" wp14:anchorId="255B2288" wp14:editId="34488703">
                  <wp:simplePos x="0" y="0"/>
                  <wp:positionH relativeFrom="column">
                    <wp:posOffset>-182499</wp:posOffset>
                  </wp:positionH>
                  <wp:positionV relativeFrom="paragraph">
                    <wp:posOffset>221488</wp:posOffset>
                  </wp:positionV>
                  <wp:extent cx="990600" cy="285750"/>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292D9D43" w14:textId="77777777" w:rsidR="009F16EC" w:rsidRDefault="009F16EC">
            <w:pPr>
              <w:ind w:left="720" w:hanging="720"/>
              <w:rPr>
                <w:color w:val="000000"/>
                <w:sz w:val="36"/>
                <w:szCs w:val="36"/>
              </w:rPr>
            </w:pPr>
          </w:p>
          <w:p w14:paraId="55F6CA1D" w14:textId="77777777" w:rsidR="009F16EC" w:rsidRDefault="00651B64">
            <w:pPr>
              <w:ind w:left="720" w:hanging="720"/>
              <w:jc w:val="center"/>
              <w:rPr>
                <w:color w:val="000000"/>
                <w:sz w:val="36"/>
                <w:szCs w:val="36"/>
              </w:rPr>
            </w:pPr>
            <w:r>
              <w:rPr>
                <w:b/>
                <w:bCs/>
                <w:color w:val="000000"/>
                <w:sz w:val="36"/>
                <w:szCs w:val="36"/>
                <w:u w:val="single" w:color="000000"/>
                <w:shd w:val="clear" w:color="auto" w:fill="00FFFF"/>
              </w:rPr>
              <w:t>2</w:t>
            </w:r>
            <w:r>
              <w:rPr>
                <w:b/>
                <w:bCs/>
                <w:color w:val="000000"/>
                <w:sz w:val="36"/>
                <w:szCs w:val="36"/>
                <w:u w:val="single" w:color="000000"/>
                <w:shd w:val="clear" w:color="auto" w:fill="00FFFF"/>
                <w:vertAlign w:val="superscript"/>
              </w:rPr>
              <w:t>nd</w:t>
            </w:r>
            <w:r>
              <w:rPr>
                <w:b/>
                <w:bCs/>
                <w:color w:val="000000"/>
                <w:sz w:val="36"/>
                <w:szCs w:val="36"/>
                <w:u w:val="single" w:color="000000"/>
                <w:shd w:val="clear" w:color="auto" w:fill="00FFFF"/>
              </w:rPr>
              <w:t>, 3</w:t>
            </w:r>
            <w:r>
              <w:rPr>
                <w:b/>
                <w:bCs/>
                <w:color w:val="000000"/>
                <w:sz w:val="36"/>
                <w:szCs w:val="36"/>
                <w:u w:val="single" w:color="000000"/>
                <w:shd w:val="clear" w:color="auto" w:fill="00FFFF"/>
                <w:vertAlign w:val="superscript"/>
              </w:rPr>
              <w:t>rd</w:t>
            </w:r>
            <w:r>
              <w:rPr>
                <w:b/>
                <w:bCs/>
                <w:color w:val="000000"/>
                <w:sz w:val="36"/>
                <w:szCs w:val="36"/>
                <w:u w:val="single" w:color="000000"/>
                <w:shd w:val="clear" w:color="auto" w:fill="00FFFF"/>
              </w:rPr>
              <w:t>, 4</w:t>
            </w:r>
            <w:r>
              <w:rPr>
                <w:b/>
                <w:bCs/>
                <w:color w:val="000000"/>
                <w:sz w:val="36"/>
                <w:szCs w:val="36"/>
                <w:u w:val="single" w:color="000000"/>
                <w:shd w:val="clear" w:color="auto" w:fill="00FFFF"/>
                <w:vertAlign w:val="superscript"/>
              </w:rPr>
              <w:t>th</w:t>
            </w:r>
            <w:r>
              <w:rPr>
                <w:b/>
                <w:bCs/>
                <w:color w:val="000000"/>
                <w:sz w:val="36"/>
                <w:szCs w:val="36"/>
                <w:u w:val="single" w:color="000000"/>
                <w:shd w:val="clear" w:color="auto" w:fill="00FFFF"/>
              </w:rPr>
              <w:t xml:space="preserve"> TIME ACADEMIC LETTERS</w:t>
            </w:r>
          </w:p>
          <w:p w14:paraId="5F47F9D7" w14:textId="6100248E" w:rsidR="00FC57A3" w:rsidRDefault="00FC57A3" w:rsidP="00FC57A3">
            <w:pPr>
              <w:jc w:val="center"/>
              <w:rPr>
                <w:color w:val="000000"/>
                <w:sz w:val="36"/>
                <w:szCs w:val="36"/>
              </w:rPr>
            </w:pPr>
            <w:r>
              <w:rPr>
                <w:b/>
                <w:bCs/>
                <w:color w:val="000000"/>
                <w:sz w:val="36"/>
                <w:szCs w:val="36"/>
                <w:u w:val="single" w:color="000000"/>
                <w:shd w:val="clear" w:color="auto" w:fill="00FFFF"/>
              </w:rPr>
              <w:t xml:space="preserve">-Teachers able to present </w:t>
            </w:r>
            <w:r>
              <w:rPr>
                <w:b/>
                <w:bCs/>
                <w:color w:val="000000"/>
                <w:sz w:val="36"/>
                <w:szCs w:val="36"/>
                <w:u w:val="single" w:color="000000"/>
                <w:shd w:val="clear" w:color="auto" w:fill="00FFFF"/>
              </w:rPr>
              <w:t>letters</w:t>
            </w:r>
            <w:r>
              <w:rPr>
                <w:b/>
                <w:bCs/>
                <w:color w:val="000000"/>
                <w:sz w:val="36"/>
                <w:szCs w:val="36"/>
                <w:u w:val="single" w:color="000000"/>
                <w:shd w:val="clear" w:color="auto" w:fill="00FFFF"/>
              </w:rPr>
              <w:t xml:space="preserve"> step forward-</w:t>
            </w:r>
          </w:p>
          <w:p w14:paraId="0AB32EAF" w14:textId="77777777" w:rsidR="009F16EC" w:rsidRDefault="009F16EC">
            <w:pPr>
              <w:ind w:left="720" w:hanging="720"/>
              <w:jc w:val="center"/>
              <w:rPr>
                <w:color w:val="000000"/>
                <w:sz w:val="36"/>
                <w:szCs w:val="36"/>
              </w:rPr>
            </w:pPr>
          </w:p>
          <w:p w14:paraId="17129A70" w14:textId="77777777" w:rsidR="009F16EC" w:rsidRDefault="009F16EC">
            <w:pPr>
              <w:jc w:val="center"/>
              <w:rPr>
                <w:color w:val="000000"/>
                <w:sz w:val="36"/>
                <w:szCs w:val="36"/>
              </w:rPr>
            </w:pPr>
          </w:p>
          <w:p w14:paraId="3FBB6A44" w14:textId="77777777" w:rsidR="009F16EC" w:rsidRDefault="009F16EC">
            <w:pPr>
              <w:jc w:val="center"/>
              <w:rPr>
                <w:color w:val="000000"/>
                <w:sz w:val="36"/>
                <w:szCs w:val="36"/>
              </w:rPr>
            </w:pPr>
          </w:p>
          <w:p w14:paraId="13E899A8" w14:textId="77777777" w:rsidR="009F16EC" w:rsidRDefault="009F16EC">
            <w:pPr>
              <w:jc w:val="center"/>
              <w:rPr>
                <w:color w:val="000000"/>
                <w:sz w:val="36"/>
                <w:szCs w:val="36"/>
              </w:rPr>
            </w:pPr>
          </w:p>
          <w:p w14:paraId="5D5B8B89" w14:textId="77777777" w:rsidR="009F16EC" w:rsidRDefault="009F16EC">
            <w:pPr>
              <w:jc w:val="center"/>
              <w:rPr>
                <w:color w:val="000000"/>
                <w:sz w:val="36"/>
                <w:szCs w:val="36"/>
              </w:rPr>
            </w:pPr>
          </w:p>
          <w:p w14:paraId="1C04E7E1" w14:textId="77777777" w:rsidR="009F16EC" w:rsidRDefault="00651B64">
            <w:pPr>
              <w:ind w:left="720" w:hanging="720"/>
              <w:rPr>
                <w:color w:val="000000"/>
                <w:sz w:val="36"/>
                <w:szCs w:val="36"/>
              </w:rPr>
            </w:pPr>
            <w:r>
              <w:rPr>
                <w:b/>
                <w:bCs/>
                <w:color w:val="000000"/>
                <w:sz w:val="36"/>
                <w:szCs w:val="36"/>
                <w:shd w:val="clear" w:color="auto" w:fill="FFFF00"/>
              </w:rPr>
              <w:t>Let’s hear it</w:t>
            </w:r>
            <w:r>
              <w:rPr>
                <w:b/>
                <w:bCs/>
                <w:color w:val="000000"/>
                <w:sz w:val="36"/>
                <w:szCs w:val="36"/>
                <w:shd w:val="clear" w:color="auto" w:fill="FFFF00"/>
              </w:rPr>
              <w:t xml:space="preserve"> for these hard-working honor roll recipients! They just keep on going, striving to be the best. </w:t>
            </w:r>
          </w:p>
          <w:p w14:paraId="034065CE" w14:textId="77777777" w:rsidR="009F16EC" w:rsidRDefault="009F16EC">
            <w:pPr>
              <w:ind w:left="720" w:hanging="720"/>
              <w:rPr>
                <w:color w:val="000000"/>
                <w:sz w:val="36"/>
                <w:szCs w:val="36"/>
              </w:rPr>
            </w:pPr>
          </w:p>
          <w:p w14:paraId="588E32C0" w14:textId="77777777" w:rsidR="009F16EC" w:rsidRDefault="00651B64">
            <w:pPr>
              <w:ind w:left="720" w:hanging="720"/>
              <w:rPr>
                <w:color w:val="000000"/>
                <w:sz w:val="36"/>
                <w:szCs w:val="36"/>
              </w:rPr>
            </w:pPr>
            <w:r>
              <w:rPr>
                <w:b/>
                <w:bCs/>
                <w:color w:val="000000"/>
                <w:sz w:val="36"/>
                <w:szCs w:val="36"/>
                <w:shd w:val="clear" w:color="auto" w:fill="00FF00"/>
              </w:rPr>
              <w:t xml:space="preserve">I don’t think we’ll ever see them having to worry about being incarcerated … like this next guy.  </w:t>
            </w:r>
          </w:p>
          <w:p w14:paraId="623DE251" w14:textId="77777777" w:rsidR="009F16EC" w:rsidRDefault="009F16EC">
            <w:pPr>
              <w:ind w:left="720" w:hanging="720"/>
              <w:rPr>
                <w:color w:val="000000"/>
                <w:sz w:val="36"/>
                <w:szCs w:val="36"/>
              </w:rPr>
            </w:pPr>
          </w:p>
          <w:p w14:paraId="7B2023D9" w14:textId="77777777" w:rsidR="009F16EC" w:rsidRDefault="00651B64">
            <w:pPr>
              <w:ind w:left="720" w:hanging="720"/>
              <w:rPr>
                <w:color w:val="000000"/>
                <w:sz w:val="36"/>
                <w:szCs w:val="36"/>
              </w:rPr>
            </w:pPr>
            <w:r>
              <w:rPr>
                <w:noProof/>
                <w:color w:val="000000"/>
                <w:sz w:val="36"/>
                <w:szCs w:val="36"/>
              </w:rPr>
              <w:drawing>
                <wp:anchor distT="0" distB="0" distL="114300" distR="114300" simplePos="0" relativeHeight="251680768" behindDoc="0" locked="0" layoutInCell="1" allowOverlap="1" wp14:anchorId="5D703C21" wp14:editId="35BFA71D">
                  <wp:simplePos x="0" y="0"/>
                  <wp:positionH relativeFrom="column">
                    <wp:posOffset>-73025</wp:posOffset>
                  </wp:positionH>
                  <wp:positionV relativeFrom="paragraph">
                    <wp:posOffset>73660</wp:posOffset>
                  </wp:positionV>
                  <wp:extent cx="990600" cy="285750"/>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1B0C47A7" w14:textId="77777777" w:rsidR="009F16EC" w:rsidRDefault="009F16EC">
            <w:pPr>
              <w:ind w:left="720" w:hanging="720"/>
              <w:rPr>
                <w:color w:val="000000"/>
                <w:sz w:val="36"/>
                <w:szCs w:val="36"/>
              </w:rPr>
            </w:pPr>
          </w:p>
          <w:p w14:paraId="4125830C" w14:textId="77777777" w:rsidR="009F16EC" w:rsidRDefault="009F16EC">
            <w:pPr>
              <w:ind w:left="720" w:hanging="720"/>
              <w:rPr>
                <w:color w:val="000000"/>
                <w:sz w:val="36"/>
                <w:szCs w:val="36"/>
              </w:rPr>
            </w:pPr>
          </w:p>
          <w:p w14:paraId="572131BC" w14:textId="77777777" w:rsidR="009F16EC" w:rsidRDefault="009F16EC">
            <w:pPr>
              <w:ind w:left="720" w:hanging="720"/>
              <w:rPr>
                <w:color w:val="000000"/>
                <w:sz w:val="36"/>
                <w:szCs w:val="36"/>
              </w:rPr>
            </w:pPr>
          </w:p>
          <w:p w14:paraId="2F7DD2FD" w14:textId="77777777" w:rsidR="009F16EC" w:rsidRDefault="00651B64">
            <w:pPr>
              <w:ind w:left="720" w:hanging="720"/>
              <w:rPr>
                <w:color w:val="000000"/>
                <w:sz w:val="36"/>
                <w:szCs w:val="36"/>
              </w:rPr>
            </w:pPr>
            <w:r>
              <w:rPr>
                <w:noProof/>
                <w:color w:val="000000"/>
                <w:sz w:val="36"/>
                <w:szCs w:val="36"/>
              </w:rPr>
              <w:drawing>
                <wp:anchor distT="0" distB="0" distL="114300" distR="114300" simplePos="0" relativeHeight="251681792" behindDoc="0" locked="0" layoutInCell="1" allowOverlap="1" wp14:anchorId="147AD74F" wp14:editId="47A2A806">
                  <wp:simplePos x="0" y="0"/>
                  <wp:positionH relativeFrom="column">
                    <wp:posOffset>29210</wp:posOffset>
                  </wp:positionH>
                  <wp:positionV relativeFrom="paragraph">
                    <wp:posOffset>214630</wp:posOffset>
                  </wp:positionV>
                  <wp:extent cx="990600" cy="285750"/>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4"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0913F7A6" w14:textId="77777777" w:rsidR="009F16EC" w:rsidRDefault="009F16EC">
            <w:pPr>
              <w:ind w:left="720" w:hanging="720"/>
              <w:rPr>
                <w:color w:val="000000"/>
                <w:sz w:val="36"/>
                <w:szCs w:val="36"/>
              </w:rPr>
            </w:pPr>
          </w:p>
          <w:p w14:paraId="5E105692" w14:textId="77777777" w:rsidR="009F16EC" w:rsidRDefault="009F16EC">
            <w:pPr>
              <w:ind w:left="720" w:hanging="720"/>
              <w:rPr>
                <w:color w:val="000000"/>
                <w:sz w:val="36"/>
                <w:szCs w:val="36"/>
              </w:rPr>
            </w:pPr>
          </w:p>
          <w:p w14:paraId="33D612E1" w14:textId="77777777" w:rsidR="009F16EC" w:rsidRDefault="009F16EC">
            <w:pPr>
              <w:ind w:left="720" w:hanging="720"/>
              <w:rPr>
                <w:color w:val="000000"/>
                <w:sz w:val="36"/>
                <w:szCs w:val="36"/>
              </w:rPr>
            </w:pPr>
          </w:p>
          <w:p w14:paraId="369F1489" w14:textId="77777777" w:rsidR="009F16EC" w:rsidRDefault="00651B64">
            <w:pPr>
              <w:jc w:val="center"/>
              <w:rPr>
                <w:color w:val="000000"/>
                <w:sz w:val="36"/>
                <w:szCs w:val="36"/>
              </w:rPr>
            </w:pPr>
            <w:r>
              <w:rPr>
                <w:b/>
                <w:bCs/>
                <w:color w:val="000000"/>
                <w:sz w:val="36"/>
                <w:szCs w:val="36"/>
                <w:u w:val="single" w:color="000000"/>
                <w:shd w:val="clear" w:color="auto" w:fill="00FFFF"/>
              </w:rPr>
              <w:t>JAILHOUSE ROCK</w:t>
            </w:r>
          </w:p>
          <w:p w14:paraId="0FE39A99" w14:textId="77777777" w:rsidR="009F16EC" w:rsidRDefault="009F16EC">
            <w:pPr>
              <w:ind w:left="720" w:hanging="720"/>
              <w:jc w:val="center"/>
              <w:rPr>
                <w:color w:val="000000"/>
                <w:sz w:val="36"/>
                <w:szCs w:val="36"/>
              </w:rPr>
            </w:pPr>
          </w:p>
          <w:p w14:paraId="29AE965B" w14:textId="77777777" w:rsidR="009F16EC" w:rsidRDefault="00651B64">
            <w:pPr>
              <w:ind w:left="720" w:hanging="720"/>
              <w:jc w:val="center"/>
              <w:rPr>
                <w:color w:val="000000"/>
                <w:sz w:val="36"/>
                <w:szCs w:val="36"/>
              </w:rPr>
            </w:pPr>
            <w:r>
              <w:rPr>
                <w:noProof/>
                <w:color w:val="000000"/>
                <w:sz w:val="36"/>
                <w:szCs w:val="36"/>
              </w:rPr>
              <w:drawing>
                <wp:anchor distT="0" distB="0" distL="114300" distR="114300" simplePos="0" relativeHeight="251716608" behindDoc="0" locked="0" layoutInCell="1" allowOverlap="1" wp14:anchorId="4614BC1B" wp14:editId="24812E0E">
                  <wp:simplePos x="0" y="0"/>
                  <wp:positionH relativeFrom="column">
                    <wp:posOffset>-203200</wp:posOffset>
                  </wp:positionH>
                  <wp:positionV relativeFrom="paragraph">
                    <wp:posOffset>154305</wp:posOffset>
                  </wp:positionV>
                  <wp:extent cx="990600" cy="285750"/>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6"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29CAF26F" w14:textId="77777777" w:rsidR="009F16EC" w:rsidRDefault="009F16EC">
            <w:pPr>
              <w:ind w:left="720" w:hanging="720"/>
              <w:jc w:val="center"/>
              <w:rPr>
                <w:color w:val="000000"/>
                <w:sz w:val="36"/>
                <w:szCs w:val="36"/>
              </w:rPr>
            </w:pPr>
          </w:p>
          <w:p w14:paraId="69C349D7" w14:textId="77777777" w:rsidR="009F16EC" w:rsidRDefault="009F16EC">
            <w:pPr>
              <w:ind w:left="720" w:hanging="720"/>
              <w:jc w:val="center"/>
              <w:rPr>
                <w:color w:val="000000"/>
                <w:sz w:val="36"/>
                <w:szCs w:val="36"/>
              </w:rPr>
            </w:pPr>
          </w:p>
          <w:p w14:paraId="03F49BD2" w14:textId="77777777" w:rsidR="009F16EC" w:rsidRDefault="009F16EC">
            <w:pPr>
              <w:ind w:left="720" w:hanging="720"/>
              <w:jc w:val="center"/>
              <w:rPr>
                <w:color w:val="000000"/>
                <w:sz w:val="36"/>
                <w:szCs w:val="36"/>
              </w:rPr>
            </w:pPr>
          </w:p>
          <w:p w14:paraId="5A0A6B2E" w14:textId="77777777" w:rsidR="009F16EC" w:rsidRDefault="009F16EC">
            <w:pPr>
              <w:ind w:left="720" w:hanging="720"/>
              <w:jc w:val="center"/>
              <w:rPr>
                <w:color w:val="000000"/>
                <w:sz w:val="36"/>
                <w:szCs w:val="36"/>
              </w:rPr>
            </w:pPr>
          </w:p>
          <w:p w14:paraId="5CBE9DC6" w14:textId="77777777" w:rsidR="009F16EC" w:rsidRDefault="009F16EC">
            <w:pPr>
              <w:rPr>
                <w:color w:val="000000"/>
                <w:sz w:val="36"/>
                <w:szCs w:val="36"/>
              </w:rPr>
            </w:pPr>
          </w:p>
          <w:p w14:paraId="17B79B82" w14:textId="77777777" w:rsidR="009F16EC" w:rsidRDefault="009F16EC">
            <w:pPr>
              <w:rPr>
                <w:color w:val="000000"/>
                <w:sz w:val="36"/>
                <w:szCs w:val="36"/>
              </w:rPr>
            </w:pPr>
          </w:p>
          <w:p w14:paraId="79D59740" w14:textId="77777777" w:rsidR="009F16EC" w:rsidRDefault="009F16EC">
            <w:pPr>
              <w:rPr>
                <w:color w:val="000000"/>
                <w:sz w:val="36"/>
                <w:szCs w:val="36"/>
              </w:rPr>
            </w:pPr>
          </w:p>
          <w:p w14:paraId="121867F7" w14:textId="77777777" w:rsidR="009F16EC" w:rsidRDefault="009F16EC">
            <w:pPr>
              <w:ind w:left="720" w:hanging="720"/>
              <w:rPr>
                <w:color w:val="000000"/>
                <w:sz w:val="36"/>
                <w:szCs w:val="36"/>
              </w:rPr>
            </w:pPr>
          </w:p>
          <w:p w14:paraId="4D592FFE" w14:textId="77777777" w:rsidR="009F16EC" w:rsidRDefault="009F16EC">
            <w:pPr>
              <w:ind w:left="720" w:hanging="720"/>
              <w:rPr>
                <w:color w:val="000000"/>
                <w:sz w:val="36"/>
                <w:szCs w:val="36"/>
              </w:rPr>
            </w:pPr>
          </w:p>
          <w:p w14:paraId="71930521" w14:textId="3EF65F32" w:rsidR="009F16EC" w:rsidRDefault="00651B64">
            <w:pPr>
              <w:ind w:left="720" w:hanging="720"/>
              <w:rPr>
                <w:color w:val="000000"/>
                <w:sz w:val="36"/>
                <w:szCs w:val="36"/>
              </w:rPr>
            </w:pPr>
            <w:r>
              <w:rPr>
                <w:b/>
                <w:bCs/>
                <w:color w:val="000000"/>
                <w:sz w:val="36"/>
                <w:szCs w:val="36"/>
                <w:shd w:val="clear" w:color="auto" w:fill="FFFF00"/>
              </w:rPr>
              <w:t xml:space="preserve">Poor </w:t>
            </w:r>
            <w:r w:rsidR="00FC57A3">
              <w:rPr>
                <w:b/>
                <w:bCs/>
                <w:color w:val="000000"/>
                <w:sz w:val="36"/>
                <w:szCs w:val="36"/>
                <w:shd w:val="clear" w:color="auto" w:fill="FFFF00"/>
              </w:rPr>
              <w:t>-----</w:t>
            </w:r>
            <w:r>
              <w:rPr>
                <w:b/>
                <w:bCs/>
                <w:color w:val="000000"/>
                <w:sz w:val="36"/>
                <w:szCs w:val="36"/>
                <w:shd w:val="clear" w:color="auto" w:fill="FFFF00"/>
              </w:rPr>
              <w:t xml:space="preserve">. </w:t>
            </w:r>
            <w:r>
              <w:rPr>
                <w:b/>
                <w:bCs/>
                <w:color w:val="000000"/>
                <w:sz w:val="36"/>
                <w:szCs w:val="36"/>
                <w:shd w:val="clear" w:color="auto" w:fill="FFFF00"/>
              </w:rPr>
              <w:t xml:space="preserve">That jail cell looked </w:t>
            </w:r>
            <w:proofErr w:type="gramStart"/>
            <w:r>
              <w:rPr>
                <w:b/>
                <w:bCs/>
                <w:color w:val="000000"/>
                <w:sz w:val="36"/>
                <w:szCs w:val="36"/>
                <w:shd w:val="clear" w:color="auto" w:fill="FFFF00"/>
              </w:rPr>
              <w:t>pretty small</w:t>
            </w:r>
            <w:proofErr w:type="gramEnd"/>
            <w:r>
              <w:rPr>
                <w:b/>
                <w:bCs/>
                <w:color w:val="000000"/>
                <w:sz w:val="36"/>
                <w:szCs w:val="36"/>
                <w:shd w:val="clear" w:color="auto" w:fill="FFFF00"/>
              </w:rPr>
              <w:t xml:space="preserve">.  Anyway, our next winners should be able to sympathize with him…They must have locked themselves in their rooms studying </w:t>
            </w:r>
            <w:proofErr w:type="gramStart"/>
            <w:r>
              <w:rPr>
                <w:b/>
                <w:bCs/>
                <w:color w:val="000000"/>
                <w:sz w:val="36"/>
                <w:szCs w:val="36"/>
                <w:shd w:val="clear" w:color="auto" w:fill="FFFF00"/>
              </w:rPr>
              <w:t>in order to</w:t>
            </w:r>
            <w:proofErr w:type="gramEnd"/>
            <w:r>
              <w:rPr>
                <w:b/>
                <w:bCs/>
                <w:color w:val="000000"/>
                <w:sz w:val="36"/>
                <w:szCs w:val="36"/>
                <w:shd w:val="clear" w:color="auto" w:fill="FFFF00"/>
              </w:rPr>
              <w:t xml:space="preserve"> earn their way into the prestigious 4.0 Club.  </w:t>
            </w:r>
          </w:p>
          <w:p w14:paraId="3038A55F" w14:textId="77777777" w:rsidR="009F16EC" w:rsidRDefault="009F16EC">
            <w:pPr>
              <w:ind w:left="720" w:hanging="720"/>
              <w:rPr>
                <w:color w:val="000000"/>
                <w:sz w:val="36"/>
                <w:szCs w:val="36"/>
              </w:rPr>
            </w:pPr>
          </w:p>
          <w:p w14:paraId="082CF406" w14:textId="77777777" w:rsidR="009F16EC" w:rsidRDefault="00651B64">
            <w:pPr>
              <w:ind w:left="720" w:hanging="720"/>
              <w:rPr>
                <w:color w:val="000000"/>
                <w:sz w:val="36"/>
                <w:szCs w:val="36"/>
              </w:rPr>
            </w:pPr>
            <w:r>
              <w:rPr>
                <w:b/>
                <w:bCs/>
                <w:color w:val="000000"/>
                <w:sz w:val="36"/>
                <w:szCs w:val="36"/>
                <w:shd w:val="clear" w:color="auto" w:fill="00FF00"/>
              </w:rPr>
              <w:t>That’s right.  These students have not</w:t>
            </w:r>
            <w:r>
              <w:rPr>
                <w:b/>
                <w:bCs/>
                <w:color w:val="000000"/>
                <w:sz w:val="36"/>
                <w:szCs w:val="36"/>
                <w:shd w:val="clear" w:color="auto" w:fill="00FF00"/>
              </w:rPr>
              <w:t xml:space="preserve"> only earned honor roll but have earned a 4.0 or above GPA this school year and have worked incredibly hard.</w:t>
            </w:r>
            <w:r>
              <w:rPr>
                <w:b/>
                <w:bCs/>
                <w:color w:val="000000"/>
                <w:sz w:val="36"/>
                <w:szCs w:val="36"/>
              </w:rPr>
              <w:t xml:space="preserve">  </w:t>
            </w:r>
          </w:p>
          <w:p w14:paraId="3F9A3ABC" w14:textId="77777777" w:rsidR="009F16EC" w:rsidRDefault="00651B64">
            <w:pPr>
              <w:ind w:left="720" w:hanging="720"/>
              <w:rPr>
                <w:color w:val="000000"/>
                <w:sz w:val="36"/>
                <w:szCs w:val="36"/>
              </w:rPr>
            </w:pPr>
            <w:r>
              <w:rPr>
                <w:noProof/>
                <w:color w:val="000000"/>
                <w:sz w:val="36"/>
                <w:szCs w:val="36"/>
              </w:rPr>
              <w:drawing>
                <wp:anchor distT="0" distB="0" distL="114300" distR="114300" simplePos="0" relativeHeight="251682816" behindDoc="0" locked="0" layoutInCell="1" allowOverlap="1" wp14:anchorId="0AD08530" wp14:editId="7C923B74">
                  <wp:simplePos x="0" y="0"/>
                  <wp:positionH relativeFrom="column">
                    <wp:posOffset>-227965</wp:posOffset>
                  </wp:positionH>
                  <wp:positionV relativeFrom="paragraph">
                    <wp:posOffset>168910</wp:posOffset>
                  </wp:positionV>
                  <wp:extent cx="990600" cy="285750"/>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8"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1ACC0CC0" w14:textId="77777777" w:rsidR="009F16EC" w:rsidRDefault="009F16EC">
            <w:pPr>
              <w:ind w:left="720" w:hanging="720"/>
              <w:rPr>
                <w:color w:val="000000"/>
                <w:sz w:val="36"/>
                <w:szCs w:val="36"/>
              </w:rPr>
            </w:pPr>
          </w:p>
          <w:p w14:paraId="2111DC0C" w14:textId="77777777" w:rsidR="009F16EC" w:rsidRDefault="009F16EC">
            <w:pPr>
              <w:rPr>
                <w:color w:val="000000"/>
                <w:sz w:val="36"/>
                <w:szCs w:val="36"/>
              </w:rPr>
            </w:pPr>
          </w:p>
          <w:p w14:paraId="453377F9" w14:textId="77777777" w:rsidR="009F16EC" w:rsidRDefault="009F16EC">
            <w:pPr>
              <w:jc w:val="center"/>
              <w:rPr>
                <w:color w:val="000000"/>
                <w:sz w:val="36"/>
                <w:szCs w:val="36"/>
              </w:rPr>
            </w:pPr>
          </w:p>
          <w:p w14:paraId="628E6D76" w14:textId="77777777" w:rsidR="009F16EC" w:rsidRDefault="00651B64">
            <w:pPr>
              <w:jc w:val="center"/>
              <w:rPr>
                <w:color w:val="000000"/>
                <w:sz w:val="36"/>
                <w:szCs w:val="36"/>
              </w:rPr>
            </w:pPr>
            <w:r>
              <w:rPr>
                <w:b/>
                <w:bCs/>
                <w:color w:val="000000"/>
                <w:sz w:val="36"/>
                <w:szCs w:val="36"/>
                <w:u w:val="single" w:color="000000"/>
                <w:shd w:val="clear" w:color="auto" w:fill="00FFFF"/>
              </w:rPr>
              <w:t>Bulldog 4.0 Club – 4.0 And Up</w:t>
            </w:r>
          </w:p>
          <w:p w14:paraId="0CAEE9D8" w14:textId="77777777" w:rsidR="00FC57A3" w:rsidRDefault="00FC57A3" w:rsidP="00FC57A3">
            <w:pPr>
              <w:jc w:val="center"/>
              <w:rPr>
                <w:color w:val="000000"/>
                <w:sz w:val="36"/>
                <w:szCs w:val="36"/>
              </w:rPr>
            </w:pPr>
            <w:r>
              <w:rPr>
                <w:b/>
                <w:bCs/>
                <w:color w:val="000000"/>
                <w:sz w:val="36"/>
                <w:szCs w:val="36"/>
                <w:u w:val="single" w:color="000000"/>
                <w:shd w:val="clear" w:color="auto" w:fill="00FFFF"/>
              </w:rPr>
              <w:t>-Teachers able to present awards step forward-</w:t>
            </w:r>
          </w:p>
          <w:p w14:paraId="773ABC2F" w14:textId="77777777" w:rsidR="009F16EC" w:rsidRDefault="00651B64">
            <w:pPr>
              <w:jc w:val="center"/>
              <w:rPr>
                <w:color w:val="000000"/>
                <w:sz w:val="36"/>
                <w:szCs w:val="36"/>
              </w:rPr>
            </w:pPr>
            <w:r>
              <w:rPr>
                <w:noProof/>
                <w:color w:val="000000"/>
                <w:sz w:val="36"/>
                <w:szCs w:val="36"/>
              </w:rPr>
              <w:drawing>
                <wp:anchor distT="0" distB="0" distL="114300" distR="114300" simplePos="0" relativeHeight="251714560" behindDoc="0" locked="0" layoutInCell="1" allowOverlap="1" wp14:anchorId="10FFDA1D" wp14:editId="425F3F82">
                  <wp:simplePos x="0" y="0"/>
                  <wp:positionH relativeFrom="column">
                    <wp:posOffset>-460375</wp:posOffset>
                  </wp:positionH>
                  <wp:positionV relativeFrom="paragraph">
                    <wp:posOffset>145415</wp:posOffset>
                  </wp:positionV>
                  <wp:extent cx="990600" cy="285750"/>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235248F8" w14:textId="77777777" w:rsidR="009F16EC" w:rsidRDefault="009F16EC">
            <w:pPr>
              <w:jc w:val="center"/>
              <w:rPr>
                <w:color w:val="000000"/>
                <w:sz w:val="36"/>
                <w:szCs w:val="36"/>
              </w:rPr>
            </w:pPr>
          </w:p>
          <w:p w14:paraId="26C6092B" w14:textId="77777777" w:rsidR="009F16EC" w:rsidRDefault="009F16EC">
            <w:pPr>
              <w:jc w:val="center"/>
              <w:rPr>
                <w:color w:val="000000"/>
                <w:sz w:val="36"/>
                <w:szCs w:val="36"/>
              </w:rPr>
            </w:pPr>
          </w:p>
          <w:p w14:paraId="165A7D82" w14:textId="77777777" w:rsidR="009F16EC" w:rsidRDefault="009F16EC">
            <w:pPr>
              <w:jc w:val="center"/>
              <w:rPr>
                <w:color w:val="000000"/>
                <w:sz w:val="36"/>
                <w:szCs w:val="36"/>
              </w:rPr>
            </w:pPr>
          </w:p>
          <w:p w14:paraId="288D9143" w14:textId="77777777" w:rsidR="009F16EC" w:rsidRDefault="009F16EC">
            <w:pPr>
              <w:jc w:val="center"/>
              <w:rPr>
                <w:color w:val="000000"/>
                <w:sz w:val="36"/>
                <w:szCs w:val="36"/>
              </w:rPr>
            </w:pPr>
          </w:p>
          <w:p w14:paraId="5A0A712F" w14:textId="77777777" w:rsidR="009F16EC" w:rsidRDefault="009F16EC">
            <w:pPr>
              <w:jc w:val="center"/>
              <w:rPr>
                <w:color w:val="000000"/>
                <w:sz w:val="36"/>
                <w:szCs w:val="36"/>
              </w:rPr>
            </w:pPr>
          </w:p>
          <w:p w14:paraId="5DA4FA9A" w14:textId="77777777" w:rsidR="009F16EC" w:rsidRDefault="009F16EC">
            <w:pPr>
              <w:jc w:val="center"/>
              <w:rPr>
                <w:color w:val="000000"/>
                <w:sz w:val="36"/>
                <w:szCs w:val="36"/>
              </w:rPr>
            </w:pPr>
          </w:p>
          <w:p w14:paraId="1D2EE0AE" w14:textId="77777777" w:rsidR="009F16EC" w:rsidRDefault="009F16EC">
            <w:pPr>
              <w:jc w:val="center"/>
              <w:rPr>
                <w:color w:val="000000"/>
                <w:sz w:val="36"/>
                <w:szCs w:val="36"/>
              </w:rPr>
            </w:pPr>
          </w:p>
          <w:p w14:paraId="2A6E3AEB" w14:textId="77777777" w:rsidR="009F16EC" w:rsidRDefault="009F16EC">
            <w:pPr>
              <w:jc w:val="center"/>
              <w:rPr>
                <w:color w:val="000000"/>
                <w:sz w:val="36"/>
                <w:szCs w:val="36"/>
              </w:rPr>
            </w:pPr>
          </w:p>
          <w:p w14:paraId="61D71CB1" w14:textId="77777777" w:rsidR="009F16EC" w:rsidRDefault="009F16EC">
            <w:pPr>
              <w:jc w:val="center"/>
              <w:rPr>
                <w:color w:val="000000"/>
                <w:sz w:val="36"/>
                <w:szCs w:val="36"/>
              </w:rPr>
            </w:pPr>
          </w:p>
          <w:p w14:paraId="14748B8B" w14:textId="77777777" w:rsidR="009F16EC" w:rsidRDefault="009F16EC">
            <w:pPr>
              <w:jc w:val="center"/>
              <w:rPr>
                <w:color w:val="000000"/>
                <w:sz w:val="36"/>
                <w:szCs w:val="36"/>
              </w:rPr>
            </w:pPr>
          </w:p>
          <w:p w14:paraId="561A13C9" w14:textId="77777777" w:rsidR="009F16EC" w:rsidRDefault="00651B64">
            <w:pPr>
              <w:rPr>
                <w:color w:val="000000"/>
                <w:sz w:val="36"/>
                <w:szCs w:val="36"/>
              </w:rPr>
            </w:pPr>
            <w:r>
              <w:rPr>
                <w:b/>
                <w:bCs/>
                <w:color w:val="000000"/>
                <w:sz w:val="36"/>
                <w:szCs w:val="36"/>
                <w:shd w:val="clear" w:color="auto" w:fill="FFFF00"/>
              </w:rPr>
              <w:t xml:space="preserve">These </w:t>
            </w:r>
            <w:r>
              <w:rPr>
                <w:b/>
                <w:bCs/>
                <w:color w:val="000000"/>
                <w:sz w:val="36"/>
                <w:szCs w:val="36"/>
                <w:shd w:val="clear" w:color="auto" w:fill="FFFF00"/>
              </w:rPr>
              <w:t xml:space="preserve">winners certainly have goals and know where they are going in life. </w:t>
            </w:r>
          </w:p>
          <w:p w14:paraId="4175DA04" w14:textId="77777777" w:rsidR="009F16EC" w:rsidRDefault="009F16EC">
            <w:pPr>
              <w:rPr>
                <w:color w:val="000000"/>
                <w:sz w:val="36"/>
                <w:szCs w:val="36"/>
              </w:rPr>
            </w:pPr>
          </w:p>
          <w:p w14:paraId="613996AE" w14:textId="77777777" w:rsidR="009F16EC" w:rsidRDefault="00651B64">
            <w:pPr>
              <w:rPr>
                <w:color w:val="000000"/>
                <w:sz w:val="36"/>
                <w:szCs w:val="36"/>
              </w:rPr>
            </w:pPr>
            <w:r>
              <w:rPr>
                <w:b/>
                <w:bCs/>
                <w:color w:val="000000"/>
                <w:sz w:val="36"/>
                <w:szCs w:val="36"/>
                <w:shd w:val="clear" w:color="auto" w:fill="00FF00"/>
              </w:rPr>
              <w:t>Yeah, unlike our next couple of guys.</w:t>
            </w:r>
          </w:p>
          <w:p w14:paraId="79567922" w14:textId="77777777" w:rsidR="009F16EC" w:rsidRDefault="00651B64">
            <w:pPr>
              <w:rPr>
                <w:color w:val="000000"/>
                <w:sz w:val="36"/>
                <w:szCs w:val="36"/>
              </w:rPr>
            </w:pPr>
            <w:r>
              <w:rPr>
                <w:noProof/>
                <w:color w:val="000000"/>
                <w:sz w:val="36"/>
                <w:szCs w:val="36"/>
              </w:rPr>
              <w:drawing>
                <wp:anchor distT="0" distB="0" distL="114300" distR="114300" simplePos="0" relativeHeight="251684864" behindDoc="0" locked="0" layoutInCell="1" allowOverlap="1" wp14:anchorId="5B14482D" wp14:editId="3421BA0B">
                  <wp:simplePos x="0" y="0"/>
                  <wp:positionH relativeFrom="column">
                    <wp:posOffset>-508254</wp:posOffset>
                  </wp:positionH>
                  <wp:positionV relativeFrom="paragraph">
                    <wp:posOffset>162687</wp:posOffset>
                  </wp:positionV>
                  <wp:extent cx="990600" cy="285750"/>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05720B16" w14:textId="77777777" w:rsidR="009F16EC" w:rsidRDefault="009F16EC">
            <w:pPr>
              <w:rPr>
                <w:color w:val="000000"/>
                <w:sz w:val="36"/>
                <w:szCs w:val="36"/>
              </w:rPr>
            </w:pPr>
          </w:p>
          <w:p w14:paraId="031FF6AE" w14:textId="77777777" w:rsidR="009F16EC" w:rsidRDefault="00651B64">
            <w:pPr>
              <w:jc w:val="center"/>
              <w:rPr>
                <w:color w:val="000000"/>
                <w:sz w:val="36"/>
                <w:szCs w:val="36"/>
              </w:rPr>
            </w:pPr>
            <w:r>
              <w:rPr>
                <w:b/>
                <w:bCs/>
                <w:color w:val="000000"/>
                <w:sz w:val="36"/>
                <w:szCs w:val="36"/>
                <w:u w:val="single" w:color="000000"/>
                <w:shd w:val="clear" w:color="auto" w:fill="00FFFF"/>
              </w:rPr>
              <w:t>ABBOTT AND COSTELLO</w:t>
            </w:r>
          </w:p>
          <w:p w14:paraId="7C4720B6" w14:textId="77777777" w:rsidR="009F16EC" w:rsidRDefault="00651B64">
            <w:pPr>
              <w:spacing w:after="41"/>
              <w:ind w:left="8"/>
              <w:rPr>
                <w:color w:val="000000"/>
                <w:sz w:val="28"/>
                <w:szCs w:val="28"/>
              </w:rPr>
            </w:pPr>
            <w:r>
              <w:rPr>
                <w:b/>
                <w:bCs/>
                <w:i/>
                <w:iCs/>
                <w:color w:val="000000"/>
                <w:sz w:val="28"/>
                <w:szCs w:val="28"/>
              </w:rPr>
              <w:t xml:space="preserve">Abbott Walks </w:t>
            </w:r>
            <w:proofErr w:type="gramStart"/>
            <w:r>
              <w:rPr>
                <w:b/>
                <w:bCs/>
                <w:i/>
                <w:iCs/>
                <w:color w:val="000000"/>
                <w:sz w:val="28"/>
                <w:szCs w:val="28"/>
              </w:rPr>
              <w:t>On</w:t>
            </w:r>
            <w:proofErr w:type="gramEnd"/>
            <w:r>
              <w:rPr>
                <w:b/>
                <w:bCs/>
                <w:i/>
                <w:iCs/>
                <w:color w:val="000000"/>
                <w:sz w:val="28"/>
                <w:szCs w:val="28"/>
              </w:rPr>
              <w:t xml:space="preserve"> Stage With A Baseball Ball Bat</w:t>
            </w:r>
          </w:p>
          <w:p w14:paraId="4FBEEC77" w14:textId="77777777" w:rsidR="009F16EC" w:rsidRDefault="009F16EC">
            <w:pPr>
              <w:spacing w:after="298"/>
              <w:ind w:left="11"/>
              <w:rPr>
                <w:color w:val="000000"/>
                <w:sz w:val="28"/>
                <w:szCs w:val="28"/>
              </w:rPr>
            </w:pPr>
          </w:p>
          <w:p w14:paraId="6A8275DB" w14:textId="77777777" w:rsidR="009F16EC" w:rsidRDefault="009F16EC">
            <w:pPr>
              <w:spacing w:after="298"/>
              <w:ind w:left="11"/>
              <w:rPr>
                <w:color w:val="000000"/>
                <w:sz w:val="28"/>
                <w:szCs w:val="28"/>
              </w:rPr>
            </w:pPr>
          </w:p>
          <w:p w14:paraId="29F05097" w14:textId="77777777" w:rsidR="009F16EC" w:rsidRDefault="009F16EC">
            <w:pPr>
              <w:spacing w:after="298"/>
              <w:ind w:left="11"/>
              <w:rPr>
                <w:color w:val="000000"/>
                <w:sz w:val="28"/>
                <w:szCs w:val="28"/>
              </w:rPr>
            </w:pPr>
          </w:p>
          <w:p w14:paraId="03507844" w14:textId="77777777" w:rsidR="009F16EC" w:rsidRDefault="00651B64">
            <w:pPr>
              <w:spacing w:after="298"/>
              <w:ind w:left="11"/>
              <w:rPr>
                <w:color w:val="000000"/>
                <w:sz w:val="28"/>
                <w:szCs w:val="28"/>
              </w:rPr>
            </w:pPr>
            <w:r>
              <w:rPr>
                <w:b/>
                <w:bCs/>
                <w:color w:val="000000"/>
                <w:sz w:val="28"/>
                <w:szCs w:val="28"/>
              </w:rPr>
              <w:t xml:space="preserve">Abbott: There You Are!  Well, Costello, I Guess I'm Going To New York With </w:t>
            </w:r>
            <w:r>
              <w:rPr>
                <w:b/>
                <w:bCs/>
                <w:color w:val="000000"/>
                <w:sz w:val="28"/>
                <w:szCs w:val="28"/>
              </w:rPr>
              <w:t xml:space="preserve">You. If You’re Going </w:t>
            </w:r>
            <w:proofErr w:type="gramStart"/>
            <w:r>
              <w:rPr>
                <w:b/>
                <w:bCs/>
                <w:color w:val="000000"/>
                <w:sz w:val="28"/>
                <w:szCs w:val="28"/>
              </w:rPr>
              <w:t>To</w:t>
            </w:r>
            <w:proofErr w:type="gramEnd"/>
            <w:r>
              <w:rPr>
                <w:b/>
                <w:bCs/>
                <w:color w:val="000000"/>
                <w:sz w:val="28"/>
                <w:szCs w:val="28"/>
              </w:rPr>
              <w:t xml:space="preserve"> Be A Team Mascot, Then So Am I.  Besides I Know All </w:t>
            </w:r>
            <w:proofErr w:type="gramStart"/>
            <w:r>
              <w:rPr>
                <w:b/>
                <w:bCs/>
                <w:color w:val="000000"/>
                <w:sz w:val="28"/>
                <w:szCs w:val="28"/>
              </w:rPr>
              <w:t>The</w:t>
            </w:r>
            <w:proofErr w:type="gramEnd"/>
            <w:r>
              <w:rPr>
                <w:b/>
                <w:bCs/>
                <w:color w:val="000000"/>
                <w:sz w:val="28"/>
                <w:szCs w:val="28"/>
              </w:rPr>
              <w:t xml:space="preserve"> Players And I Can Help You. </w:t>
            </w:r>
          </w:p>
          <w:p w14:paraId="41228026" w14:textId="77777777" w:rsidR="009F16EC" w:rsidRDefault="00651B64">
            <w:pPr>
              <w:spacing w:after="303"/>
              <w:ind w:left="11"/>
              <w:rPr>
                <w:color w:val="000000"/>
                <w:sz w:val="28"/>
                <w:szCs w:val="28"/>
              </w:rPr>
            </w:pPr>
            <w:r>
              <w:rPr>
                <w:b/>
                <w:bCs/>
                <w:color w:val="000000"/>
                <w:sz w:val="28"/>
                <w:szCs w:val="28"/>
              </w:rPr>
              <w:t xml:space="preserve">Costello: Look Abbott, You Can’t Really Know All </w:t>
            </w:r>
            <w:proofErr w:type="gramStart"/>
            <w:r>
              <w:rPr>
                <w:b/>
                <w:bCs/>
                <w:color w:val="000000"/>
                <w:sz w:val="28"/>
                <w:szCs w:val="28"/>
              </w:rPr>
              <w:t>The</w:t>
            </w:r>
            <w:proofErr w:type="gramEnd"/>
            <w:r>
              <w:rPr>
                <w:b/>
                <w:bCs/>
                <w:color w:val="000000"/>
                <w:sz w:val="28"/>
                <w:szCs w:val="28"/>
              </w:rPr>
              <w:t xml:space="preserve"> Players.  </w:t>
            </w:r>
          </w:p>
          <w:p w14:paraId="639B1B87" w14:textId="77777777" w:rsidR="009F16EC" w:rsidRDefault="00651B64">
            <w:pPr>
              <w:spacing w:after="243"/>
              <w:ind w:left="11"/>
              <w:rPr>
                <w:color w:val="000000"/>
                <w:sz w:val="28"/>
                <w:szCs w:val="28"/>
              </w:rPr>
            </w:pPr>
            <w:r>
              <w:rPr>
                <w:b/>
                <w:bCs/>
                <w:color w:val="000000"/>
                <w:sz w:val="28"/>
                <w:szCs w:val="28"/>
              </w:rPr>
              <w:t xml:space="preserve">Abbott: I Certainly Do.  </w:t>
            </w:r>
          </w:p>
          <w:p w14:paraId="507C0633" w14:textId="77777777" w:rsidR="009F16EC" w:rsidRDefault="00651B64">
            <w:pPr>
              <w:ind w:left="11"/>
              <w:rPr>
                <w:color w:val="000000"/>
                <w:sz w:val="28"/>
                <w:szCs w:val="28"/>
              </w:rPr>
            </w:pPr>
            <w:r>
              <w:rPr>
                <w:b/>
                <w:bCs/>
                <w:color w:val="000000"/>
                <w:sz w:val="28"/>
                <w:szCs w:val="28"/>
              </w:rPr>
              <w:t xml:space="preserve">Costello: </w:t>
            </w:r>
            <w:proofErr w:type="gramStart"/>
            <w:r>
              <w:rPr>
                <w:b/>
                <w:bCs/>
                <w:color w:val="000000"/>
                <w:sz w:val="28"/>
                <w:szCs w:val="28"/>
              </w:rPr>
              <w:t>Well</w:t>
            </w:r>
            <w:proofErr w:type="gramEnd"/>
            <w:r>
              <w:rPr>
                <w:b/>
                <w:bCs/>
                <w:color w:val="000000"/>
                <w:sz w:val="28"/>
                <w:szCs w:val="28"/>
              </w:rPr>
              <w:t xml:space="preserve"> You Know I've Never Met The Guys. </w:t>
            </w:r>
            <w:proofErr w:type="gramStart"/>
            <w:r>
              <w:rPr>
                <w:b/>
                <w:bCs/>
                <w:color w:val="000000"/>
                <w:sz w:val="28"/>
                <w:szCs w:val="28"/>
              </w:rPr>
              <w:t>So</w:t>
            </w:r>
            <w:proofErr w:type="gramEnd"/>
            <w:r>
              <w:rPr>
                <w:b/>
                <w:bCs/>
                <w:color w:val="000000"/>
                <w:sz w:val="28"/>
                <w:szCs w:val="28"/>
              </w:rPr>
              <w:t xml:space="preserve"> </w:t>
            </w:r>
            <w:r>
              <w:rPr>
                <w:b/>
                <w:bCs/>
                <w:color w:val="000000"/>
                <w:sz w:val="28"/>
                <w:szCs w:val="28"/>
              </w:rPr>
              <w:t xml:space="preserve">You'll Have To Tell Me Their Names, And Then I'll Know Who's Playing On The Team.  </w:t>
            </w:r>
          </w:p>
          <w:p w14:paraId="4106AB8B" w14:textId="77777777" w:rsidR="009F16EC" w:rsidRDefault="00651B64">
            <w:pPr>
              <w:spacing w:after="314"/>
              <w:ind w:left="11"/>
              <w:rPr>
                <w:color w:val="000000"/>
                <w:sz w:val="28"/>
                <w:szCs w:val="28"/>
              </w:rPr>
            </w:pPr>
            <w:r>
              <w:rPr>
                <w:b/>
                <w:bCs/>
                <w:color w:val="000000"/>
                <w:sz w:val="28"/>
                <w:szCs w:val="28"/>
              </w:rPr>
              <w:t xml:space="preserve">Abbott: Oh, I'll Tell You Their Names, But You Know It Seems </w:t>
            </w:r>
            <w:proofErr w:type="gramStart"/>
            <w:r>
              <w:rPr>
                <w:b/>
                <w:bCs/>
                <w:color w:val="000000"/>
                <w:sz w:val="28"/>
                <w:szCs w:val="28"/>
              </w:rPr>
              <w:t>To</w:t>
            </w:r>
            <w:proofErr w:type="gramEnd"/>
            <w:r>
              <w:rPr>
                <w:b/>
                <w:bCs/>
                <w:color w:val="000000"/>
                <w:sz w:val="28"/>
                <w:szCs w:val="28"/>
              </w:rPr>
              <w:t xml:space="preserve"> Me They Give These Ball Players Now-A-Days Very Peculiar Names.  </w:t>
            </w:r>
          </w:p>
          <w:p w14:paraId="37EFC53E" w14:textId="77777777" w:rsidR="009F16EC" w:rsidRDefault="00651B64">
            <w:pPr>
              <w:spacing w:after="248"/>
              <w:ind w:left="11"/>
              <w:rPr>
                <w:color w:val="000000"/>
                <w:sz w:val="28"/>
                <w:szCs w:val="28"/>
              </w:rPr>
            </w:pPr>
            <w:r>
              <w:rPr>
                <w:b/>
                <w:bCs/>
                <w:color w:val="000000"/>
                <w:sz w:val="28"/>
                <w:szCs w:val="28"/>
              </w:rPr>
              <w:t xml:space="preserve">Costello: You Mean Funny Names?  </w:t>
            </w:r>
          </w:p>
          <w:p w14:paraId="046EBBE3" w14:textId="77777777" w:rsidR="009F16EC" w:rsidRDefault="00651B64">
            <w:pPr>
              <w:spacing w:after="571"/>
              <w:ind w:left="11"/>
              <w:rPr>
                <w:color w:val="000000"/>
                <w:sz w:val="28"/>
                <w:szCs w:val="28"/>
              </w:rPr>
            </w:pPr>
            <w:r>
              <w:rPr>
                <w:b/>
                <w:bCs/>
                <w:color w:val="000000"/>
                <w:sz w:val="28"/>
                <w:szCs w:val="28"/>
              </w:rPr>
              <w:t xml:space="preserve">Abbott: </w:t>
            </w:r>
            <w:r>
              <w:rPr>
                <w:b/>
                <w:bCs/>
                <w:color w:val="000000"/>
                <w:sz w:val="28"/>
                <w:szCs w:val="28"/>
              </w:rPr>
              <w:t xml:space="preserve">Well, Let's </w:t>
            </w:r>
            <w:proofErr w:type="gramStart"/>
            <w:r>
              <w:rPr>
                <w:b/>
                <w:bCs/>
                <w:color w:val="000000"/>
                <w:sz w:val="28"/>
                <w:szCs w:val="28"/>
              </w:rPr>
              <w:t>See,  Who's</w:t>
            </w:r>
            <w:proofErr w:type="gramEnd"/>
            <w:r>
              <w:rPr>
                <w:b/>
                <w:bCs/>
                <w:color w:val="000000"/>
                <w:sz w:val="28"/>
                <w:szCs w:val="28"/>
              </w:rPr>
              <w:t xml:space="preserve"> On First, What's On Second, I Don't Know Is On Third ...  </w:t>
            </w:r>
          </w:p>
          <w:p w14:paraId="272A9735" w14:textId="77777777" w:rsidR="009F16EC" w:rsidRDefault="00651B64">
            <w:pPr>
              <w:ind w:left="11"/>
              <w:rPr>
                <w:color w:val="000000"/>
                <w:sz w:val="28"/>
                <w:szCs w:val="28"/>
              </w:rPr>
            </w:pPr>
            <w:r>
              <w:rPr>
                <w:b/>
                <w:bCs/>
                <w:color w:val="000000"/>
                <w:sz w:val="28"/>
                <w:szCs w:val="28"/>
              </w:rPr>
              <w:t xml:space="preserve">Costello: That's What I Want </w:t>
            </w:r>
            <w:proofErr w:type="gramStart"/>
            <w:r>
              <w:rPr>
                <w:b/>
                <w:bCs/>
                <w:color w:val="000000"/>
                <w:sz w:val="28"/>
                <w:szCs w:val="28"/>
              </w:rPr>
              <w:t>To</w:t>
            </w:r>
            <w:proofErr w:type="gramEnd"/>
            <w:r>
              <w:rPr>
                <w:b/>
                <w:bCs/>
                <w:color w:val="000000"/>
                <w:sz w:val="28"/>
                <w:szCs w:val="28"/>
              </w:rPr>
              <w:t xml:space="preserve"> Find Out.  </w:t>
            </w:r>
          </w:p>
          <w:p w14:paraId="27F79862" w14:textId="77777777" w:rsidR="009F16EC" w:rsidRDefault="00651B64">
            <w:pPr>
              <w:ind w:left="11"/>
              <w:rPr>
                <w:color w:val="000000"/>
                <w:sz w:val="28"/>
                <w:szCs w:val="28"/>
              </w:rPr>
            </w:pPr>
            <w:r>
              <w:rPr>
                <w:b/>
                <w:bCs/>
                <w:color w:val="000000"/>
                <w:sz w:val="28"/>
                <w:szCs w:val="28"/>
              </w:rPr>
              <w:t xml:space="preserve">Abbott: I Say Who's </w:t>
            </w:r>
            <w:proofErr w:type="gramStart"/>
            <w:r>
              <w:rPr>
                <w:b/>
                <w:bCs/>
                <w:color w:val="000000"/>
                <w:sz w:val="28"/>
                <w:szCs w:val="28"/>
              </w:rPr>
              <w:t>On</w:t>
            </w:r>
            <w:proofErr w:type="gramEnd"/>
            <w:r>
              <w:rPr>
                <w:b/>
                <w:bCs/>
                <w:color w:val="000000"/>
                <w:sz w:val="28"/>
                <w:szCs w:val="28"/>
              </w:rPr>
              <w:t xml:space="preserve"> First, What's On Second, I Don't </w:t>
            </w:r>
            <w:proofErr w:type="spellStart"/>
            <w:r>
              <w:rPr>
                <w:b/>
                <w:bCs/>
                <w:color w:val="000000"/>
                <w:sz w:val="28"/>
                <w:szCs w:val="28"/>
              </w:rPr>
              <w:t>Know's</w:t>
            </w:r>
            <w:proofErr w:type="spellEnd"/>
            <w:r>
              <w:rPr>
                <w:b/>
                <w:bCs/>
                <w:color w:val="000000"/>
                <w:sz w:val="28"/>
                <w:szCs w:val="28"/>
              </w:rPr>
              <w:t xml:space="preserve"> On Third.  </w:t>
            </w:r>
          </w:p>
          <w:p w14:paraId="609DB00E" w14:textId="77777777" w:rsidR="009F16EC" w:rsidRDefault="00651B64">
            <w:pPr>
              <w:ind w:left="11"/>
              <w:rPr>
                <w:color w:val="000000"/>
                <w:sz w:val="28"/>
                <w:szCs w:val="28"/>
              </w:rPr>
            </w:pPr>
            <w:r>
              <w:rPr>
                <w:b/>
                <w:bCs/>
                <w:color w:val="000000"/>
                <w:sz w:val="28"/>
                <w:szCs w:val="28"/>
              </w:rPr>
              <w:t xml:space="preserve">Costello: Are You Sure You Know These Guys?  </w:t>
            </w:r>
          </w:p>
          <w:p w14:paraId="1C77FBBB" w14:textId="77777777" w:rsidR="009F16EC" w:rsidRDefault="00651B64">
            <w:pPr>
              <w:spacing w:after="313"/>
              <w:ind w:left="11"/>
              <w:rPr>
                <w:color w:val="000000"/>
                <w:sz w:val="28"/>
                <w:szCs w:val="28"/>
              </w:rPr>
            </w:pPr>
            <w:r>
              <w:rPr>
                <w:b/>
                <w:bCs/>
                <w:color w:val="000000"/>
                <w:sz w:val="28"/>
                <w:szCs w:val="28"/>
              </w:rPr>
              <w:t>Abbott:</w:t>
            </w:r>
            <w:r>
              <w:rPr>
                <w:b/>
                <w:bCs/>
                <w:color w:val="000000"/>
                <w:sz w:val="28"/>
                <w:szCs w:val="28"/>
              </w:rPr>
              <w:t xml:space="preserve"> Yes.  </w:t>
            </w:r>
          </w:p>
          <w:p w14:paraId="4200E4F6" w14:textId="77777777" w:rsidR="009F16EC" w:rsidRDefault="00651B64">
            <w:pPr>
              <w:ind w:left="11"/>
              <w:rPr>
                <w:color w:val="000000"/>
                <w:sz w:val="28"/>
                <w:szCs w:val="28"/>
              </w:rPr>
            </w:pPr>
            <w:r>
              <w:rPr>
                <w:b/>
                <w:bCs/>
                <w:color w:val="000000"/>
                <w:sz w:val="28"/>
                <w:szCs w:val="28"/>
              </w:rPr>
              <w:t xml:space="preserve">Costello: You’ve Been Following This Team </w:t>
            </w:r>
            <w:proofErr w:type="gramStart"/>
            <w:r>
              <w:rPr>
                <w:b/>
                <w:bCs/>
                <w:color w:val="000000"/>
                <w:sz w:val="28"/>
                <w:szCs w:val="28"/>
              </w:rPr>
              <w:t>And</w:t>
            </w:r>
            <w:proofErr w:type="gramEnd"/>
            <w:r>
              <w:rPr>
                <w:b/>
                <w:bCs/>
                <w:color w:val="000000"/>
                <w:sz w:val="28"/>
                <w:szCs w:val="28"/>
              </w:rPr>
              <w:t xml:space="preserve"> You’re </w:t>
            </w:r>
            <w:proofErr w:type="spellStart"/>
            <w:r>
              <w:rPr>
                <w:b/>
                <w:bCs/>
                <w:color w:val="000000"/>
                <w:sz w:val="28"/>
                <w:szCs w:val="28"/>
              </w:rPr>
              <w:t>Gonna</w:t>
            </w:r>
            <w:proofErr w:type="spellEnd"/>
            <w:r>
              <w:rPr>
                <w:b/>
                <w:bCs/>
                <w:color w:val="000000"/>
                <w:sz w:val="28"/>
                <w:szCs w:val="28"/>
              </w:rPr>
              <w:t xml:space="preserve"> Be A Mascot Like Me?  </w:t>
            </w:r>
          </w:p>
          <w:p w14:paraId="375C9BC4" w14:textId="77777777" w:rsidR="009F16EC" w:rsidRDefault="00651B64">
            <w:pPr>
              <w:ind w:left="11"/>
              <w:rPr>
                <w:color w:val="000000"/>
                <w:sz w:val="28"/>
                <w:szCs w:val="28"/>
              </w:rPr>
            </w:pPr>
            <w:r>
              <w:rPr>
                <w:b/>
                <w:bCs/>
                <w:color w:val="000000"/>
                <w:sz w:val="28"/>
                <w:szCs w:val="28"/>
              </w:rPr>
              <w:t xml:space="preserve">Abbott: Yes.  </w:t>
            </w:r>
          </w:p>
          <w:p w14:paraId="76D08557" w14:textId="77777777" w:rsidR="009F16EC" w:rsidRDefault="00651B64">
            <w:pPr>
              <w:ind w:left="11"/>
              <w:rPr>
                <w:color w:val="000000"/>
                <w:sz w:val="28"/>
                <w:szCs w:val="28"/>
              </w:rPr>
            </w:pPr>
            <w:r>
              <w:rPr>
                <w:b/>
                <w:bCs/>
                <w:color w:val="000000"/>
                <w:sz w:val="28"/>
                <w:szCs w:val="28"/>
              </w:rPr>
              <w:t xml:space="preserve">Costello: And You Don't Know </w:t>
            </w:r>
            <w:proofErr w:type="gramStart"/>
            <w:r>
              <w:rPr>
                <w:b/>
                <w:bCs/>
                <w:color w:val="000000"/>
                <w:sz w:val="28"/>
                <w:szCs w:val="28"/>
              </w:rPr>
              <w:t>The</w:t>
            </w:r>
            <w:proofErr w:type="gramEnd"/>
            <w:r>
              <w:rPr>
                <w:b/>
                <w:bCs/>
                <w:color w:val="000000"/>
                <w:sz w:val="28"/>
                <w:szCs w:val="28"/>
              </w:rPr>
              <w:t xml:space="preserve"> Fellows' Names?  </w:t>
            </w:r>
          </w:p>
          <w:p w14:paraId="38986453" w14:textId="77777777" w:rsidR="009F16EC" w:rsidRDefault="00651B64">
            <w:pPr>
              <w:ind w:left="11"/>
              <w:rPr>
                <w:color w:val="000000"/>
                <w:sz w:val="28"/>
                <w:szCs w:val="28"/>
              </w:rPr>
            </w:pPr>
            <w:r>
              <w:rPr>
                <w:b/>
                <w:bCs/>
                <w:color w:val="000000"/>
                <w:sz w:val="28"/>
                <w:szCs w:val="28"/>
              </w:rPr>
              <w:t xml:space="preserve">Abbott: </w:t>
            </w:r>
            <w:proofErr w:type="gramStart"/>
            <w:r>
              <w:rPr>
                <w:b/>
                <w:bCs/>
                <w:color w:val="000000"/>
                <w:sz w:val="28"/>
                <w:szCs w:val="28"/>
              </w:rPr>
              <w:t>Well</w:t>
            </w:r>
            <w:proofErr w:type="gramEnd"/>
            <w:r>
              <w:rPr>
                <w:b/>
                <w:bCs/>
                <w:color w:val="000000"/>
                <w:sz w:val="28"/>
                <w:szCs w:val="28"/>
              </w:rPr>
              <w:t xml:space="preserve"> I Should.  </w:t>
            </w:r>
          </w:p>
          <w:p w14:paraId="494D9899" w14:textId="77777777" w:rsidR="009F16EC" w:rsidRDefault="00651B64">
            <w:pPr>
              <w:ind w:left="11"/>
              <w:rPr>
                <w:color w:val="000000"/>
                <w:sz w:val="28"/>
                <w:szCs w:val="28"/>
              </w:rPr>
            </w:pPr>
            <w:r>
              <w:rPr>
                <w:b/>
                <w:bCs/>
                <w:color w:val="000000"/>
                <w:sz w:val="28"/>
                <w:szCs w:val="28"/>
              </w:rPr>
              <w:lastRenderedPageBreak/>
              <w:t xml:space="preserve">Costello: Well Then Who's </w:t>
            </w:r>
            <w:proofErr w:type="gramStart"/>
            <w:r>
              <w:rPr>
                <w:b/>
                <w:bCs/>
                <w:color w:val="000000"/>
                <w:sz w:val="28"/>
                <w:szCs w:val="28"/>
              </w:rPr>
              <w:t>On</w:t>
            </w:r>
            <w:proofErr w:type="gramEnd"/>
            <w:r>
              <w:rPr>
                <w:b/>
                <w:bCs/>
                <w:color w:val="000000"/>
                <w:sz w:val="28"/>
                <w:szCs w:val="28"/>
              </w:rPr>
              <w:t xml:space="preserve"> First?  </w:t>
            </w:r>
          </w:p>
          <w:p w14:paraId="40E3F442" w14:textId="77777777" w:rsidR="009F16EC" w:rsidRDefault="00651B64">
            <w:pPr>
              <w:ind w:left="11"/>
              <w:rPr>
                <w:color w:val="000000"/>
                <w:sz w:val="28"/>
                <w:szCs w:val="28"/>
              </w:rPr>
            </w:pPr>
            <w:r>
              <w:rPr>
                <w:b/>
                <w:bCs/>
                <w:color w:val="000000"/>
                <w:sz w:val="28"/>
                <w:szCs w:val="28"/>
              </w:rPr>
              <w:t xml:space="preserve">Abbott: Yes.  </w:t>
            </w:r>
          </w:p>
          <w:p w14:paraId="041E572E" w14:textId="77777777" w:rsidR="009F16EC" w:rsidRDefault="00651B64">
            <w:pPr>
              <w:spacing w:after="10"/>
              <w:ind w:left="11"/>
              <w:rPr>
                <w:color w:val="000000"/>
                <w:sz w:val="28"/>
                <w:szCs w:val="28"/>
              </w:rPr>
            </w:pPr>
            <w:r>
              <w:rPr>
                <w:b/>
                <w:bCs/>
                <w:color w:val="000000"/>
                <w:sz w:val="28"/>
                <w:szCs w:val="28"/>
              </w:rPr>
              <w:t xml:space="preserve">Costello: I Mean </w:t>
            </w:r>
            <w:proofErr w:type="gramStart"/>
            <w:r>
              <w:rPr>
                <w:b/>
                <w:bCs/>
                <w:color w:val="000000"/>
                <w:sz w:val="28"/>
                <w:szCs w:val="28"/>
              </w:rPr>
              <w:t>The</w:t>
            </w:r>
            <w:proofErr w:type="gramEnd"/>
            <w:r>
              <w:rPr>
                <w:b/>
                <w:bCs/>
                <w:color w:val="000000"/>
                <w:sz w:val="28"/>
                <w:szCs w:val="28"/>
              </w:rPr>
              <w:t xml:space="preserve"> F</w:t>
            </w:r>
            <w:r>
              <w:rPr>
                <w:b/>
                <w:bCs/>
                <w:color w:val="000000"/>
                <w:sz w:val="28"/>
                <w:szCs w:val="28"/>
              </w:rPr>
              <w:t xml:space="preserve">ellow's Name,  </w:t>
            </w:r>
          </w:p>
          <w:p w14:paraId="1B0332F7" w14:textId="77777777" w:rsidR="009F16EC" w:rsidRDefault="00651B64">
            <w:pPr>
              <w:tabs>
                <w:tab w:val="center" w:pos="2513"/>
              </w:tabs>
              <w:rPr>
                <w:color w:val="000000"/>
                <w:sz w:val="28"/>
                <w:szCs w:val="28"/>
              </w:rPr>
            </w:pPr>
            <w:r>
              <w:rPr>
                <w:b/>
                <w:bCs/>
                <w:color w:val="000000"/>
                <w:sz w:val="28"/>
                <w:szCs w:val="28"/>
              </w:rPr>
              <w:t xml:space="preserve">Abbott: Who.  </w:t>
            </w:r>
            <w:r>
              <w:rPr>
                <w:color w:val="000000"/>
                <w:sz w:val="28"/>
                <w:szCs w:val="28"/>
              </w:rPr>
              <w:tab/>
            </w:r>
            <w:r>
              <w:rPr>
                <w:b/>
                <w:bCs/>
                <w:color w:val="000000"/>
                <w:sz w:val="28"/>
                <w:szCs w:val="28"/>
              </w:rPr>
              <w:t xml:space="preserve"> </w:t>
            </w:r>
          </w:p>
          <w:p w14:paraId="64C6EA7F" w14:textId="77777777" w:rsidR="009F16EC" w:rsidRDefault="00651B64">
            <w:pPr>
              <w:ind w:left="11"/>
              <w:rPr>
                <w:color w:val="000000"/>
                <w:sz w:val="28"/>
                <w:szCs w:val="28"/>
              </w:rPr>
            </w:pPr>
            <w:r>
              <w:rPr>
                <w:b/>
                <w:bCs/>
                <w:color w:val="000000"/>
                <w:sz w:val="28"/>
                <w:szCs w:val="28"/>
              </w:rPr>
              <w:t xml:space="preserve">Costello: The Guy </w:t>
            </w:r>
            <w:proofErr w:type="gramStart"/>
            <w:r>
              <w:rPr>
                <w:b/>
                <w:bCs/>
                <w:color w:val="000000"/>
                <w:sz w:val="28"/>
                <w:szCs w:val="28"/>
              </w:rPr>
              <w:t>On</w:t>
            </w:r>
            <w:proofErr w:type="gramEnd"/>
            <w:r>
              <w:rPr>
                <w:b/>
                <w:bCs/>
                <w:color w:val="000000"/>
                <w:sz w:val="28"/>
                <w:szCs w:val="28"/>
              </w:rPr>
              <w:t xml:space="preserve"> First.  </w:t>
            </w:r>
          </w:p>
          <w:p w14:paraId="3E1EEFE4" w14:textId="77777777" w:rsidR="009F16EC" w:rsidRDefault="00651B64">
            <w:pPr>
              <w:ind w:left="11"/>
              <w:rPr>
                <w:color w:val="000000"/>
                <w:sz w:val="28"/>
                <w:szCs w:val="28"/>
              </w:rPr>
            </w:pPr>
            <w:r>
              <w:rPr>
                <w:b/>
                <w:bCs/>
                <w:color w:val="000000"/>
                <w:sz w:val="28"/>
                <w:szCs w:val="28"/>
              </w:rPr>
              <w:t xml:space="preserve">Abbott: Who.  </w:t>
            </w:r>
          </w:p>
          <w:p w14:paraId="43E5CAEE" w14:textId="77777777" w:rsidR="009F16EC" w:rsidRDefault="00651B64">
            <w:pPr>
              <w:ind w:left="11"/>
              <w:rPr>
                <w:color w:val="000000"/>
                <w:sz w:val="28"/>
                <w:szCs w:val="28"/>
              </w:rPr>
            </w:pPr>
            <w:r>
              <w:rPr>
                <w:b/>
                <w:bCs/>
                <w:color w:val="000000"/>
                <w:sz w:val="28"/>
                <w:szCs w:val="28"/>
              </w:rPr>
              <w:t xml:space="preserve">Costello: The First Baseman.  </w:t>
            </w:r>
          </w:p>
          <w:p w14:paraId="61A6E2C7" w14:textId="77777777" w:rsidR="009F16EC" w:rsidRDefault="00651B64">
            <w:pPr>
              <w:ind w:left="11"/>
              <w:rPr>
                <w:color w:val="000000"/>
                <w:sz w:val="28"/>
                <w:szCs w:val="28"/>
              </w:rPr>
            </w:pPr>
            <w:r>
              <w:rPr>
                <w:b/>
                <w:bCs/>
                <w:color w:val="000000"/>
                <w:sz w:val="28"/>
                <w:szCs w:val="28"/>
              </w:rPr>
              <w:t xml:space="preserve">Abbott: Who.  </w:t>
            </w:r>
          </w:p>
          <w:p w14:paraId="5A56CFB9" w14:textId="77777777" w:rsidR="009F16EC" w:rsidRDefault="00651B64">
            <w:pPr>
              <w:ind w:left="11"/>
              <w:rPr>
                <w:color w:val="000000"/>
                <w:sz w:val="28"/>
                <w:szCs w:val="28"/>
              </w:rPr>
            </w:pPr>
            <w:r>
              <w:rPr>
                <w:b/>
                <w:bCs/>
                <w:color w:val="000000"/>
                <w:sz w:val="28"/>
                <w:szCs w:val="28"/>
              </w:rPr>
              <w:t xml:space="preserve">Costello: The Guy Playing ... </w:t>
            </w:r>
          </w:p>
          <w:p w14:paraId="4F6BC778" w14:textId="77777777" w:rsidR="009F16EC" w:rsidRDefault="00651B64">
            <w:pPr>
              <w:ind w:left="11"/>
              <w:rPr>
                <w:color w:val="000000"/>
                <w:sz w:val="28"/>
                <w:szCs w:val="28"/>
              </w:rPr>
            </w:pPr>
            <w:r>
              <w:rPr>
                <w:b/>
                <w:bCs/>
                <w:color w:val="000000"/>
                <w:sz w:val="28"/>
                <w:szCs w:val="28"/>
              </w:rPr>
              <w:t xml:space="preserve">Abbott: Who Is </w:t>
            </w:r>
            <w:proofErr w:type="gramStart"/>
            <w:r>
              <w:rPr>
                <w:b/>
                <w:bCs/>
                <w:color w:val="000000"/>
                <w:sz w:val="28"/>
                <w:szCs w:val="28"/>
              </w:rPr>
              <w:t>On</w:t>
            </w:r>
            <w:proofErr w:type="gramEnd"/>
            <w:r>
              <w:rPr>
                <w:b/>
                <w:bCs/>
                <w:color w:val="000000"/>
                <w:sz w:val="28"/>
                <w:szCs w:val="28"/>
              </w:rPr>
              <w:t xml:space="preserve"> First!  </w:t>
            </w:r>
          </w:p>
          <w:p w14:paraId="74D02992" w14:textId="77777777" w:rsidR="009F16EC" w:rsidRDefault="00651B64">
            <w:pPr>
              <w:ind w:left="11"/>
              <w:rPr>
                <w:color w:val="000000"/>
                <w:sz w:val="28"/>
                <w:szCs w:val="28"/>
              </w:rPr>
            </w:pPr>
            <w:r>
              <w:rPr>
                <w:b/>
                <w:bCs/>
                <w:color w:val="000000"/>
                <w:sz w:val="28"/>
                <w:szCs w:val="28"/>
              </w:rPr>
              <w:t xml:space="preserve">Costello: I'm Asking YOU Who's </w:t>
            </w:r>
            <w:proofErr w:type="gramStart"/>
            <w:r>
              <w:rPr>
                <w:b/>
                <w:bCs/>
                <w:color w:val="000000"/>
                <w:sz w:val="28"/>
                <w:szCs w:val="28"/>
              </w:rPr>
              <w:t>On</w:t>
            </w:r>
            <w:proofErr w:type="gramEnd"/>
            <w:r>
              <w:rPr>
                <w:b/>
                <w:bCs/>
                <w:color w:val="000000"/>
                <w:sz w:val="28"/>
                <w:szCs w:val="28"/>
              </w:rPr>
              <w:t xml:space="preserve"> First.  </w:t>
            </w:r>
          </w:p>
          <w:p w14:paraId="70D7C437" w14:textId="77777777" w:rsidR="009F16EC" w:rsidRDefault="00651B64">
            <w:pPr>
              <w:ind w:left="11"/>
              <w:rPr>
                <w:color w:val="000000"/>
                <w:sz w:val="28"/>
                <w:szCs w:val="28"/>
              </w:rPr>
            </w:pPr>
            <w:r>
              <w:rPr>
                <w:b/>
                <w:bCs/>
                <w:color w:val="000000"/>
                <w:sz w:val="28"/>
                <w:szCs w:val="28"/>
              </w:rPr>
              <w:t xml:space="preserve">Abbott: That's The Man's </w:t>
            </w:r>
            <w:r>
              <w:rPr>
                <w:b/>
                <w:bCs/>
                <w:color w:val="000000"/>
                <w:sz w:val="28"/>
                <w:szCs w:val="28"/>
              </w:rPr>
              <w:t xml:space="preserve">Name.  </w:t>
            </w:r>
          </w:p>
          <w:p w14:paraId="208F6DB0" w14:textId="77777777" w:rsidR="009F16EC" w:rsidRDefault="00651B64">
            <w:pPr>
              <w:ind w:left="11"/>
              <w:rPr>
                <w:color w:val="000000"/>
                <w:sz w:val="28"/>
                <w:szCs w:val="28"/>
              </w:rPr>
            </w:pPr>
            <w:r>
              <w:rPr>
                <w:b/>
                <w:bCs/>
                <w:color w:val="000000"/>
                <w:sz w:val="28"/>
                <w:szCs w:val="28"/>
              </w:rPr>
              <w:t xml:space="preserve">Costello: That's Who's Name?  </w:t>
            </w:r>
          </w:p>
          <w:p w14:paraId="396FCE95" w14:textId="77777777" w:rsidR="009F16EC" w:rsidRDefault="00651B64">
            <w:pPr>
              <w:ind w:left="11"/>
              <w:rPr>
                <w:color w:val="000000"/>
                <w:sz w:val="28"/>
                <w:szCs w:val="28"/>
              </w:rPr>
            </w:pPr>
            <w:r>
              <w:rPr>
                <w:b/>
                <w:bCs/>
                <w:color w:val="000000"/>
                <w:sz w:val="28"/>
                <w:szCs w:val="28"/>
              </w:rPr>
              <w:t xml:space="preserve">Abbott: Yes.  </w:t>
            </w:r>
          </w:p>
          <w:p w14:paraId="1154F536" w14:textId="77777777" w:rsidR="009F16EC" w:rsidRDefault="00651B64">
            <w:pPr>
              <w:ind w:left="11"/>
              <w:rPr>
                <w:color w:val="000000"/>
                <w:sz w:val="28"/>
                <w:szCs w:val="28"/>
              </w:rPr>
            </w:pPr>
            <w:r>
              <w:rPr>
                <w:b/>
                <w:bCs/>
                <w:color w:val="000000"/>
                <w:sz w:val="28"/>
                <w:szCs w:val="28"/>
              </w:rPr>
              <w:t xml:space="preserve">Costello: </w:t>
            </w:r>
            <w:proofErr w:type="gramStart"/>
            <w:r>
              <w:rPr>
                <w:b/>
                <w:bCs/>
                <w:color w:val="000000"/>
                <w:sz w:val="28"/>
                <w:szCs w:val="28"/>
              </w:rPr>
              <w:t>Well</w:t>
            </w:r>
            <w:proofErr w:type="gramEnd"/>
            <w:r>
              <w:rPr>
                <w:b/>
                <w:bCs/>
                <w:color w:val="000000"/>
                <w:sz w:val="28"/>
                <w:szCs w:val="28"/>
              </w:rPr>
              <w:t xml:space="preserve"> Go Ahead And Tell Me.  </w:t>
            </w:r>
          </w:p>
          <w:p w14:paraId="034FCC3F" w14:textId="77777777" w:rsidR="009F16EC" w:rsidRDefault="00651B64">
            <w:pPr>
              <w:ind w:left="11"/>
              <w:rPr>
                <w:color w:val="000000"/>
                <w:sz w:val="28"/>
                <w:szCs w:val="28"/>
              </w:rPr>
            </w:pPr>
            <w:r>
              <w:rPr>
                <w:b/>
                <w:bCs/>
                <w:color w:val="000000"/>
                <w:sz w:val="28"/>
                <w:szCs w:val="28"/>
              </w:rPr>
              <w:t xml:space="preserve">Abbott: That's It.  </w:t>
            </w:r>
          </w:p>
          <w:p w14:paraId="275B4622" w14:textId="77777777" w:rsidR="009F16EC" w:rsidRDefault="00651B64">
            <w:pPr>
              <w:ind w:left="11"/>
              <w:rPr>
                <w:color w:val="000000"/>
                <w:sz w:val="28"/>
                <w:szCs w:val="28"/>
              </w:rPr>
            </w:pPr>
            <w:r>
              <w:rPr>
                <w:b/>
                <w:bCs/>
                <w:color w:val="000000"/>
                <w:sz w:val="28"/>
                <w:szCs w:val="28"/>
              </w:rPr>
              <w:t xml:space="preserve">Costello: That's Who?  </w:t>
            </w:r>
          </w:p>
          <w:p w14:paraId="739E5780" w14:textId="77777777" w:rsidR="009F16EC" w:rsidRDefault="00651B64">
            <w:pPr>
              <w:ind w:left="11"/>
              <w:rPr>
                <w:color w:val="000000"/>
                <w:sz w:val="28"/>
                <w:szCs w:val="28"/>
              </w:rPr>
            </w:pPr>
            <w:r>
              <w:rPr>
                <w:b/>
                <w:bCs/>
                <w:color w:val="000000"/>
                <w:sz w:val="28"/>
                <w:szCs w:val="28"/>
              </w:rPr>
              <w:t xml:space="preserve">Abbott: Yes.  </w:t>
            </w:r>
          </w:p>
          <w:p w14:paraId="1C8FAF7B" w14:textId="77777777" w:rsidR="009F16EC" w:rsidRDefault="00651B64">
            <w:pPr>
              <w:ind w:left="11"/>
              <w:rPr>
                <w:color w:val="000000"/>
                <w:sz w:val="28"/>
                <w:szCs w:val="28"/>
              </w:rPr>
            </w:pPr>
            <w:r>
              <w:rPr>
                <w:b/>
                <w:bCs/>
                <w:color w:val="000000"/>
                <w:sz w:val="28"/>
                <w:szCs w:val="28"/>
              </w:rPr>
              <w:t xml:space="preserve">PAUSE  </w:t>
            </w:r>
          </w:p>
          <w:p w14:paraId="4F4BBD67" w14:textId="77777777" w:rsidR="009F16EC" w:rsidRDefault="00651B64">
            <w:pPr>
              <w:ind w:left="11"/>
              <w:rPr>
                <w:color w:val="000000"/>
                <w:sz w:val="28"/>
                <w:szCs w:val="28"/>
              </w:rPr>
            </w:pPr>
            <w:r>
              <w:rPr>
                <w:b/>
                <w:bCs/>
                <w:color w:val="000000"/>
                <w:sz w:val="28"/>
                <w:szCs w:val="28"/>
              </w:rPr>
              <w:t xml:space="preserve">Costello: Look, You </w:t>
            </w:r>
            <w:proofErr w:type="spellStart"/>
            <w:r>
              <w:rPr>
                <w:b/>
                <w:bCs/>
                <w:color w:val="000000"/>
                <w:sz w:val="28"/>
                <w:szCs w:val="28"/>
              </w:rPr>
              <w:t>Gotta</w:t>
            </w:r>
            <w:proofErr w:type="spellEnd"/>
            <w:r>
              <w:rPr>
                <w:b/>
                <w:bCs/>
                <w:color w:val="000000"/>
                <w:sz w:val="28"/>
                <w:szCs w:val="28"/>
              </w:rPr>
              <w:t xml:space="preserve"> First Baseman?  </w:t>
            </w:r>
          </w:p>
          <w:p w14:paraId="27ADE958" w14:textId="77777777" w:rsidR="009F16EC" w:rsidRDefault="00651B64">
            <w:pPr>
              <w:ind w:left="11"/>
              <w:rPr>
                <w:color w:val="000000"/>
                <w:sz w:val="28"/>
                <w:szCs w:val="28"/>
              </w:rPr>
            </w:pPr>
            <w:r>
              <w:rPr>
                <w:b/>
                <w:bCs/>
                <w:color w:val="000000"/>
                <w:sz w:val="28"/>
                <w:szCs w:val="28"/>
              </w:rPr>
              <w:t xml:space="preserve">Abbott: Certainly.  </w:t>
            </w:r>
          </w:p>
          <w:p w14:paraId="55DD8F0A" w14:textId="77777777" w:rsidR="009F16EC" w:rsidRDefault="00651B64">
            <w:pPr>
              <w:ind w:left="11"/>
              <w:rPr>
                <w:color w:val="000000"/>
                <w:sz w:val="28"/>
                <w:szCs w:val="28"/>
              </w:rPr>
            </w:pPr>
            <w:r>
              <w:rPr>
                <w:b/>
                <w:bCs/>
                <w:color w:val="000000"/>
                <w:sz w:val="28"/>
                <w:szCs w:val="28"/>
              </w:rPr>
              <w:t xml:space="preserve">Costello: Who's Playing First? </w:t>
            </w:r>
            <w:r>
              <w:rPr>
                <w:b/>
                <w:bCs/>
                <w:color w:val="000000"/>
                <w:sz w:val="28"/>
                <w:szCs w:val="28"/>
              </w:rPr>
              <w:t xml:space="preserve"> </w:t>
            </w:r>
          </w:p>
          <w:p w14:paraId="2FC543B5" w14:textId="77777777" w:rsidR="009F16EC" w:rsidRDefault="00651B64">
            <w:pPr>
              <w:ind w:left="11"/>
              <w:rPr>
                <w:color w:val="000000"/>
                <w:sz w:val="28"/>
                <w:szCs w:val="28"/>
              </w:rPr>
            </w:pPr>
            <w:r>
              <w:rPr>
                <w:b/>
                <w:bCs/>
                <w:color w:val="000000"/>
                <w:sz w:val="28"/>
                <w:szCs w:val="28"/>
              </w:rPr>
              <w:t xml:space="preserve">Abbott: That's Right.  </w:t>
            </w:r>
          </w:p>
          <w:p w14:paraId="3DC33EC3" w14:textId="77777777" w:rsidR="009F16EC" w:rsidRDefault="00651B64">
            <w:pPr>
              <w:ind w:left="11"/>
              <w:rPr>
                <w:color w:val="000000"/>
                <w:sz w:val="28"/>
                <w:szCs w:val="28"/>
              </w:rPr>
            </w:pPr>
            <w:r>
              <w:rPr>
                <w:b/>
                <w:bCs/>
                <w:color w:val="000000"/>
                <w:sz w:val="28"/>
                <w:szCs w:val="28"/>
              </w:rPr>
              <w:t xml:space="preserve">Costello: When You Pay Off </w:t>
            </w:r>
            <w:proofErr w:type="gramStart"/>
            <w:r>
              <w:rPr>
                <w:b/>
                <w:bCs/>
                <w:color w:val="000000"/>
                <w:sz w:val="28"/>
                <w:szCs w:val="28"/>
              </w:rPr>
              <w:t>The</w:t>
            </w:r>
            <w:proofErr w:type="gramEnd"/>
            <w:r>
              <w:rPr>
                <w:b/>
                <w:bCs/>
                <w:color w:val="000000"/>
                <w:sz w:val="28"/>
                <w:szCs w:val="28"/>
              </w:rPr>
              <w:t xml:space="preserve"> First Baseman Every Month, Who Gets The Money?  </w:t>
            </w:r>
          </w:p>
          <w:p w14:paraId="064B87AD" w14:textId="77777777" w:rsidR="009F16EC" w:rsidRDefault="00651B64">
            <w:pPr>
              <w:ind w:left="11"/>
              <w:rPr>
                <w:color w:val="000000"/>
                <w:sz w:val="28"/>
                <w:szCs w:val="28"/>
              </w:rPr>
            </w:pPr>
            <w:r>
              <w:rPr>
                <w:b/>
                <w:bCs/>
                <w:color w:val="000000"/>
                <w:sz w:val="28"/>
                <w:szCs w:val="28"/>
              </w:rPr>
              <w:t xml:space="preserve">Abbott: Every Dollar </w:t>
            </w:r>
            <w:proofErr w:type="gramStart"/>
            <w:r>
              <w:rPr>
                <w:b/>
                <w:bCs/>
                <w:color w:val="000000"/>
                <w:sz w:val="28"/>
                <w:szCs w:val="28"/>
              </w:rPr>
              <w:t>Of</w:t>
            </w:r>
            <w:proofErr w:type="gramEnd"/>
            <w:r>
              <w:rPr>
                <w:b/>
                <w:bCs/>
                <w:color w:val="000000"/>
                <w:sz w:val="28"/>
                <w:szCs w:val="28"/>
              </w:rPr>
              <w:t xml:space="preserve"> It.  </w:t>
            </w:r>
          </w:p>
          <w:p w14:paraId="1AA09A3E" w14:textId="77777777" w:rsidR="009F16EC" w:rsidRDefault="00651B64">
            <w:pPr>
              <w:ind w:left="11"/>
              <w:rPr>
                <w:color w:val="000000"/>
                <w:sz w:val="28"/>
                <w:szCs w:val="28"/>
              </w:rPr>
            </w:pPr>
            <w:r>
              <w:rPr>
                <w:b/>
                <w:bCs/>
                <w:color w:val="000000"/>
                <w:sz w:val="28"/>
                <w:szCs w:val="28"/>
              </w:rPr>
              <w:t xml:space="preserve">Costello: All I'm Trying </w:t>
            </w:r>
            <w:proofErr w:type="gramStart"/>
            <w:r>
              <w:rPr>
                <w:b/>
                <w:bCs/>
                <w:color w:val="000000"/>
                <w:sz w:val="28"/>
                <w:szCs w:val="28"/>
              </w:rPr>
              <w:t>To</w:t>
            </w:r>
            <w:proofErr w:type="gramEnd"/>
            <w:r>
              <w:rPr>
                <w:b/>
                <w:bCs/>
                <w:color w:val="000000"/>
                <w:sz w:val="28"/>
                <w:szCs w:val="28"/>
              </w:rPr>
              <w:t xml:space="preserve"> Find Out Is The Fellow's Name On First Base.  </w:t>
            </w:r>
          </w:p>
          <w:p w14:paraId="1E49FE50" w14:textId="77777777" w:rsidR="009F16EC" w:rsidRDefault="00651B64">
            <w:pPr>
              <w:tabs>
                <w:tab w:val="center" w:pos="2925"/>
              </w:tabs>
              <w:rPr>
                <w:color w:val="000000"/>
                <w:sz w:val="28"/>
                <w:szCs w:val="28"/>
              </w:rPr>
            </w:pPr>
            <w:r>
              <w:rPr>
                <w:b/>
                <w:bCs/>
                <w:color w:val="000000"/>
                <w:sz w:val="28"/>
                <w:szCs w:val="28"/>
              </w:rPr>
              <w:t xml:space="preserve">Abbott: Who.  </w:t>
            </w:r>
            <w:r>
              <w:rPr>
                <w:color w:val="000000"/>
                <w:sz w:val="28"/>
                <w:szCs w:val="28"/>
              </w:rPr>
              <w:tab/>
            </w:r>
            <w:r>
              <w:rPr>
                <w:b/>
                <w:bCs/>
                <w:color w:val="000000"/>
                <w:sz w:val="28"/>
                <w:szCs w:val="28"/>
              </w:rPr>
              <w:t xml:space="preserve"> </w:t>
            </w:r>
          </w:p>
          <w:p w14:paraId="17AE08F9" w14:textId="77777777" w:rsidR="009F16EC" w:rsidRDefault="00651B64">
            <w:pPr>
              <w:ind w:left="146"/>
              <w:rPr>
                <w:color w:val="000000"/>
                <w:sz w:val="28"/>
                <w:szCs w:val="28"/>
              </w:rPr>
            </w:pPr>
            <w:r>
              <w:rPr>
                <w:b/>
                <w:bCs/>
                <w:color w:val="000000"/>
                <w:sz w:val="28"/>
                <w:szCs w:val="28"/>
              </w:rPr>
              <w:t xml:space="preserve">Costello: The Guy That </w:t>
            </w:r>
            <w:r>
              <w:rPr>
                <w:b/>
                <w:bCs/>
                <w:color w:val="000000"/>
                <w:sz w:val="28"/>
                <w:szCs w:val="28"/>
              </w:rPr>
              <w:t>Gets</w:t>
            </w:r>
            <w:proofErr w:type="gramStart"/>
            <w:r>
              <w:rPr>
                <w:b/>
                <w:bCs/>
                <w:color w:val="000000"/>
                <w:sz w:val="28"/>
                <w:szCs w:val="28"/>
              </w:rPr>
              <w:t xml:space="preserve"> ..</w:t>
            </w:r>
            <w:proofErr w:type="gramEnd"/>
            <w:r>
              <w:rPr>
                <w:b/>
                <w:bCs/>
                <w:color w:val="000000"/>
                <w:sz w:val="28"/>
                <w:szCs w:val="28"/>
              </w:rPr>
              <w:t xml:space="preserve">  </w:t>
            </w:r>
          </w:p>
          <w:p w14:paraId="0A9AFDFE" w14:textId="77777777" w:rsidR="009F16EC" w:rsidRDefault="00651B64">
            <w:pPr>
              <w:ind w:left="146"/>
              <w:rPr>
                <w:color w:val="000000"/>
                <w:sz w:val="28"/>
                <w:szCs w:val="28"/>
              </w:rPr>
            </w:pPr>
            <w:r>
              <w:rPr>
                <w:b/>
                <w:bCs/>
                <w:color w:val="000000"/>
                <w:sz w:val="28"/>
                <w:szCs w:val="28"/>
              </w:rPr>
              <w:t xml:space="preserve">Abbott: That's It.  </w:t>
            </w:r>
          </w:p>
          <w:p w14:paraId="770EC253" w14:textId="77777777" w:rsidR="009F16EC" w:rsidRDefault="00651B64">
            <w:pPr>
              <w:ind w:left="146"/>
              <w:rPr>
                <w:color w:val="000000"/>
                <w:sz w:val="28"/>
                <w:szCs w:val="28"/>
              </w:rPr>
            </w:pPr>
            <w:r>
              <w:rPr>
                <w:b/>
                <w:bCs/>
                <w:color w:val="000000"/>
                <w:sz w:val="28"/>
                <w:szCs w:val="28"/>
              </w:rPr>
              <w:t xml:space="preserve">Costello: Who Gets </w:t>
            </w:r>
            <w:proofErr w:type="gramStart"/>
            <w:r>
              <w:rPr>
                <w:b/>
                <w:bCs/>
                <w:color w:val="000000"/>
                <w:sz w:val="28"/>
                <w:szCs w:val="28"/>
              </w:rPr>
              <w:t>The</w:t>
            </w:r>
            <w:proofErr w:type="gramEnd"/>
            <w:r>
              <w:rPr>
                <w:b/>
                <w:bCs/>
                <w:color w:val="000000"/>
                <w:sz w:val="28"/>
                <w:szCs w:val="28"/>
              </w:rPr>
              <w:t xml:space="preserve"> Money ...  </w:t>
            </w:r>
          </w:p>
          <w:p w14:paraId="0C41EE2E" w14:textId="77777777" w:rsidR="009F16EC" w:rsidRDefault="00651B64">
            <w:pPr>
              <w:ind w:left="146"/>
              <w:rPr>
                <w:color w:val="000000"/>
                <w:sz w:val="28"/>
                <w:szCs w:val="28"/>
              </w:rPr>
            </w:pPr>
            <w:r>
              <w:rPr>
                <w:b/>
                <w:bCs/>
                <w:color w:val="000000"/>
                <w:sz w:val="28"/>
                <w:szCs w:val="28"/>
              </w:rPr>
              <w:lastRenderedPageBreak/>
              <w:t xml:space="preserve">Abbott: He Does, Every Dollar. Sometimes His Wife Comes Down </w:t>
            </w:r>
            <w:proofErr w:type="gramStart"/>
            <w:r>
              <w:rPr>
                <w:b/>
                <w:bCs/>
                <w:color w:val="000000"/>
                <w:sz w:val="28"/>
                <w:szCs w:val="28"/>
              </w:rPr>
              <w:t>And</w:t>
            </w:r>
            <w:proofErr w:type="gramEnd"/>
            <w:r>
              <w:rPr>
                <w:b/>
                <w:bCs/>
                <w:color w:val="000000"/>
                <w:sz w:val="28"/>
                <w:szCs w:val="28"/>
              </w:rPr>
              <w:t xml:space="preserve"> Collects It.  </w:t>
            </w:r>
          </w:p>
          <w:p w14:paraId="585B1049" w14:textId="77777777" w:rsidR="009F16EC" w:rsidRDefault="00651B64">
            <w:pPr>
              <w:ind w:left="146"/>
              <w:rPr>
                <w:color w:val="000000"/>
                <w:sz w:val="28"/>
                <w:szCs w:val="28"/>
              </w:rPr>
            </w:pPr>
            <w:r>
              <w:rPr>
                <w:b/>
                <w:bCs/>
                <w:color w:val="000000"/>
                <w:sz w:val="28"/>
                <w:szCs w:val="28"/>
              </w:rPr>
              <w:t xml:space="preserve">Costello: Whose Wife?  </w:t>
            </w:r>
          </w:p>
          <w:p w14:paraId="388C957D" w14:textId="77777777" w:rsidR="009F16EC" w:rsidRDefault="00651B64">
            <w:pPr>
              <w:ind w:left="146"/>
              <w:rPr>
                <w:color w:val="000000"/>
                <w:sz w:val="28"/>
                <w:szCs w:val="28"/>
              </w:rPr>
            </w:pPr>
            <w:r>
              <w:rPr>
                <w:b/>
                <w:bCs/>
                <w:color w:val="000000"/>
                <w:sz w:val="28"/>
                <w:szCs w:val="28"/>
              </w:rPr>
              <w:t xml:space="preserve">Abbott: Yes.  </w:t>
            </w:r>
          </w:p>
          <w:p w14:paraId="044FB581" w14:textId="77777777" w:rsidR="009F16EC" w:rsidRDefault="00651B64">
            <w:pPr>
              <w:ind w:left="146"/>
              <w:rPr>
                <w:color w:val="000000"/>
                <w:sz w:val="28"/>
                <w:szCs w:val="28"/>
              </w:rPr>
            </w:pPr>
            <w:r>
              <w:rPr>
                <w:b/>
                <w:bCs/>
                <w:color w:val="000000"/>
                <w:sz w:val="28"/>
                <w:szCs w:val="28"/>
              </w:rPr>
              <w:t xml:space="preserve">PAUSE  </w:t>
            </w:r>
          </w:p>
          <w:p w14:paraId="00F2C838" w14:textId="77777777" w:rsidR="009F16EC" w:rsidRDefault="00651B64">
            <w:pPr>
              <w:ind w:left="146"/>
              <w:rPr>
                <w:color w:val="000000"/>
                <w:sz w:val="28"/>
                <w:szCs w:val="28"/>
              </w:rPr>
            </w:pPr>
            <w:r>
              <w:rPr>
                <w:b/>
                <w:bCs/>
                <w:color w:val="000000"/>
                <w:sz w:val="28"/>
                <w:szCs w:val="28"/>
              </w:rPr>
              <w:t xml:space="preserve">Abbott: What's Wrong </w:t>
            </w:r>
            <w:proofErr w:type="gramStart"/>
            <w:r>
              <w:rPr>
                <w:b/>
                <w:bCs/>
                <w:color w:val="000000"/>
                <w:sz w:val="28"/>
                <w:szCs w:val="28"/>
              </w:rPr>
              <w:t>With</w:t>
            </w:r>
            <w:proofErr w:type="gramEnd"/>
            <w:r>
              <w:rPr>
                <w:b/>
                <w:bCs/>
                <w:color w:val="000000"/>
                <w:sz w:val="28"/>
                <w:szCs w:val="28"/>
              </w:rPr>
              <w:t xml:space="preserve"> That?  </w:t>
            </w:r>
          </w:p>
          <w:p w14:paraId="7CF7C237" w14:textId="77777777" w:rsidR="009F16EC" w:rsidRDefault="00651B64">
            <w:pPr>
              <w:ind w:left="146"/>
              <w:rPr>
                <w:color w:val="000000"/>
                <w:sz w:val="28"/>
                <w:szCs w:val="28"/>
              </w:rPr>
            </w:pPr>
            <w:r>
              <w:rPr>
                <w:b/>
                <w:bCs/>
                <w:color w:val="000000"/>
                <w:sz w:val="28"/>
                <w:szCs w:val="28"/>
              </w:rPr>
              <w:t xml:space="preserve">Costello: Look, All I </w:t>
            </w:r>
            <w:proofErr w:type="spellStart"/>
            <w:r>
              <w:rPr>
                <w:b/>
                <w:bCs/>
                <w:color w:val="000000"/>
                <w:sz w:val="28"/>
                <w:szCs w:val="28"/>
              </w:rPr>
              <w:t>Wanna</w:t>
            </w:r>
            <w:proofErr w:type="spellEnd"/>
            <w:r>
              <w:rPr>
                <w:b/>
                <w:bCs/>
                <w:color w:val="000000"/>
                <w:sz w:val="28"/>
                <w:szCs w:val="28"/>
              </w:rPr>
              <w:t xml:space="preserve"> Know Is When You Sign Up </w:t>
            </w:r>
            <w:proofErr w:type="gramStart"/>
            <w:r>
              <w:rPr>
                <w:b/>
                <w:bCs/>
                <w:color w:val="000000"/>
                <w:sz w:val="28"/>
                <w:szCs w:val="28"/>
              </w:rPr>
              <w:t>The</w:t>
            </w:r>
            <w:proofErr w:type="gramEnd"/>
            <w:r>
              <w:rPr>
                <w:b/>
                <w:bCs/>
                <w:color w:val="000000"/>
                <w:sz w:val="28"/>
                <w:szCs w:val="28"/>
              </w:rPr>
              <w:t xml:space="preserve"> First Baseman, How Does He Sign His Name?  </w:t>
            </w:r>
          </w:p>
          <w:p w14:paraId="47E2A8D3" w14:textId="77777777" w:rsidR="009F16EC" w:rsidRDefault="00651B64">
            <w:pPr>
              <w:ind w:left="146"/>
              <w:rPr>
                <w:color w:val="000000"/>
                <w:sz w:val="28"/>
                <w:szCs w:val="28"/>
              </w:rPr>
            </w:pPr>
            <w:r>
              <w:rPr>
                <w:b/>
                <w:bCs/>
                <w:color w:val="000000"/>
                <w:sz w:val="28"/>
                <w:szCs w:val="28"/>
              </w:rPr>
              <w:t xml:space="preserve">Abbott: Who.  </w:t>
            </w:r>
          </w:p>
          <w:p w14:paraId="5D737ACC" w14:textId="77777777" w:rsidR="009F16EC" w:rsidRDefault="00651B64">
            <w:pPr>
              <w:ind w:left="146"/>
              <w:rPr>
                <w:color w:val="000000"/>
                <w:sz w:val="28"/>
                <w:szCs w:val="28"/>
              </w:rPr>
            </w:pPr>
            <w:r>
              <w:rPr>
                <w:b/>
                <w:bCs/>
                <w:color w:val="000000"/>
                <w:sz w:val="28"/>
                <w:szCs w:val="28"/>
              </w:rPr>
              <w:t xml:space="preserve">Costello: The Guy.  </w:t>
            </w:r>
          </w:p>
          <w:p w14:paraId="323ABD46" w14:textId="77777777" w:rsidR="009F16EC" w:rsidRDefault="00651B64">
            <w:pPr>
              <w:ind w:left="146"/>
              <w:rPr>
                <w:color w:val="000000"/>
                <w:sz w:val="28"/>
                <w:szCs w:val="28"/>
              </w:rPr>
            </w:pPr>
            <w:r>
              <w:rPr>
                <w:b/>
                <w:bCs/>
                <w:color w:val="000000"/>
                <w:sz w:val="28"/>
                <w:szCs w:val="28"/>
              </w:rPr>
              <w:t xml:space="preserve">Abbott: Who.  </w:t>
            </w:r>
          </w:p>
          <w:p w14:paraId="127C061E" w14:textId="77777777" w:rsidR="009F16EC" w:rsidRDefault="00651B64">
            <w:pPr>
              <w:ind w:left="142"/>
              <w:rPr>
                <w:color w:val="000000"/>
                <w:sz w:val="28"/>
                <w:szCs w:val="28"/>
              </w:rPr>
            </w:pPr>
            <w:r>
              <w:rPr>
                <w:b/>
                <w:bCs/>
                <w:color w:val="000000"/>
                <w:sz w:val="28"/>
                <w:szCs w:val="28"/>
              </w:rPr>
              <w:t xml:space="preserve">Costello: How Does He Sign ... </w:t>
            </w:r>
          </w:p>
          <w:p w14:paraId="3B035EA7" w14:textId="77777777" w:rsidR="009F16EC" w:rsidRDefault="00651B64">
            <w:pPr>
              <w:tabs>
                <w:tab w:val="center" w:pos="1487"/>
              </w:tabs>
              <w:rPr>
                <w:color w:val="000000"/>
                <w:sz w:val="28"/>
                <w:szCs w:val="28"/>
              </w:rPr>
            </w:pPr>
            <w:r>
              <w:rPr>
                <w:b/>
                <w:bCs/>
                <w:color w:val="000000"/>
                <w:sz w:val="28"/>
                <w:szCs w:val="28"/>
              </w:rPr>
              <w:t xml:space="preserve">Abbott:  </w:t>
            </w:r>
            <w:r>
              <w:rPr>
                <w:color w:val="000000"/>
                <w:sz w:val="28"/>
                <w:szCs w:val="28"/>
              </w:rPr>
              <w:tab/>
            </w:r>
            <w:r>
              <w:rPr>
                <w:b/>
                <w:bCs/>
                <w:i/>
                <w:iCs/>
                <w:color w:val="000000"/>
                <w:sz w:val="28"/>
                <w:szCs w:val="28"/>
              </w:rPr>
              <w:t xml:space="preserve">. </w:t>
            </w:r>
            <w:r>
              <w:rPr>
                <w:b/>
                <w:bCs/>
                <w:color w:val="000000"/>
                <w:sz w:val="28"/>
                <w:szCs w:val="28"/>
              </w:rPr>
              <w:t xml:space="preserve">That's How </w:t>
            </w:r>
            <w:proofErr w:type="gramStart"/>
            <w:r>
              <w:rPr>
                <w:b/>
                <w:bCs/>
                <w:color w:val="000000"/>
                <w:sz w:val="28"/>
                <w:szCs w:val="28"/>
              </w:rPr>
              <w:t xml:space="preserve">He </w:t>
            </w:r>
            <w:r>
              <w:rPr>
                <w:b/>
                <w:bCs/>
                <w:i/>
                <w:iCs/>
                <w:color w:val="000000"/>
                <w:sz w:val="28"/>
                <w:szCs w:val="28"/>
              </w:rPr>
              <w:t xml:space="preserve"> </w:t>
            </w:r>
            <w:r>
              <w:rPr>
                <w:color w:val="000000"/>
                <w:sz w:val="28"/>
                <w:szCs w:val="28"/>
              </w:rPr>
              <w:tab/>
            </w:r>
            <w:proofErr w:type="gramEnd"/>
            <w:r>
              <w:rPr>
                <w:b/>
                <w:bCs/>
                <w:color w:val="000000"/>
                <w:sz w:val="28"/>
                <w:szCs w:val="28"/>
              </w:rPr>
              <w:t xml:space="preserve">Signs </w:t>
            </w:r>
            <w:proofErr w:type="spellStart"/>
            <w:r>
              <w:rPr>
                <w:b/>
                <w:bCs/>
                <w:color w:val="000000"/>
                <w:sz w:val="28"/>
                <w:szCs w:val="28"/>
              </w:rPr>
              <w:t>It.</w:t>
            </w:r>
            <w:r>
              <w:rPr>
                <w:b/>
                <w:bCs/>
                <w:i/>
                <w:iCs/>
                <w:color w:val="000000"/>
                <w:sz w:val="28"/>
                <w:szCs w:val="28"/>
              </w:rPr>
              <w:t>~O</w:t>
            </w:r>
            <w:proofErr w:type="spellEnd"/>
            <w:r>
              <w:rPr>
                <w:b/>
                <w:bCs/>
                <w:i/>
                <w:iCs/>
                <w:color w:val="000000"/>
                <w:sz w:val="28"/>
                <w:szCs w:val="28"/>
              </w:rPr>
              <w:t xml:space="preserve">--- </w:t>
            </w:r>
            <w:r>
              <w:rPr>
                <w:b/>
                <w:bCs/>
                <w:color w:val="000000"/>
                <w:sz w:val="28"/>
                <w:szCs w:val="28"/>
              </w:rPr>
              <w:t xml:space="preserve">- ~.   </w:t>
            </w:r>
          </w:p>
          <w:p w14:paraId="0B52F786" w14:textId="77777777" w:rsidR="009F16EC" w:rsidRDefault="00651B64">
            <w:pPr>
              <w:ind w:left="138"/>
              <w:rPr>
                <w:color w:val="000000"/>
                <w:sz w:val="28"/>
                <w:szCs w:val="28"/>
              </w:rPr>
            </w:pPr>
            <w:r>
              <w:rPr>
                <w:b/>
                <w:bCs/>
                <w:color w:val="000000"/>
                <w:sz w:val="28"/>
                <w:szCs w:val="28"/>
              </w:rPr>
              <w:t xml:space="preserve">Costello: Who?  </w:t>
            </w:r>
          </w:p>
          <w:p w14:paraId="08EE94C4" w14:textId="77777777" w:rsidR="009F16EC" w:rsidRDefault="00651B64">
            <w:pPr>
              <w:ind w:left="130"/>
              <w:rPr>
                <w:color w:val="000000"/>
                <w:sz w:val="28"/>
                <w:szCs w:val="28"/>
              </w:rPr>
            </w:pPr>
            <w:r>
              <w:rPr>
                <w:b/>
                <w:bCs/>
                <w:color w:val="000000"/>
                <w:sz w:val="28"/>
                <w:szCs w:val="28"/>
              </w:rPr>
              <w:t xml:space="preserve">Abbott: Yes.  </w:t>
            </w:r>
          </w:p>
          <w:p w14:paraId="43CDE8D0" w14:textId="77777777" w:rsidR="009F16EC" w:rsidRDefault="00651B64">
            <w:pPr>
              <w:ind w:left="122"/>
              <w:rPr>
                <w:color w:val="000000"/>
                <w:sz w:val="28"/>
                <w:szCs w:val="28"/>
              </w:rPr>
            </w:pPr>
            <w:r>
              <w:rPr>
                <w:b/>
                <w:bCs/>
                <w:color w:val="000000"/>
                <w:sz w:val="28"/>
                <w:szCs w:val="28"/>
              </w:rPr>
              <w:t xml:space="preserve">PAUSE  </w:t>
            </w:r>
          </w:p>
          <w:p w14:paraId="4D694396" w14:textId="77777777" w:rsidR="009F16EC" w:rsidRDefault="00651B64">
            <w:pPr>
              <w:ind w:left="126"/>
              <w:rPr>
                <w:color w:val="000000"/>
                <w:sz w:val="28"/>
                <w:szCs w:val="28"/>
              </w:rPr>
            </w:pPr>
            <w:r>
              <w:rPr>
                <w:b/>
                <w:bCs/>
                <w:color w:val="000000"/>
                <w:sz w:val="28"/>
                <w:szCs w:val="28"/>
              </w:rPr>
              <w:t xml:space="preserve">Costello: All I'm Trying </w:t>
            </w:r>
            <w:proofErr w:type="gramStart"/>
            <w:r>
              <w:rPr>
                <w:b/>
                <w:bCs/>
                <w:color w:val="000000"/>
                <w:sz w:val="28"/>
                <w:szCs w:val="28"/>
              </w:rPr>
              <w:t>To</w:t>
            </w:r>
            <w:proofErr w:type="gramEnd"/>
            <w:r>
              <w:rPr>
                <w:b/>
                <w:bCs/>
                <w:color w:val="000000"/>
                <w:sz w:val="28"/>
                <w:szCs w:val="28"/>
              </w:rPr>
              <w:t xml:space="preserve"> Find Out Is What's The Guy's Name On First Base.  </w:t>
            </w:r>
          </w:p>
          <w:p w14:paraId="5A52AB08" w14:textId="77777777" w:rsidR="009F16EC" w:rsidRDefault="00651B64">
            <w:pPr>
              <w:ind w:left="122"/>
              <w:rPr>
                <w:color w:val="000000"/>
                <w:sz w:val="28"/>
                <w:szCs w:val="28"/>
              </w:rPr>
            </w:pPr>
            <w:r>
              <w:rPr>
                <w:b/>
                <w:bCs/>
                <w:color w:val="000000"/>
                <w:sz w:val="28"/>
                <w:szCs w:val="28"/>
              </w:rPr>
              <w:t xml:space="preserve">Abbott: No. What Is </w:t>
            </w:r>
            <w:proofErr w:type="gramStart"/>
            <w:r>
              <w:rPr>
                <w:b/>
                <w:bCs/>
                <w:color w:val="000000"/>
                <w:sz w:val="28"/>
                <w:szCs w:val="28"/>
              </w:rPr>
              <w:t>On</w:t>
            </w:r>
            <w:proofErr w:type="gramEnd"/>
            <w:r>
              <w:rPr>
                <w:b/>
                <w:bCs/>
                <w:color w:val="000000"/>
                <w:sz w:val="28"/>
                <w:szCs w:val="28"/>
              </w:rPr>
              <w:t xml:space="preserve"> Second Base.  </w:t>
            </w:r>
          </w:p>
          <w:p w14:paraId="30782E12" w14:textId="77777777" w:rsidR="009F16EC" w:rsidRDefault="00651B64">
            <w:pPr>
              <w:ind w:left="122"/>
              <w:rPr>
                <w:color w:val="000000"/>
                <w:sz w:val="28"/>
                <w:szCs w:val="28"/>
              </w:rPr>
            </w:pPr>
            <w:r>
              <w:rPr>
                <w:b/>
                <w:bCs/>
                <w:color w:val="000000"/>
                <w:sz w:val="28"/>
                <w:szCs w:val="28"/>
              </w:rPr>
              <w:t xml:space="preserve">Costello: I'm Not Asking You Who's </w:t>
            </w:r>
            <w:proofErr w:type="gramStart"/>
            <w:r>
              <w:rPr>
                <w:b/>
                <w:bCs/>
                <w:color w:val="000000"/>
                <w:sz w:val="28"/>
                <w:szCs w:val="28"/>
              </w:rPr>
              <w:t>On</w:t>
            </w:r>
            <w:proofErr w:type="gramEnd"/>
            <w:r>
              <w:rPr>
                <w:b/>
                <w:bCs/>
                <w:color w:val="000000"/>
                <w:sz w:val="28"/>
                <w:szCs w:val="28"/>
              </w:rPr>
              <w:t xml:space="preserve"> Second.  </w:t>
            </w:r>
          </w:p>
          <w:p w14:paraId="0D8C2C0E" w14:textId="77777777" w:rsidR="009F16EC" w:rsidRDefault="00651B64">
            <w:pPr>
              <w:ind w:left="122"/>
              <w:rPr>
                <w:color w:val="000000"/>
                <w:sz w:val="28"/>
                <w:szCs w:val="28"/>
              </w:rPr>
            </w:pPr>
            <w:r>
              <w:rPr>
                <w:b/>
                <w:bCs/>
                <w:color w:val="000000"/>
                <w:sz w:val="28"/>
                <w:szCs w:val="28"/>
              </w:rPr>
              <w:t xml:space="preserve">Abbott: Who's </w:t>
            </w:r>
            <w:proofErr w:type="gramStart"/>
            <w:r>
              <w:rPr>
                <w:b/>
                <w:bCs/>
                <w:color w:val="000000"/>
                <w:sz w:val="28"/>
                <w:szCs w:val="28"/>
              </w:rPr>
              <w:t>On</w:t>
            </w:r>
            <w:proofErr w:type="gramEnd"/>
            <w:r>
              <w:rPr>
                <w:b/>
                <w:bCs/>
                <w:color w:val="000000"/>
                <w:sz w:val="28"/>
                <w:szCs w:val="28"/>
              </w:rPr>
              <w:t xml:space="preserve"> First.  </w:t>
            </w:r>
          </w:p>
          <w:p w14:paraId="5582BB73" w14:textId="77777777" w:rsidR="009F16EC" w:rsidRDefault="00651B64">
            <w:pPr>
              <w:ind w:left="118"/>
              <w:rPr>
                <w:color w:val="000000"/>
                <w:sz w:val="28"/>
                <w:szCs w:val="28"/>
              </w:rPr>
            </w:pPr>
            <w:r>
              <w:rPr>
                <w:b/>
                <w:bCs/>
                <w:color w:val="000000"/>
                <w:sz w:val="28"/>
                <w:szCs w:val="28"/>
              </w:rPr>
              <w:t xml:space="preserve">Costello: One Base </w:t>
            </w:r>
            <w:proofErr w:type="gramStart"/>
            <w:r>
              <w:rPr>
                <w:b/>
                <w:bCs/>
                <w:color w:val="000000"/>
                <w:sz w:val="28"/>
                <w:szCs w:val="28"/>
              </w:rPr>
              <w:t>At</w:t>
            </w:r>
            <w:proofErr w:type="gramEnd"/>
            <w:r>
              <w:rPr>
                <w:b/>
                <w:bCs/>
                <w:color w:val="000000"/>
                <w:sz w:val="28"/>
                <w:szCs w:val="28"/>
              </w:rPr>
              <w:t xml:space="preserve"> A Time!  </w:t>
            </w:r>
          </w:p>
          <w:p w14:paraId="135E049F" w14:textId="77777777" w:rsidR="009F16EC" w:rsidRDefault="00651B64">
            <w:pPr>
              <w:ind w:left="11"/>
              <w:rPr>
                <w:color w:val="000000"/>
                <w:sz w:val="28"/>
                <w:szCs w:val="28"/>
              </w:rPr>
            </w:pPr>
            <w:r>
              <w:rPr>
                <w:b/>
                <w:bCs/>
                <w:color w:val="000000"/>
                <w:sz w:val="28"/>
                <w:szCs w:val="28"/>
              </w:rPr>
              <w:t xml:space="preserve">Abbott: Well, Don't Change </w:t>
            </w:r>
            <w:proofErr w:type="gramStart"/>
            <w:r>
              <w:rPr>
                <w:b/>
                <w:bCs/>
                <w:color w:val="000000"/>
                <w:sz w:val="28"/>
                <w:szCs w:val="28"/>
              </w:rPr>
              <w:t>The</w:t>
            </w:r>
            <w:proofErr w:type="gramEnd"/>
            <w:r>
              <w:rPr>
                <w:b/>
                <w:bCs/>
                <w:color w:val="000000"/>
                <w:sz w:val="28"/>
                <w:szCs w:val="28"/>
              </w:rPr>
              <w:t xml:space="preserve"> Pl</w:t>
            </w:r>
            <w:r>
              <w:rPr>
                <w:b/>
                <w:bCs/>
                <w:color w:val="000000"/>
                <w:sz w:val="28"/>
                <w:szCs w:val="28"/>
              </w:rPr>
              <w:t xml:space="preserve">ayers Around.   </w:t>
            </w:r>
          </w:p>
          <w:p w14:paraId="18E3F313" w14:textId="77777777" w:rsidR="009F16EC" w:rsidRDefault="00651B64">
            <w:pPr>
              <w:ind w:left="11"/>
              <w:rPr>
                <w:color w:val="000000"/>
                <w:sz w:val="28"/>
                <w:szCs w:val="28"/>
              </w:rPr>
            </w:pPr>
            <w:r>
              <w:rPr>
                <w:b/>
                <w:bCs/>
                <w:color w:val="000000"/>
                <w:sz w:val="28"/>
                <w:szCs w:val="28"/>
              </w:rPr>
              <w:t xml:space="preserve">Costello: I'm Not Changing Nobody!  </w:t>
            </w:r>
          </w:p>
          <w:p w14:paraId="7BF0D2ED" w14:textId="77777777" w:rsidR="009F16EC" w:rsidRDefault="00651B64">
            <w:pPr>
              <w:ind w:left="11"/>
              <w:rPr>
                <w:color w:val="000000"/>
                <w:sz w:val="28"/>
                <w:szCs w:val="28"/>
              </w:rPr>
            </w:pPr>
            <w:r>
              <w:rPr>
                <w:b/>
                <w:bCs/>
                <w:color w:val="000000"/>
                <w:sz w:val="28"/>
                <w:szCs w:val="28"/>
              </w:rPr>
              <w:t xml:space="preserve">Abbott: Take It Easy, Buddy.  </w:t>
            </w:r>
          </w:p>
          <w:p w14:paraId="60D8C2AF" w14:textId="77777777" w:rsidR="009F16EC" w:rsidRDefault="00651B64">
            <w:pPr>
              <w:ind w:left="11"/>
              <w:rPr>
                <w:color w:val="000000"/>
                <w:sz w:val="28"/>
                <w:szCs w:val="28"/>
              </w:rPr>
            </w:pPr>
            <w:r>
              <w:rPr>
                <w:b/>
                <w:bCs/>
                <w:color w:val="000000"/>
                <w:sz w:val="28"/>
                <w:szCs w:val="28"/>
              </w:rPr>
              <w:t xml:space="preserve">Costello: I'm Only Asking You, Who's The Guy </w:t>
            </w:r>
            <w:proofErr w:type="gramStart"/>
            <w:r>
              <w:rPr>
                <w:b/>
                <w:bCs/>
                <w:color w:val="000000"/>
                <w:sz w:val="28"/>
                <w:szCs w:val="28"/>
              </w:rPr>
              <w:t>On</w:t>
            </w:r>
            <w:proofErr w:type="gramEnd"/>
            <w:r>
              <w:rPr>
                <w:b/>
                <w:bCs/>
                <w:color w:val="000000"/>
                <w:sz w:val="28"/>
                <w:szCs w:val="28"/>
              </w:rPr>
              <w:t xml:space="preserve"> First Base?  </w:t>
            </w:r>
          </w:p>
          <w:p w14:paraId="76B1A5B0" w14:textId="77777777" w:rsidR="009F16EC" w:rsidRDefault="00651B64">
            <w:pPr>
              <w:ind w:left="11"/>
              <w:rPr>
                <w:color w:val="000000"/>
                <w:sz w:val="28"/>
                <w:szCs w:val="28"/>
              </w:rPr>
            </w:pPr>
            <w:r>
              <w:rPr>
                <w:b/>
                <w:bCs/>
                <w:color w:val="000000"/>
                <w:sz w:val="28"/>
                <w:szCs w:val="28"/>
              </w:rPr>
              <w:t xml:space="preserve">Abbott: That's Right.  </w:t>
            </w:r>
          </w:p>
          <w:p w14:paraId="182E4348" w14:textId="77777777" w:rsidR="009F16EC" w:rsidRDefault="00651B64">
            <w:pPr>
              <w:ind w:left="11"/>
              <w:rPr>
                <w:color w:val="000000"/>
                <w:sz w:val="28"/>
                <w:szCs w:val="28"/>
              </w:rPr>
            </w:pPr>
            <w:r>
              <w:rPr>
                <w:b/>
                <w:bCs/>
                <w:color w:val="000000"/>
                <w:sz w:val="28"/>
                <w:szCs w:val="28"/>
              </w:rPr>
              <w:t xml:space="preserve">Costello: Ok.  </w:t>
            </w:r>
          </w:p>
          <w:p w14:paraId="41D7DBD3" w14:textId="77777777" w:rsidR="009F16EC" w:rsidRDefault="00651B64">
            <w:pPr>
              <w:ind w:left="11"/>
              <w:rPr>
                <w:color w:val="000000"/>
                <w:sz w:val="28"/>
                <w:szCs w:val="28"/>
              </w:rPr>
            </w:pPr>
            <w:r>
              <w:rPr>
                <w:b/>
                <w:bCs/>
                <w:color w:val="000000"/>
                <w:sz w:val="28"/>
                <w:szCs w:val="28"/>
              </w:rPr>
              <w:t xml:space="preserve">Abbott: All Right. Hey, What Is That?  </w:t>
            </w:r>
          </w:p>
          <w:p w14:paraId="1119101C" w14:textId="77777777" w:rsidR="009F16EC" w:rsidRDefault="009F16EC">
            <w:pPr>
              <w:ind w:left="11"/>
              <w:rPr>
                <w:color w:val="000000"/>
                <w:sz w:val="28"/>
                <w:szCs w:val="28"/>
              </w:rPr>
            </w:pPr>
          </w:p>
          <w:p w14:paraId="098BCF94" w14:textId="77777777" w:rsidR="009F16EC" w:rsidRDefault="00651B64">
            <w:pPr>
              <w:ind w:left="64"/>
              <w:rPr>
                <w:color w:val="000000"/>
                <w:sz w:val="28"/>
                <w:szCs w:val="28"/>
              </w:rPr>
            </w:pPr>
            <w:r>
              <w:rPr>
                <w:b/>
                <w:bCs/>
                <w:color w:val="000000"/>
                <w:sz w:val="28"/>
                <w:szCs w:val="28"/>
              </w:rPr>
              <w:t xml:space="preserve"> </w:t>
            </w:r>
          </w:p>
          <w:p w14:paraId="53A7063B" w14:textId="77777777" w:rsidR="009F16EC" w:rsidRDefault="00651B64">
            <w:pPr>
              <w:ind w:left="11"/>
              <w:rPr>
                <w:color w:val="000000"/>
                <w:sz w:val="28"/>
                <w:szCs w:val="28"/>
              </w:rPr>
            </w:pPr>
            <w:r>
              <w:rPr>
                <w:b/>
                <w:bCs/>
                <w:color w:val="000000"/>
                <w:sz w:val="28"/>
                <w:szCs w:val="28"/>
              </w:rPr>
              <w:lastRenderedPageBreak/>
              <w:t xml:space="preserve">Abbott Spins Around </w:t>
            </w:r>
            <w:proofErr w:type="gramStart"/>
            <w:r>
              <w:rPr>
                <w:b/>
                <w:bCs/>
                <w:color w:val="000000"/>
                <w:sz w:val="28"/>
                <w:szCs w:val="28"/>
              </w:rPr>
              <w:t>With</w:t>
            </w:r>
            <w:proofErr w:type="gramEnd"/>
            <w:r>
              <w:rPr>
                <w:b/>
                <w:bCs/>
                <w:color w:val="000000"/>
                <w:sz w:val="28"/>
                <w:szCs w:val="28"/>
              </w:rPr>
              <w:t xml:space="preserve"> T</w:t>
            </w:r>
            <w:r>
              <w:rPr>
                <w:b/>
                <w:bCs/>
                <w:color w:val="000000"/>
                <w:sz w:val="28"/>
                <w:szCs w:val="28"/>
              </w:rPr>
              <w:t xml:space="preserve">he Baseball Bat, And Hits Costello On The Head; He Gets Up As The Girls Arrive And Introduce Themselves:  </w:t>
            </w:r>
          </w:p>
          <w:p w14:paraId="49A6D861" w14:textId="77777777" w:rsidR="009F16EC" w:rsidRDefault="009F16EC">
            <w:pPr>
              <w:ind w:left="11"/>
              <w:rPr>
                <w:color w:val="000000"/>
                <w:sz w:val="28"/>
                <w:szCs w:val="28"/>
              </w:rPr>
            </w:pPr>
          </w:p>
          <w:p w14:paraId="20C7DE00" w14:textId="77777777" w:rsidR="009F16EC" w:rsidRDefault="00651B64">
            <w:pPr>
              <w:ind w:left="11" w:right="2012"/>
              <w:rPr>
                <w:color w:val="000000"/>
                <w:sz w:val="28"/>
                <w:szCs w:val="28"/>
              </w:rPr>
            </w:pPr>
            <w:r>
              <w:rPr>
                <w:b/>
                <w:bCs/>
                <w:color w:val="000000"/>
                <w:sz w:val="28"/>
                <w:szCs w:val="28"/>
              </w:rPr>
              <w:t xml:space="preserve">Who:  Hey, I’m </w:t>
            </w:r>
            <w:proofErr w:type="gramStart"/>
            <w:r>
              <w:rPr>
                <w:b/>
                <w:bCs/>
                <w:color w:val="000000"/>
                <w:sz w:val="28"/>
                <w:szCs w:val="28"/>
              </w:rPr>
              <w:t>Who.</w:t>
            </w:r>
            <w:proofErr w:type="gramEnd"/>
            <w:r>
              <w:rPr>
                <w:b/>
                <w:bCs/>
                <w:color w:val="000000"/>
                <w:sz w:val="28"/>
                <w:szCs w:val="28"/>
              </w:rPr>
              <w:t xml:space="preserve">  You Must Be Our New Team Mascots. What's:  I’m What.  You Guys Are Sure Cute. </w:t>
            </w:r>
          </w:p>
          <w:p w14:paraId="2E9C7AE5" w14:textId="77777777" w:rsidR="009F16EC" w:rsidRDefault="00651B64">
            <w:pPr>
              <w:ind w:left="11"/>
              <w:rPr>
                <w:color w:val="000000"/>
                <w:sz w:val="28"/>
                <w:szCs w:val="28"/>
              </w:rPr>
            </w:pPr>
            <w:r>
              <w:rPr>
                <w:b/>
                <w:bCs/>
                <w:color w:val="000000"/>
                <w:sz w:val="28"/>
                <w:szCs w:val="28"/>
              </w:rPr>
              <w:t>I Don't Know:  I’m I Don’t Know.  Spring Trainin</w:t>
            </w:r>
            <w:r>
              <w:rPr>
                <w:b/>
                <w:bCs/>
                <w:color w:val="000000"/>
                <w:sz w:val="28"/>
                <w:szCs w:val="28"/>
              </w:rPr>
              <w:t xml:space="preserve">g Sure Is </w:t>
            </w:r>
            <w:proofErr w:type="spellStart"/>
            <w:r>
              <w:rPr>
                <w:b/>
                <w:bCs/>
                <w:color w:val="000000"/>
                <w:sz w:val="28"/>
                <w:szCs w:val="28"/>
              </w:rPr>
              <w:t>Gonna</w:t>
            </w:r>
            <w:proofErr w:type="spellEnd"/>
            <w:r>
              <w:rPr>
                <w:b/>
                <w:bCs/>
                <w:color w:val="000000"/>
                <w:sz w:val="28"/>
                <w:szCs w:val="28"/>
              </w:rPr>
              <w:t xml:space="preserve"> Be Fun This Year. </w:t>
            </w:r>
          </w:p>
          <w:p w14:paraId="44237550" w14:textId="77777777" w:rsidR="009F16EC" w:rsidRDefault="00651B64">
            <w:pPr>
              <w:spacing w:line="259" w:lineRule="auto"/>
              <w:ind w:left="64"/>
              <w:rPr>
                <w:color w:val="000000"/>
                <w:sz w:val="28"/>
                <w:szCs w:val="28"/>
              </w:rPr>
            </w:pPr>
            <w:r>
              <w:rPr>
                <w:b/>
                <w:bCs/>
                <w:color w:val="000000"/>
                <w:sz w:val="28"/>
                <w:szCs w:val="28"/>
              </w:rPr>
              <w:t xml:space="preserve"> </w:t>
            </w:r>
          </w:p>
          <w:p w14:paraId="1F585AE7" w14:textId="77777777" w:rsidR="009F16EC" w:rsidRDefault="00651B64">
            <w:pPr>
              <w:spacing w:after="10"/>
              <w:ind w:left="11"/>
              <w:rPr>
                <w:color w:val="000000"/>
                <w:sz w:val="28"/>
                <w:szCs w:val="28"/>
              </w:rPr>
            </w:pPr>
            <w:r>
              <w:rPr>
                <w:b/>
                <w:bCs/>
                <w:color w:val="000000"/>
                <w:sz w:val="28"/>
                <w:szCs w:val="28"/>
              </w:rPr>
              <w:t xml:space="preserve">They All Walk Off </w:t>
            </w:r>
            <w:proofErr w:type="gramStart"/>
            <w:r>
              <w:rPr>
                <w:b/>
                <w:bCs/>
                <w:color w:val="000000"/>
                <w:sz w:val="28"/>
                <w:szCs w:val="28"/>
              </w:rPr>
              <w:t>And</w:t>
            </w:r>
            <w:proofErr w:type="gramEnd"/>
            <w:r>
              <w:rPr>
                <w:b/>
                <w:bCs/>
                <w:color w:val="000000"/>
                <w:sz w:val="28"/>
                <w:szCs w:val="28"/>
              </w:rPr>
              <w:t xml:space="preserve"> Say "See </w:t>
            </w:r>
            <w:proofErr w:type="spellStart"/>
            <w:r>
              <w:rPr>
                <w:b/>
                <w:bCs/>
                <w:color w:val="000000"/>
                <w:sz w:val="28"/>
                <w:szCs w:val="28"/>
              </w:rPr>
              <w:t>Ya</w:t>
            </w:r>
            <w:proofErr w:type="spellEnd"/>
            <w:r>
              <w:rPr>
                <w:b/>
                <w:bCs/>
                <w:color w:val="000000"/>
                <w:sz w:val="28"/>
                <w:szCs w:val="28"/>
              </w:rPr>
              <w:t xml:space="preserve">, Later, Boys!"  </w:t>
            </w:r>
          </w:p>
          <w:p w14:paraId="1BA4056B" w14:textId="77777777" w:rsidR="009F16EC" w:rsidRDefault="00651B64">
            <w:pPr>
              <w:spacing w:line="259" w:lineRule="auto"/>
              <w:ind w:left="64"/>
              <w:rPr>
                <w:color w:val="000000"/>
                <w:sz w:val="28"/>
                <w:szCs w:val="28"/>
              </w:rPr>
            </w:pPr>
            <w:r>
              <w:rPr>
                <w:b/>
                <w:bCs/>
                <w:color w:val="000000"/>
                <w:sz w:val="28"/>
                <w:szCs w:val="28"/>
              </w:rPr>
              <w:t xml:space="preserve"> </w:t>
            </w:r>
          </w:p>
          <w:p w14:paraId="7E70A7DE" w14:textId="77777777" w:rsidR="009F16EC" w:rsidRDefault="00651B64">
            <w:pPr>
              <w:spacing w:after="10"/>
              <w:ind w:left="11"/>
              <w:rPr>
                <w:color w:val="000000"/>
                <w:sz w:val="28"/>
                <w:szCs w:val="28"/>
              </w:rPr>
            </w:pPr>
            <w:r>
              <w:rPr>
                <w:b/>
                <w:bCs/>
                <w:color w:val="000000"/>
                <w:sz w:val="28"/>
                <w:szCs w:val="28"/>
              </w:rPr>
              <w:t xml:space="preserve">Abbott:  Did You Know It Was </w:t>
            </w:r>
            <w:proofErr w:type="gramStart"/>
            <w:r>
              <w:rPr>
                <w:b/>
                <w:bCs/>
                <w:color w:val="000000"/>
                <w:sz w:val="28"/>
                <w:szCs w:val="28"/>
              </w:rPr>
              <w:t>A</w:t>
            </w:r>
            <w:proofErr w:type="gramEnd"/>
            <w:r>
              <w:rPr>
                <w:b/>
                <w:bCs/>
                <w:color w:val="000000"/>
                <w:sz w:val="28"/>
                <w:szCs w:val="28"/>
              </w:rPr>
              <w:t xml:space="preserve"> </w:t>
            </w:r>
            <w:proofErr w:type="spellStart"/>
            <w:r>
              <w:rPr>
                <w:b/>
                <w:bCs/>
                <w:color w:val="000000"/>
                <w:sz w:val="28"/>
                <w:szCs w:val="28"/>
              </w:rPr>
              <w:t>Girl’s Team</w:t>
            </w:r>
            <w:proofErr w:type="spellEnd"/>
            <w:r>
              <w:rPr>
                <w:b/>
                <w:bCs/>
                <w:color w:val="000000"/>
                <w:sz w:val="28"/>
                <w:szCs w:val="28"/>
              </w:rPr>
              <w:t xml:space="preserve">? </w:t>
            </w:r>
          </w:p>
          <w:p w14:paraId="42E4F339" w14:textId="77777777" w:rsidR="009F16EC" w:rsidRDefault="00651B64">
            <w:pPr>
              <w:spacing w:line="259" w:lineRule="auto"/>
              <w:ind w:left="64"/>
              <w:rPr>
                <w:color w:val="000000"/>
                <w:sz w:val="28"/>
                <w:szCs w:val="28"/>
              </w:rPr>
            </w:pPr>
            <w:r>
              <w:rPr>
                <w:b/>
                <w:bCs/>
                <w:color w:val="000000"/>
                <w:sz w:val="28"/>
                <w:szCs w:val="28"/>
              </w:rPr>
              <w:t xml:space="preserve"> </w:t>
            </w:r>
          </w:p>
          <w:p w14:paraId="6453AA0C" w14:textId="77777777" w:rsidR="009F16EC" w:rsidRDefault="00651B64">
            <w:pPr>
              <w:spacing w:after="10"/>
              <w:ind w:left="11"/>
              <w:rPr>
                <w:color w:val="000000"/>
                <w:sz w:val="28"/>
                <w:szCs w:val="28"/>
              </w:rPr>
            </w:pPr>
            <w:r>
              <w:rPr>
                <w:b/>
                <w:bCs/>
                <w:color w:val="000000"/>
                <w:sz w:val="28"/>
                <w:szCs w:val="28"/>
              </w:rPr>
              <w:t xml:space="preserve">Costello:  NOPE!   </w:t>
            </w:r>
          </w:p>
          <w:p w14:paraId="78AF6E1D" w14:textId="77777777" w:rsidR="009F16EC" w:rsidRDefault="00651B64">
            <w:pPr>
              <w:spacing w:line="259" w:lineRule="auto"/>
              <w:ind w:left="64"/>
              <w:rPr>
                <w:color w:val="000000"/>
                <w:sz w:val="28"/>
                <w:szCs w:val="28"/>
              </w:rPr>
            </w:pPr>
            <w:r>
              <w:rPr>
                <w:b/>
                <w:bCs/>
                <w:color w:val="000000"/>
                <w:sz w:val="28"/>
                <w:szCs w:val="28"/>
              </w:rPr>
              <w:t xml:space="preserve"> </w:t>
            </w:r>
          </w:p>
          <w:p w14:paraId="7D2053FB" w14:textId="77777777" w:rsidR="009F16EC" w:rsidRDefault="00651B64">
            <w:pPr>
              <w:ind w:left="11"/>
              <w:rPr>
                <w:color w:val="000000"/>
                <w:sz w:val="28"/>
                <w:szCs w:val="28"/>
              </w:rPr>
            </w:pPr>
            <w:r>
              <w:rPr>
                <w:b/>
                <w:bCs/>
                <w:color w:val="000000"/>
                <w:sz w:val="28"/>
                <w:szCs w:val="28"/>
              </w:rPr>
              <w:t xml:space="preserve">Abbott &amp; Costello Adlib And Follow Them </w:t>
            </w:r>
            <w:proofErr w:type="gramStart"/>
            <w:r>
              <w:rPr>
                <w:b/>
                <w:bCs/>
                <w:color w:val="000000"/>
                <w:sz w:val="28"/>
                <w:szCs w:val="28"/>
              </w:rPr>
              <w:t>Off  -</w:t>
            </w:r>
            <w:proofErr w:type="gramEnd"/>
            <w:r>
              <w:rPr>
                <w:b/>
                <w:bCs/>
                <w:color w:val="000000"/>
                <w:sz w:val="28"/>
                <w:szCs w:val="28"/>
              </w:rPr>
              <w:t xml:space="preserve"> Ru</w:t>
            </w:r>
            <w:r>
              <w:rPr>
                <w:b/>
                <w:bCs/>
                <w:color w:val="000000"/>
                <w:sz w:val="28"/>
                <w:szCs w:val="28"/>
              </w:rPr>
              <w:t xml:space="preserve">nning, Yelling: “Wait For Us!” </w:t>
            </w:r>
          </w:p>
          <w:p w14:paraId="5C42B15A" w14:textId="77777777" w:rsidR="009F16EC" w:rsidRDefault="009F16EC">
            <w:pPr>
              <w:jc w:val="center"/>
              <w:rPr>
                <w:color w:val="000000"/>
                <w:sz w:val="36"/>
                <w:szCs w:val="36"/>
              </w:rPr>
            </w:pPr>
          </w:p>
          <w:p w14:paraId="059ABC90" w14:textId="77777777" w:rsidR="009F16EC" w:rsidRDefault="00651B64">
            <w:pPr>
              <w:jc w:val="center"/>
              <w:rPr>
                <w:color w:val="000000"/>
                <w:sz w:val="36"/>
                <w:szCs w:val="36"/>
              </w:rPr>
            </w:pPr>
            <w:r>
              <w:rPr>
                <w:noProof/>
                <w:color w:val="000000"/>
                <w:sz w:val="36"/>
                <w:szCs w:val="36"/>
              </w:rPr>
              <w:drawing>
                <wp:anchor distT="0" distB="0" distL="114300" distR="114300" simplePos="0" relativeHeight="251685888" behindDoc="0" locked="0" layoutInCell="1" allowOverlap="1" wp14:anchorId="0CEB0DB8" wp14:editId="3079F787">
                  <wp:simplePos x="0" y="0"/>
                  <wp:positionH relativeFrom="column">
                    <wp:posOffset>-452120</wp:posOffset>
                  </wp:positionH>
                  <wp:positionV relativeFrom="paragraph">
                    <wp:posOffset>141605</wp:posOffset>
                  </wp:positionV>
                  <wp:extent cx="990600" cy="285750"/>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4"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1C40A540" w14:textId="77777777" w:rsidR="009F16EC" w:rsidRDefault="009F16EC">
            <w:pPr>
              <w:jc w:val="center"/>
              <w:rPr>
                <w:color w:val="000000"/>
                <w:sz w:val="36"/>
                <w:szCs w:val="36"/>
              </w:rPr>
            </w:pPr>
          </w:p>
          <w:p w14:paraId="77103FEB" w14:textId="0AFE1407" w:rsidR="009F16EC" w:rsidRDefault="00651B64">
            <w:pPr>
              <w:rPr>
                <w:color w:val="000000"/>
                <w:sz w:val="36"/>
                <w:szCs w:val="36"/>
              </w:rPr>
            </w:pPr>
            <w:r>
              <w:rPr>
                <w:b/>
                <w:bCs/>
                <w:color w:val="000000"/>
                <w:sz w:val="36"/>
                <w:szCs w:val="36"/>
                <w:shd w:val="clear" w:color="auto" w:fill="FFFF00"/>
              </w:rPr>
              <w:t>You know</w:t>
            </w:r>
            <w:r>
              <w:rPr>
                <w:b/>
                <w:bCs/>
                <w:color w:val="000000"/>
                <w:sz w:val="36"/>
                <w:szCs w:val="36"/>
                <w:shd w:val="clear" w:color="auto" w:fill="FFFF00"/>
              </w:rPr>
              <w:t xml:space="preserve">, people used to stand in line to see Abbott &amp; Costello movies like they stand in line today to see the Marvel &amp; DC comics movies.  </w:t>
            </w:r>
          </w:p>
          <w:p w14:paraId="45711900" w14:textId="77777777" w:rsidR="009F16EC" w:rsidRDefault="009F16EC">
            <w:pPr>
              <w:rPr>
                <w:color w:val="000000"/>
                <w:sz w:val="36"/>
                <w:szCs w:val="36"/>
              </w:rPr>
            </w:pPr>
          </w:p>
          <w:p w14:paraId="1ED8EDF1" w14:textId="77777777" w:rsidR="009F16EC" w:rsidRDefault="00651B64">
            <w:pPr>
              <w:rPr>
                <w:color w:val="000000"/>
                <w:sz w:val="36"/>
                <w:szCs w:val="36"/>
              </w:rPr>
            </w:pPr>
            <w:r>
              <w:rPr>
                <w:b/>
                <w:bCs/>
                <w:color w:val="000000"/>
                <w:sz w:val="36"/>
                <w:szCs w:val="36"/>
                <w:shd w:val="clear" w:color="auto" w:fill="00FF00"/>
              </w:rPr>
              <w:t>I’ve heard that, but did you hear the story about the duck, the</w:t>
            </w:r>
            <w:r>
              <w:rPr>
                <w:b/>
                <w:bCs/>
                <w:color w:val="000000"/>
                <w:sz w:val="36"/>
                <w:szCs w:val="36"/>
                <w:shd w:val="clear" w:color="auto" w:fill="00FF00"/>
              </w:rPr>
              <w:t xml:space="preserve"> frog, and the skunk that wanted to go to the movies?  The admission was one dollar.  Which one of the three couldn’t afford to go?</w:t>
            </w:r>
          </w:p>
          <w:p w14:paraId="032D0155" w14:textId="77777777" w:rsidR="009F16EC" w:rsidRDefault="009F16EC">
            <w:pPr>
              <w:rPr>
                <w:color w:val="000000"/>
                <w:sz w:val="36"/>
                <w:szCs w:val="36"/>
              </w:rPr>
            </w:pPr>
          </w:p>
          <w:p w14:paraId="7098D7FE" w14:textId="77777777" w:rsidR="009F16EC" w:rsidRDefault="00651B64">
            <w:pPr>
              <w:rPr>
                <w:color w:val="000000"/>
                <w:sz w:val="36"/>
                <w:szCs w:val="36"/>
              </w:rPr>
            </w:pPr>
            <w:r>
              <w:rPr>
                <w:b/>
                <w:bCs/>
                <w:color w:val="000000"/>
                <w:sz w:val="36"/>
                <w:szCs w:val="36"/>
                <w:shd w:val="clear" w:color="auto" w:fill="FFFF00"/>
              </w:rPr>
              <w:lastRenderedPageBreak/>
              <w:t>I don’t know…</w:t>
            </w:r>
          </w:p>
          <w:p w14:paraId="32A31B5F" w14:textId="77777777" w:rsidR="009F16EC" w:rsidRDefault="009F16EC">
            <w:pPr>
              <w:rPr>
                <w:color w:val="000000"/>
                <w:sz w:val="36"/>
                <w:szCs w:val="36"/>
              </w:rPr>
            </w:pPr>
          </w:p>
          <w:p w14:paraId="365DCBE0" w14:textId="77777777" w:rsidR="009F16EC" w:rsidRDefault="00651B64">
            <w:pPr>
              <w:rPr>
                <w:color w:val="000000"/>
                <w:sz w:val="36"/>
                <w:szCs w:val="36"/>
              </w:rPr>
            </w:pPr>
            <w:r>
              <w:rPr>
                <w:b/>
                <w:bCs/>
                <w:color w:val="000000"/>
                <w:sz w:val="36"/>
                <w:szCs w:val="36"/>
                <w:shd w:val="clear" w:color="auto" w:fill="00FF00"/>
              </w:rPr>
              <w:t>The skunk.</w:t>
            </w:r>
          </w:p>
          <w:p w14:paraId="47632B56" w14:textId="77777777" w:rsidR="009F16EC" w:rsidRDefault="009F16EC">
            <w:pPr>
              <w:rPr>
                <w:color w:val="000000"/>
                <w:sz w:val="36"/>
                <w:szCs w:val="36"/>
              </w:rPr>
            </w:pPr>
          </w:p>
          <w:p w14:paraId="42826FB6" w14:textId="77777777" w:rsidR="009F16EC" w:rsidRDefault="00651B64">
            <w:pPr>
              <w:rPr>
                <w:color w:val="000000"/>
                <w:sz w:val="36"/>
                <w:szCs w:val="36"/>
              </w:rPr>
            </w:pPr>
            <w:r>
              <w:rPr>
                <w:b/>
                <w:bCs/>
                <w:color w:val="000000"/>
                <w:sz w:val="36"/>
                <w:szCs w:val="36"/>
                <w:shd w:val="clear" w:color="auto" w:fill="FFFF00"/>
              </w:rPr>
              <w:t>Why?</w:t>
            </w:r>
          </w:p>
          <w:p w14:paraId="2104816B" w14:textId="77777777" w:rsidR="009F16EC" w:rsidRDefault="009F16EC">
            <w:pPr>
              <w:rPr>
                <w:color w:val="000000"/>
                <w:sz w:val="36"/>
                <w:szCs w:val="36"/>
              </w:rPr>
            </w:pPr>
          </w:p>
          <w:p w14:paraId="44E5B9B7" w14:textId="77777777" w:rsidR="009F16EC" w:rsidRDefault="00651B64">
            <w:pPr>
              <w:rPr>
                <w:color w:val="000000"/>
                <w:sz w:val="36"/>
                <w:szCs w:val="36"/>
              </w:rPr>
            </w:pPr>
            <w:r>
              <w:rPr>
                <w:b/>
                <w:bCs/>
                <w:color w:val="000000"/>
                <w:sz w:val="36"/>
                <w:szCs w:val="36"/>
                <w:shd w:val="clear" w:color="auto" w:fill="00FF00"/>
              </w:rPr>
              <w:t>The duck had a bill. The frog had a greenback. But the skunk only had a scent.</w:t>
            </w:r>
          </w:p>
          <w:p w14:paraId="3C128523" w14:textId="77777777" w:rsidR="009F16EC" w:rsidRDefault="009F16EC">
            <w:pPr>
              <w:rPr>
                <w:color w:val="000000"/>
                <w:sz w:val="36"/>
                <w:szCs w:val="36"/>
              </w:rPr>
            </w:pPr>
          </w:p>
          <w:p w14:paraId="2D8A5985" w14:textId="2D1A512A" w:rsidR="009F16EC" w:rsidRDefault="00651B64">
            <w:pPr>
              <w:rPr>
                <w:color w:val="000000"/>
                <w:sz w:val="36"/>
                <w:szCs w:val="36"/>
              </w:rPr>
            </w:pPr>
            <w:r>
              <w:rPr>
                <w:b/>
                <w:bCs/>
                <w:color w:val="000000"/>
                <w:sz w:val="36"/>
                <w:szCs w:val="36"/>
                <w:shd w:val="clear" w:color="auto" w:fill="FFFF00"/>
              </w:rPr>
              <w:t>W</w:t>
            </w:r>
            <w:r>
              <w:rPr>
                <w:b/>
                <w:bCs/>
                <w:color w:val="000000"/>
                <w:sz w:val="36"/>
                <w:szCs w:val="36"/>
                <w:shd w:val="clear" w:color="auto" w:fill="FFFF00"/>
              </w:rPr>
              <w:t xml:space="preserve">ell, the only scent our next award winners will ever experience is the sweet smell of success. </w:t>
            </w:r>
          </w:p>
          <w:p w14:paraId="2F9919EF" w14:textId="77777777" w:rsidR="009F16EC" w:rsidRDefault="009F16EC">
            <w:pPr>
              <w:rPr>
                <w:color w:val="000000"/>
                <w:sz w:val="36"/>
                <w:szCs w:val="36"/>
              </w:rPr>
            </w:pPr>
          </w:p>
          <w:p w14:paraId="1F84BEC4" w14:textId="77777777" w:rsidR="009F16EC" w:rsidRDefault="009F16EC">
            <w:pPr>
              <w:jc w:val="both"/>
              <w:rPr>
                <w:color w:val="000000"/>
                <w:sz w:val="36"/>
                <w:szCs w:val="36"/>
              </w:rPr>
            </w:pPr>
          </w:p>
          <w:p w14:paraId="42972FFB" w14:textId="77777777" w:rsidR="009F16EC" w:rsidRDefault="009F16EC">
            <w:pPr>
              <w:jc w:val="both"/>
              <w:rPr>
                <w:color w:val="000000"/>
                <w:sz w:val="36"/>
                <w:szCs w:val="36"/>
              </w:rPr>
            </w:pPr>
          </w:p>
          <w:p w14:paraId="3D1894AA" w14:textId="77777777" w:rsidR="009F16EC" w:rsidRDefault="009F16EC">
            <w:pPr>
              <w:jc w:val="both"/>
              <w:rPr>
                <w:color w:val="000000"/>
                <w:sz w:val="36"/>
                <w:szCs w:val="36"/>
              </w:rPr>
            </w:pPr>
          </w:p>
          <w:p w14:paraId="730C077C" w14:textId="77777777" w:rsidR="009F16EC" w:rsidRDefault="00651B64">
            <w:pPr>
              <w:jc w:val="both"/>
              <w:rPr>
                <w:color w:val="000000"/>
                <w:sz w:val="36"/>
                <w:szCs w:val="36"/>
              </w:rPr>
            </w:pPr>
            <w:r>
              <w:rPr>
                <w:b/>
                <w:bCs/>
                <w:color w:val="000000"/>
                <w:sz w:val="36"/>
                <w:szCs w:val="36"/>
                <w:shd w:val="clear" w:color="auto" w:fill="00FF00"/>
              </w:rPr>
              <w:t>Here are our 2021 Illinois State Scholars.</w:t>
            </w:r>
            <w:r>
              <w:rPr>
                <w:b/>
                <w:bCs/>
                <w:color w:val="000000"/>
                <w:sz w:val="36"/>
                <w:szCs w:val="36"/>
                <w:shd w:val="clear" w:color="auto" w:fill="FFFF00"/>
              </w:rPr>
              <w:t xml:space="preserve">  </w:t>
            </w:r>
          </w:p>
          <w:p w14:paraId="2F88160F" w14:textId="77777777" w:rsidR="009F16EC" w:rsidRDefault="009F16EC">
            <w:pPr>
              <w:jc w:val="center"/>
              <w:rPr>
                <w:color w:val="000000"/>
                <w:sz w:val="36"/>
                <w:szCs w:val="36"/>
              </w:rPr>
            </w:pPr>
          </w:p>
          <w:p w14:paraId="12C31A97" w14:textId="77777777" w:rsidR="009F16EC" w:rsidRDefault="009F16EC">
            <w:pPr>
              <w:jc w:val="center"/>
              <w:rPr>
                <w:color w:val="000000"/>
                <w:sz w:val="36"/>
                <w:szCs w:val="36"/>
              </w:rPr>
            </w:pPr>
          </w:p>
          <w:p w14:paraId="61DFBDDD" w14:textId="77777777" w:rsidR="009F16EC" w:rsidRDefault="009F16EC">
            <w:pPr>
              <w:jc w:val="center"/>
              <w:rPr>
                <w:color w:val="000000"/>
                <w:sz w:val="36"/>
                <w:szCs w:val="36"/>
              </w:rPr>
            </w:pPr>
          </w:p>
          <w:p w14:paraId="5F83AB2A" w14:textId="2C5F07D7" w:rsidR="009F16EC" w:rsidRDefault="00651B64">
            <w:pPr>
              <w:jc w:val="center"/>
              <w:rPr>
                <w:color w:val="000000"/>
                <w:sz w:val="36"/>
                <w:szCs w:val="36"/>
              </w:rPr>
            </w:pPr>
            <w:r>
              <w:rPr>
                <w:b/>
                <w:bCs/>
                <w:color w:val="000000"/>
                <w:sz w:val="36"/>
                <w:szCs w:val="36"/>
                <w:u w:val="single" w:color="000000"/>
                <w:shd w:val="clear" w:color="auto" w:fill="00FFFF"/>
              </w:rPr>
              <w:t>STATE SCHOLARS</w:t>
            </w:r>
          </w:p>
          <w:p w14:paraId="610C1689" w14:textId="2100A247" w:rsidR="00FC57A3" w:rsidRDefault="00651B64" w:rsidP="00FC57A3">
            <w:pPr>
              <w:jc w:val="center"/>
              <w:rPr>
                <w:color w:val="000000"/>
                <w:sz w:val="36"/>
                <w:szCs w:val="36"/>
              </w:rPr>
            </w:pPr>
            <w:r>
              <w:rPr>
                <w:noProof/>
                <w:color w:val="000000"/>
                <w:sz w:val="36"/>
                <w:szCs w:val="36"/>
              </w:rPr>
              <w:drawing>
                <wp:anchor distT="0" distB="0" distL="114300" distR="114300" simplePos="0" relativeHeight="251683840" behindDoc="0" locked="0" layoutInCell="1" allowOverlap="1" wp14:anchorId="5219CBE9" wp14:editId="40071315">
                  <wp:simplePos x="0" y="0"/>
                  <wp:positionH relativeFrom="column">
                    <wp:posOffset>-445135</wp:posOffset>
                  </wp:positionH>
                  <wp:positionV relativeFrom="paragraph">
                    <wp:posOffset>269875</wp:posOffset>
                  </wp:positionV>
                  <wp:extent cx="990600" cy="285750"/>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r w:rsidR="00FC57A3">
              <w:rPr>
                <w:b/>
                <w:bCs/>
                <w:color w:val="000000"/>
                <w:sz w:val="36"/>
                <w:szCs w:val="36"/>
                <w:shd w:val="clear" w:color="auto" w:fill="00FFFF"/>
              </w:rPr>
              <w:t>-</w:t>
            </w:r>
            <w:r w:rsidR="00FC57A3">
              <w:rPr>
                <w:b/>
                <w:bCs/>
                <w:color w:val="000000"/>
                <w:sz w:val="36"/>
                <w:szCs w:val="36"/>
                <w:u w:val="single" w:color="000000"/>
                <w:shd w:val="clear" w:color="auto" w:fill="00FFFF"/>
              </w:rPr>
              <w:t>Teachers able to present awards step forward-</w:t>
            </w:r>
          </w:p>
          <w:p w14:paraId="11DE1C5A" w14:textId="27C96E99" w:rsidR="009F16EC" w:rsidRDefault="009F16EC">
            <w:pPr>
              <w:jc w:val="center"/>
              <w:rPr>
                <w:color w:val="000000"/>
                <w:sz w:val="36"/>
                <w:szCs w:val="36"/>
              </w:rPr>
            </w:pPr>
          </w:p>
          <w:p w14:paraId="10F25C66" w14:textId="77777777" w:rsidR="009F16EC" w:rsidRDefault="009F16EC">
            <w:pPr>
              <w:jc w:val="center"/>
              <w:rPr>
                <w:color w:val="000000"/>
                <w:sz w:val="36"/>
                <w:szCs w:val="36"/>
              </w:rPr>
            </w:pPr>
          </w:p>
          <w:p w14:paraId="3CCF7545" w14:textId="77777777" w:rsidR="009F16EC" w:rsidRDefault="009F16EC">
            <w:pPr>
              <w:jc w:val="center"/>
              <w:rPr>
                <w:color w:val="000000"/>
                <w:sz w:val="36"/>
                <w:szCs w:val="36"/>
              </w:rPr>
            </w:pPr>
          </w:p>
          <w:p w14:paraId="7DD2A517" w14:textId="77777777" w:rsidR="009F16EC" w:rsidRDefault="00651B64">
            <w:pPr>
              <w:ind w:left="360"/>
              <w:rPr>
                <w:color w:val="000000"/>
                <w:sz w:val="36"/>
                <w:szCs w:val="36"/>
              </w:rPr>
            </w:pPr>
            <w:r>
              <w:rPr>
                <w:b/>
                <w:bCs/>
                <w:color w:val="000000"/>
                <w:sz w:val="36"/>
                <w:szCs w:val="36"/>
                <w:shd w:val="clear" w:color="auto" w:fill="FFFF00"/>
              </w:rPr>
              <w:lastRenderedPageBreak/>
              <w:t>Well, these students certainly can be classified a</w:t>
            </w:r>
            <w:r>
              <w:rPr>
                <w:b/>
                <w:bCs/>
                <w:color w:val="000000"/>
                <w:sz w:val="36"/>
                <w:szCs w:val="36"/>
                <w:shd w:val="clear" w:color="auto" w:fill="FFFF00"/>
              </w:rPr>
              <w:t>s super students. They take such pride in their work and in their grades.</w:t>
            </w:r>
          </w:p>
          <w:p w14:paraId="15145912" w14:textId="77777777" w:rsidR="009F16EC" w:rsidRDefault="009F16EC">
            <w:pPr>
              <w:ind w:left="360"/>
              <w:rPr>
                <w:color w:val="000000"/>
                <w:sz w:val="36"/>
                <w:szCs w:val="36"/>
              </w:rPr>
            </w:pPr>
          </w:p>
          <w:p w14:paraId="48A9C8CD" w14:textId="77777777" w:rsidR="009F16EC" w:rsidRDefault="00651B64">
            <w:pPr>
              <w:ind w:left="360"/>
              <w:rPr>
                <w:color w:val="000000"/>
                <w:sz w:val="36"/>
                <w:szCs w:val="36"/>
              </w:rPr>
            </w:pPr>
            <w:r>
              <w:rPr>
                <w:b/>
                <w:bCs/>
                <w:color w:val="000000"/>
                <w:sz w:val="36"/>
                <w:szCs w:val="36"/>
                <w:shd w:val="clear" w:color="auto" w:fill="00FF00"/>
              </w:rPr>
              <w:t xml:space="preserve">That’s right.  I wonder if they’re from the planet Krypton. </w:t>
            </w:r>
          </w:p>
          <w:p w14:paraId="34894254" w14:textId="77777777" w:rsidR="009F16EC" w:rsidRDefault="009F16EC">
            <w:pPr>
              <w:ind w:left="360"/>
              <w:rPr>
                <w:color w:val="000000"/>
                <w:sz w:val="36"/>
                <w:szCs w:val="36"/>
              </w:rPr>
            </w:pPr>
          </w:p>
          <w:p w14:paraId="10C272E6" w14:textId="77777777" w:rsidR="009F16EC" w:rsidRDefault="00651B64">
            <w:pPr>
              <w:ind w:left="360"/>
              <w:rPr>
                <w:color w:val="000000"/>
                <w:sz w:val="36"/>
                <w:szCs w:val="36"/>
              </w:rPr>
            </w:pPr>
            <w:r>
              <w:rPr>
                <w:b/>
                <w:bCs/>
                <w:color w:val="000000"/>
                <w:sz w:val="36"/>
                <w:szCs w:val="36"/>
                <w:shd w:val="clear" w:color="auto" w:fill="FFFF00"/>
              </w:rPr>
              <w:t>Krypton?</w:t>
            </w:r>
          </w:p>
          <w:p w14:paraId="0EBEA7FE" w14:textId="77777777" w:rsidR="009F16EC" w:rsidRDefault="009F16EC">
            <w:pPr>
              <w:ind w:left="360"/>
              <w:rPr>
                <w:color w:val="000000"/>
                <w:sz w:val="36"/>
                <w:szCs w:val="36"/>
              </w:rPr>
            </w:pPr>
          </w:p>
          <w:p w14:paraId="433F64DC" w14:textId="77777777" w:rsidR="009F16EC" w:rsidRDefault="00651B64">
            <w:pPr>
              <w:ind w:left="360"/>
              <w:rPr>
                <w:color w:val="000000"/>
                <w:sz w:val="36"/>
                <w:szCs w:val="36"/>
              </w:rPr>
            </w:pPr>
            <w:r>
              <w:rPr>
                <w:b/>
                <w:bCs/>
                <w:color w:val="000000"/>
                <w:sz w:val="36"/>
                <w:szCs w:val="36"/>
                <w:shd w:val="clear" w:color="auto" w:fill="00FF00"/>
              </w:rPr>
              <w:t>Yeah…where Superman is from.</w:t>
            </w:r>
          </w:p>
          <w:p w14:paraId="720D1E7D" w14:textId="77777777" w:rsidR="009F16EC" w:rsidRDefault="009F16EC">
            <w:pPr>
              <w:ind w:left="360"/>
              <w:rPr>
                <w:color w:val="000000"/>
                <w:sz w:val="36"/>
                <w:szCs w:val="36"/>
              </w:rPr>
            </w:pPr>
          </w:p>
          <w:p w14:paraId="7C57A80E" w14:textId="77777777" w:rsidR="009F16EC" w:rsidRDefault="009F16EC">
            <w:pPr>
              <w:ind w:left="360"/>
              <w:rPr>
                <w:color w:val="000000"/>
                <w:sz w:val="36"/>
                <w:szCs w:val="36"/>
              </w:rPr>
            </w:pPr>
          </w:p>
          <w:p w14:paraId="49D70AA9" w14:textId="77777777" w:rsidR="009F16EC" w:rsidRDefault="00651B64">
            <w:pPr>
              <w:ind w:left="360"/>
              <w:rPr>
                <w:color w:val="000000"/>
                <w:sz w:val="36"/>
                <w:szCs w:val="36"/>
              </w:rPr>
            </w:pPr>
            <w:r>
              <w:rPr>
                <w:noProof/>
                <w:color w:val="000000"/>
                <w:sz w:val="36"/>
                <w:szCs w:val="36"/>
              </w:rPr>
              <w:drawing>
                <wp:anchor distT="0" distB="0" distL="114300" distR="114300" simplePos="0" relativeHeight="251689984" behindDoc="0" locked="0" layoutInCell="1" allowOverlap="1" wp14:anchorId="099CB31E" wp14:editId="5B904044">
                  <wp:simplePos x="0" y="0"/>
                  <wp:positionH relativeFrom="column">
                    <wp:posOffset>-29210</wp:posOffset>
                  </wp:positionH>
                  <wp:positionV relativeFrom="paragraph">
                    <wp:posOffset>260350</wp:posOffset>
                  </wp:positionV>
                  <wp:extent cx="990600" cy="285750"/>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59C0CCAF" w14:textId="77777777" w:rsidR="009F16EC" w:rsidRDefault="009F16EC">
            <w:pPr>
              <w:ind w:left="360"/>
              <w:rPr>
                <w:color w:val="000000"/>
                <w:sz w:val="36"/>
                <w:szCs w:val="36"/>
              </w:rPr>
            </w:pPr>
          </w:p>
          <w:p w14:paraId="547946DD" w14:textId="77777777" w:rsidR="009F16EC" w:rsidRDefault="009F16EC">
            <w:pPr>
              <w:ind w:left="360"/>
              <w:rPr>
                <w:color w:val="000000"/>
                <w:sz w:val="36"/>
                <w:szCs w:val="36"/>
              </w:rPr>
            </w:pPr>
          </w:p>
          <w:p w14:paraId="4BA07EB3" w14:textId="77777777" w:rsidR="009F16EC" w:rsidRDefault="009F16EC">
            <w:pPr>
              <w:ind w:left="360"/>
              <w:rPr>
                <w:color w:val="000000"/>
                <w:sz w:val="36"/>
                <w:szCs w:val="36"/>
              </w:rPr>
            </w:pPr>
          </w:p>
          <w:p w14:paraId="672980E0" w14:textId="77777777" w:rsidR="009F16EC" w:rsidRDefault="009F16EC">
            <w:pPr>
              <w:ind w:left="360"/>
              <w:rPr>
                <w:color w:val="000000"/>
                <w:sz w:val="36"/>
                <w:szCs w:val="36"/>
              </w:rPr>
            </w:pPr>
          </w:p>
          <w:p w14:paraId="3E420823" w14:textId="77777777" w:rsidR="009F16EC" w:rsidRDefault="00651B64">
            <w:pPr>
              <w:ind w:left="360"/>
              <w:jc w:val="center"/>
              <w:rPr>
                <w:color w:val="000000"/>
                <w:sz w:val="36"/>
                <w:szCs w:val="36"/>
              </w:rPr>
            </w:pPr>
            <w:r>
              <w:rPr>
                <w:b/>
                <w:bCs/>
                <w:color w:val="000000"/>
                <w:sz w:val="36"/>
                <w:szCs w:val="36"/>
                <w:u w:val="single" w:color="000000"/>
                <w:shd w:val="clear" w:color="auto" w:fill="00FFFF"/>
              </w:rPr>
              <w:t>SUPERMAN</w:t>
            </w:r>
          </w:p>
          <w:p w14:paraId="063EFCBD" w14:textId="77777777" w:rsidR="009F16EC" w:rsidRDefault="009F16EC">
            <w:pPr>
              <w:shd w:val="clear" w:color="auto" w:fill="FFFFFF"/>
              <w:rPr>
                <w:color w:val="000000"/>
                <w:sz w:val="28"/>
                <w:szCs w:val="28"/>
              </w:rPr>
            </w:pPr>
          </w:p>
          <w:p w14:paraId="39727FDB" w14:textId="77777777" w:rsidR="009F16EC" w:rsidRDefault="00651B64">
            <w:pPr>
              <w:shd w:val="clear" w:color="auto" w:fill="FFFFFF"/>
              <w:rPr>
                <w:color w:val="000000"/>
                <w:sz w:val="28"/>
                <w:szCs w:val="28"/>
              </w:rPr>
            </w:pPr>
            <w:r>
              <w:rPr>
                <w:b/>
                <w:bCs/>
                <w:color w:val="353535"/>
                <w:sz w:val="28"/>
                <w:szCs w:val="28"/>
              </w:rPr>
              <w:t>Superman: Hey! What’s up?</w:t>
            </w:r>
            <w:r>
              <w:rPr>
                <w:b/>
                <w:bCs/>
                <w:color w:val="353535"/>
                <w:sz w:val="28"/>
                <w:szCs w:val="28"/>
              </w:rPr>
              <w:br/>
            </w:r>
            <w:r>
              <w:rPr>
                <w:b/>
                <w:bCs/>
                <w:color w:val="353535"/>
                <w:sz w:val="28"/>
                <w:szCs w:val="28"/>
              </w:rPr>
              <w:br/>
              <w:t>Wife: Don't you talk to me!</w:t>
            </w:r>
            <w:r>
              <w:rPr>
                <w:b/>
                <w:bCs/>
                <w:color w:val="353535"/>
                <w:sz w:val="28"/>
                <w:szCs w:val="28"/>
              </w:rPr>
              <w:br/>
            </w:r>
            <w:r>
              <w:rPr>
                <w:b/>
                <w:bCs/>
                <w:color w:val="353535"/>
                <w:sz w:val="28"/>
                <w:szCs w:val="28"/>
              </w:rPr>
              <w:br/>
            </w:r>
            <w:r>
              <w:rPr>
                <w:b/>
                <w:bCs/>
                <w:color w:val="353535"/>
                <w:sz w:val="28"/>
                <w:szCs w:val="28"/>
              </w:rPr>
              <w:t>Superman: What’s wrong, honey?</w:t>
            </w:r>
            <w:r>
              <w:rPr>
                <w:b/>
                <w:bCs/>
                <w:color w:val="353535"/>
                <w:sz w:val="28"/>
                <w:szCs w:val="28"/>
              </w:rPr>
              <w:br/>
            </w:r>
            <w:r>
              <w:rPr>
                <w:b/>
                <w:bCs/>
                <w:color w:val="353535"/>
                <w:sz w:val="28"/>
                <w:szCs w:val="28"/>
              </w:rPr>
              <w:br/>
              <w:t>Wife: Don’t you honey, me! You call yourself a superman, and now I find that you are a scared of touching a little rock.</w:t>
            </w:r>
            <w:r>
              <w:rPr>
                <w:b/>
                <w:bCs/>
                <w:color w:val="353535"/>
                <w:sz w:val="28"/>
                <w:szCs w:val="28"/>
              </w:rPr>
              <w:br/>
            </w:r>
            <w:r>
              <w:rPr>
                <w:b/>
                <w:bCs/>
                <w:color w:val="353535"/>
                <w:sz w:val="28"/>
                <w:szCs w:val="28"/>
              </w:rPr>
              <w:br/>
            </w:r>
            <w:r>
              <w:rPr>
                <w:b/>
                <w:bCs/>
                <w:color w:val="353535"/>
                <w:sz w:val="28"/>
                <w:szCs w:val="28"/>
              </w:rPr>
              <w:lastRenderedPageBreak/>
              <w:t>Superman: I am not! I am not afraid of any rock! I AM SUPERMAN!</w:t>
            </w:r>
            <w:r>
              <w:rPr>
                <w:b/>
                <w:bCs/>
                <w:color w:val="353535"/>
                <w:sz w:val="28"/>
                <w:szCs w:val="28"/>
              </w:rPr>
              <w:br/>
            </w:r>
            <w:r>
              <w:rPr>
                <w:b/>
                <w:bCs/>
                <w:color w:val="353535"/>
                <w:sz w:val="28"/>
                <w:szCs w:val="28"/>
              </w:rPr>
              <w:br/>
              <w:t>Wife: Well, then what about Kryptonit</w:t>
            </w:r>
            <w:r>
              <w:rPr>
                <w:b/>
                <w:bCs/>
                <w:color w:val="353535"/>
                <w:sz w:val="28"/>
                <w:szCs w:val="28"/>
              </w:rPr>
              <w:t>e?</w:t>
            </w:r>
            <w:r>
              <w:rPr>
                <w:b/>
                <w:bCs/>
                <w:color w:val="353535"/>
                <w:sz w:val="28"/>
                <w:szCs w:val="28"/>
              </w:rPr>
              <w:br/>
            </w:r>
            <w:r>
              <w:rPr>
                <w:b/>
                <w:bCs/>
                <w:color w:val="353535"/>
                <w:sz w:val="28"/>
                <w:szCs w:val="28"/>
              </w:rPr>
              <w:br/>
              <w:t>Superman: What about tonight?</w:t>
            </w:r>
            <w:r>
              <w:rPr>
                <w:b/>
                <w:bCs/>
                <w:color w:val="353535"/>
                <w:sz w:val="28"/>
                <w:szCs w:val="28"/>
              </w:rPr>
              <w:br/>
            </w:r>
            <w:r>
              <w:rPr>
                <w:b/>
                <w:bCs/>
                <w:color w:val="353535"/>
                <w:sz w:val="28"/>
                <w:szCs w:val="28"/>
              </w:rPr>
              <w:br/>
              <w:t>Wife: I am serious, what about Kryptonite? I got a box today with a note that YOU are afraid of this rock!</w:t>
            </w:r>
            <w:r>
              <w:rPr>
                <w:b/>
                <w:bCs/>
                <w:color w:val="353535"/>
                <w:sz w:val="28"/>
                <w:szCs w:val="28"/>
              </w:rPr>
              <w:br/>
            </w:r>
            <w:r>
              <w:rPr>
                <w:b/>
                <w:bCs/>
                <w:color w:val="353535"/>
                <w:sz w:val="28"/>
                <w:szCs w:val="28"/>
              </w:rPr>
              <w:br/>
              <w:t>(Shows him the rock)</w:t>
            </w:r>
            <w:r>
              <w:rPr>
                <w:b/>
                <w:bCs/>
                <w:color w:val="353535"/>
                <w:sz w:val="28"/>
                <w:szCs w:val="28"/>
              </w:rPr>
              <w:br/>
            </w:r>
            <w:r>
              <w:rPr>
                <w:b/>
                <w:bCs/>
                <w:color w:val="353535"/>
                <w:sz w:val="28"/>
                <w:szCs w:val="28"/>
              </w:rPr>
              <w:br/>
              <w:t>Superman: That’s</w:t>
            </w:r>
            <w:proofErr w:type="gramStart"/>
            <w:r>
              <w:rPr>
                <w:b/>
                <w:bCs/>
                <w:color w:val="353535"/>
                <w:sz w:val="28"/>
                <w:szCs w:val="28"/>
              </w:rPr>
              <w:t>….that’s</w:t>
            </w:r>
            <w:proofErr w:type="gramEnd"/>
            <w:r>
              <w:rPr>
                <w:b/>
                <w:bCs/>
                <w:color w:val="353535"/>
                <w:sz w:val="28"/>
                <w:szCs w:val="28"/>
              </w:rPr>
              <w:t xml:space="preserve"> radioactive; you shouldn’t touch it.</w:t>
            </w:r>
            <w:r>
              <w:rPr>
                <w:b/>
                <w:bCs/>
                <w:color w:val="353535"/>
                <w:sz w:val="28"/>
                <w:szCs w:val="28"/>
              </w:rPr>
              <w:br/>
            </w:r>
            <w:r>
              <w:rPr>
                <w:b/>
                <w:bCs/>
                <w:color w:val="353535"/>
                <w:sz w:val="28"/>
                <w:szCs w:val="28"/>
              </w:rPr>
              <w:br/>
              <w:t>Wife: I can understand the d</w:t>
            </w:r>
            <w:r>
              <w:rPr>
                <w:b/>
                <w:bCs/>
                <w:color w:val="353535"/>
                <w:sz w:val="28"/>
                <w:szCs w:val="28"/>
              </w:rPr>
              <w:t>ifference between a rock and radio. Touch it!</w:t>
            </w:r>
            <w:r>
              <w:rPr>
                <w:b/>
                <w:bCs/>
                <w:color w:val="353535"/>
                <w:sz w:val="28"/>
                <w:szCs w:val="28"/>
              </w:rPr>
              <w:br/>
            </w:r>
            <w:r>
              <w:rPr>
                <w:b/>
                <w:bCs/>
                <w:color w:val="353535"/>
                <w:sz w:val="28"/>
                <w:szCs w:val="28"/>
              </w:rPr>
              <w:br/>
              <w:t>Superman: No!</w:t>
            </w:r>
            <w:r>
              <w:rPr>
                <w:b/>
                <w:bCs/>
                <w:color w:val="353535"/>
                <w:sz w:val="28"/>
                <w:szCs w:val="28"/>
              </w:rPr>
              <w:br/>
            </w:r>
            <w:r>
              <w:rPr>
                <w:b/>
                <w:bCs/>
                <w:color w:val="353535"/>
                <w:sz w:val="28"/>
                <w:szCs w:val="28"/>
              </w:rPr>
              <w:br/>
              <w:t xml:space="preserve">Wife: </w:t>
            </w:r>
            <w:proofErr w:type="gramStart"/>
            <w:r>
              <w:rPr>
                <w:b/>
                <w:bCs/>
                <w:color w:val="353535"/>
                <w:sz w:val="28"/>
                <w:szCs w:val="28"/>
              </w:rPr>
              <w:t>So</w:t>
            </w:r>
            <w:proofErr w:type="gramEnd"/>
            <w:r>
              <w:rPr>
                <w:b/>
                <w:bCs/>
                <w:color w:val="353535"/>
                <w:sz w:val="28"/>
                <w:szCs w:val="28"/>
              </w:rPr>
              <w:t xml:space="preserve"> the person is right; you are afraid of a rock. And you call yourself Superman; I wouldn’t call myself even a man if I were you!</w:t>
            </w:r>
            <w:r>
              <w:rPr>
                <w:b/>
                <w:bCs/>
                <w:color w:val="353535"/>
                <w:sz w:val="28"/>
                <w:szCs w:val="28"/>
              </w:rPr>
              <w:br/>
            </w:r>
            <w:r>
              <w:rPr>
                <w:b/>
                <w:bCs/>
                <w:color w:val="353535"/>
                <w:sz w:val="28"/>
                <w:szCs w:val="28"/>
              </w:rPr>
              <w:br/>
              <w:t>Superman: Come on, Sweetness. It’s like food allergy; so</w:t>
            </w:r>
            <w:r>
              <w:rPr>
                <w:b/>
                <w:bCs/>
                <w:color w:val="353535"/>
                <w:sz w:val="28"/>
                <w:szCs w:val="28"/>
              </w:rPr>
              <w:t>me people are allergic to strawberries or peanuts or gluten. In the same way this Kryptonite is just not good for me!</w:t>
            </w:r>
            <w:r>
              <w:rPr>
                <w:b/>
                <w:bCs/>
                <w:color w:val="353535"/>
                <w:sz w:val="28"/>
                <w:szCs w:val="28"/>
              </w:rPr>
              <w:br/>
            </w:r>
            <w:r>
              <w:rPr>
                <w:b/>
                <w:bCs/>
                <w:color w:val="353535"/>
                <w:sz w:val="28"/>
                <w:szCs w:val="28"/>
              </w:rPr>
              <w:br/>
              <w:t xml:space="preserve">Wife: I am not telling you to eat it.  Just hold it for a few minutes and I will tweet a picture of it.  </w:t>
            </w:r>
            <w:r>
              <w:rPr>
                <w:b/>
                <w:bCs/>
                <w:color w:val="353535"/>
                <w:sz w:val="28"/>
                <w:szCs w:val="28"/>
              </w:rPr>
              <w:br/>
            </w:r>
            <w:r>
              <w:rPr>
                <w:b/>
                <w:bCs/>
                <w:color w:val="353535"/>
                <w:sz w:val="28"/>
                <w:szCs w:val="28"/>
              </w:rPr>
              <w:br/>
              <w:t>Superman: No! I can't! This is</w:t>
            </w:r>
            <w:r>
              <w:rPr>
                <w:b/>
                <w:bCs/>
                <w:color w:val="353535"/>
                <w:sz w:val="28"/>
                <w:szCs w:val="28"/>
              </w:rPr>
              <w:t xml:space="preserve"> a plot of my </w:t>
            </w:r>
            <w:proofErr w:type="gramStart"/>
            <w:r>
              <w:rPr>
                <w:b/>
                <w:bCs/>
                <w:color w:val="353535"/>
                <w:sz w:val="28"/>
                <w:szCs w:val="28"/>
              </w:rPr>
              <w:t>enemies,</w:t>
            </w:r>
            <w:proofErr w:type="gramEnd"/>
            <w:r>
              <w:rPr>
                <w:b/>
                <w:bCs/>
                <w:color w:val="353535"/>
                <w:sz w:val="28"/>
                <w:szCs w:val="28"/>
              </w:rPr>
              <w:t xml:space="preserve"> someone wants to kill me!</w:t>
            </w:r>
            <w:r>
              <w:rPr>
                <w:b/>
                <w:bCs/>
                <w:color w:val="353535"/>
                <w:sz w:val="28"/>
                <w:szCs w:val="28"/>
              </w:rPr>
              <w:br/>
            </w:r>
            <w:r>
              <w:rPr>
                <w:b/>
                <w:bCs/>
                <w:color w:val="353535"/>
                <w:sz w:val="28"/>
                <w:szCs w:val="28"/>
              </w:rPr>
              <w:br/>
              <w:t xml:space="preserve">Wife: Shut up! You are not as famous as you think you are. You should be thankful that I decided to marry you! My mom told me that any guy who </w:t>
            </w:r>
            <w:r>
              <w:rPr>
                <w:b/>
                <w:bCs/>
                <w:color w:val="353535"/>
                <w:sz w:val="28"/>
                <w:szCs w:val="28"/>
              </w:rPr>
              <w:lastRenderedPageBreak/>
              <w:t xml:space="preserve">wears his underwear out in public will </w:t>
            </w:r>
            <w:proofErr w:type="gramStart"/>
            <w:r>
              <w:rPr>
                <w:b/>
                <w:bCs/>
                <w:color w:val="353535"/>
                <w:sz w:val="28"/>
                <w:szCs w:val="28"/>
              </w:rPr>
              <w:t>definitely be</w:t>
            </w:r>
            <w:proofErr w:type="gramEnd"/>
            <w:r>
              <w:rPr>
                <w:b/>
                <w:bCs/>
                <w:color w:val="353535"/>
                <w:sz w:val="28"/>
                <w:szCs w:val="28"/>
              </w:rPr>
              <w:t xml:space="preserve"> an embarra</w:t>
            </w:r>
            <w:r>
              <w:rPr>
                <w:b/>
                <w:bCs/>
                <w:color w:val="353535"/>
                <w:sz w:val="28"/>
                <w:szCs w:val="28"/>
              </w:rPr>
              <w:t>ssment.  Oh! My gosh, she was spot on!</w:t>
            </w:r>
            <w:r>
              <w:rPr>
                <w:b/>
                <w:bCs/>
                <w:color w:val="353535"/>
                <w:sz w:val="28"/>
                <w:szCs w:val="28"/>
              </w:rPr>
              <w:br/>
            </w:r>
            <w:r>
              <w:rPr>
                <w:b/>
                <w:bCs/>
                <w:color w:val="353535"/>
                <w:sz w:val="28"/>
                <w:szCs w:val="28"/>
              </w:rPr>
              <w:br/>
              <w:t>Superman: No, look these are my work clothes; I am not Superman without them.</w:t>
            </w:r>
            <w:r>
              <w:rPr>
                <w:b/>
                <w:bCs/>
                <w:color w:val="353535"/>
                <w:sz w:val="28"/>
                <w:szCs w:val="28"/>
              </w:rPr>
              <w:br/>
            </w:r>
            <w:r>
              <w:rPr>
                <w:b/>
                <w:bCs/>
                <w:color w:val="353535"/>
                <w:sz w:val="28"/>
                <w:szCs w:val="28"/>
              </w:rPr>
              <w:br/>
              <w:t>Wife: Even kids know how to wear underwear</w:t>
            </w:r>
            <w:proofErr w:type="gramStart"/>
            <w:r>
              <w:rPr>
                <w:b/>
                <w:bCs/>
                <w:color w:val="353535"/>
                <w:sz w:val="28"/>
                <w:szCs w:val="28"/>
              </w:rPr>
              <w:t>…..</w:t>
            </w:r>
            <w:proofErr w:type="gramEnd"/>
            <w:r>
              <w:rPr>
                <w:b/>
                <w:bCs/>
                <w:color w:val="353535"/>
                <w:sz w:val="28"/>
                <w:szCs w:val="28"/>
              </w:rPr>
              <w:t>UNDER YOUR PANTS! Who designed these work clothes for you, anyway?</w:t>
            </w:r>
            <w:r>
              <w:rPr>
                <w:b/>
                <w:bCs/>
                <w:color w:val="353535"/>
                <w:sz w:val="28"/>
                <w:szCs w:val="28"/>
              </w:rPr>
              <w:br/>
            </w:r>
            <w:r>
              <w:rPr>
                <w:b/>
                <w:bCs/>
                <w:color w:val="353535"/>
                <w:sz w:val="28"/>
                <w:szCs w:val="28"/>
              </w:rPr>
              <w:br/>
              <w:t>Superman: Well, I am fro</w:t>
            </w:r>
            <w:r>
              <w:rPr>
                <w:b/>
                <w:bCs/>
                <w:color w:val="353535"/>
                <w:sz w:val="28"/>
                <w:szCs w:val="28"/>
              </w:rPr>
              <w:t>m a different planet!</w:t>
            </w:r>
            <w:r>
              <w:rPr>
                <w:b/>
                <w:bCs/>
                <w:color w:val="353535"/>
                <w:sz w:val="28"/>
                <w:szCs w:val="28"/>
              </w:rPr>
              <w:br/>
            </w:r>
            <w:r>
              <w:rPr>
                <w:b/>
                <w:bCs/>
                <w:color w:val="353535"/>
                <w:sz w:val="28"/>
                <w:szCs w:val="28"/>
              </w:rPr>
              <w:br/>
              <w:t>Wife: I am sure no intelligent life form existed on that planet; otherwise, they wouldn't dress up like this!</w:t>
            </w:r>
            <w:r>
              <w:rPr>
                <w:b/>
                <w:bCs/>
                <w:color w:val="353535"/>
                <w:sz w:val="28"/>
                <w:szCs w:val="28"/>
              </w:rPr>
              <w:br/>
            </w:r>
            <w:r>
              <w:rPr>
                <w:b/>
                <w:bCs/>
                <w:color w:val="353535"/>
                <w:sz w:val="28"/>
                <w:szCs w:val="28"/>
              </w:rPr>
              <w:br/>
              <w:t>Superman: I am going to bed!</w:t>
            </w:r>
            <w:r>
              <w:rPr>
                <w:b/>
                <w:bCs/>
                <w:color w:val="353535"/>
                <w:sz w:val="28"/>
                <w:szCs w:val="28"/>
              </w:rPr>
              <w:br/>
            </w:r>
            <w:r>
              <w:rPr>
                <w:b/>
                <w:bCs/>
                <w:color w:val="353535"/>
                <w:sz w:val="28"/>
                <w:szCs w:val="28"/>
              </w:rPr>
              <w:br/>
              <w:t>Wife: And I am going to Fred!</w:t>
            </w:r>
            <w:r>
              <w:rPr>
                <w:b/>
                <w:bCs/>
                <w:color w:val="353535"/>
                <w:sz w:val="28"/>
                <w:szCs w:val="28"/>
              </w:rPr>
              <w:br/>
            </w:r>
            <w:r>
              <w:rPr>
                <w:b/>
                <w:bCs/>
                <w:color w:val="353535"/>
                <w:sz w:val="28"/>
                <w:szCs w:val="28"/>
              </w:rPr>
              <w:br/>
              <w:t>Superman: Your ex!</w:t>
            </w:r>
            <w:r>
              <w:rPr>
                <w:b/>
                <w:bCs/>
                <w:color w:val="353535"/>
                <w:sz w:val="28"/>
                <w:szCs w:val="28"/>
              </w:rPr>
              <w:br/>
            </w:r>
            <w:r>
              <w:rPr>
                <w:b/>
                <w:bCs/>
                <w:color w:val="353535"/>
                <w:sz w:val="28"/>
                <w:szCs w:val="28"/>
              </w:rPr>
              <w:br/>
              <w:t xml:space="preserve">Wife: Yes, you got it right Super </w:t>
            </w:r>
            <w:r>
              <w:rPr>
                <w:b/>
                <w:bCs/>
                <w:color w:val="353535"/>
                <w:sz w:val="28"/>
                <w:szCs w:val="28"/>
              </w:rPr>
              <w:br/>
              <w:t xml:space="preserve">Duper </w:t>
            </w:r>
            <w:r>
              <w:rPr>
                <w:b/>
                <w:bCs/>
                <w:color w:val="353535"/>
                <w:sz w:val="28"/>
                <w:szCs w:val="28"/>
              </w:rPr>
              <w:t>Pooper Scooper Man.</w:t>
            </w:r>
            <w:r>
              <w:rPr>
                <w:b/>
                <w:bCs/>
                <w:color w:val="353535"/>
                <w:sz w:val="28"/>
                <w:szCs w:val="28"/>
              </w:rPr>
              <w:br/>
              <w:t>Superman: That’s SUPERMAN!</w:t>
            </w:r>
            <w:r>
              <w:rPr>
                <w:b/>
                <w:bCs/>
                <w:color w:val="353535"/>
                <w:sz w:val="28"/>
                <w:szCs w:val="28"/>
              </w:rPr>
              <w:br/>
            </w:r>
          </w:p>
          <w:p w14:paraId="789FB9F0" w14:textId="77777777" w:rsidR="009F16EC" w:rsidRDefault="00651B64">
            <w:pPr>
              <w:shd w:val="clear" w:color="auto" w:fill="FFFFFF"/>
              <w:rPr>
                <w:color w:val="000000"/>
                <w:sz w:val="28"/>
                <w:szCs w:val="28"/>
              </w:rPr>
            </w:pPr>
            <w:r>
              <w:rPr>
                <w:b/>
                <w:bCs/>
                <w:color w:val="353535"/>
                <w:sz w:val="28"/>
                <w:szCs w:val="28"/>
              </w:rPr>
              <w:t>Superman: Don't you get it that I will die if I touch that rock!</w:t>
            </w:r>
            <w:r>
              <w:rPr>
                <w:b/>
                <w:bCs/>
                <w:color w:val="353535"/>
                <w:sz w:val="28"/>
                <w:szCs w:val="28"/>
              </w:rPr>
              <w:br/>
            </w:r>
            <w:r>
              <w:rPr>
                <w:b/>
                <w:bCs/>
                <w:color w:val="353535"/>
                <w:sz w:val="28"/>
                <w:szCs w:val="28"/>
              </w:rPr>
              <w:br/>
              <w:t>Wife: And I will kill you if you don't!</w:t>
            </w:r>
            <w:r>
              <w:rPr>
                <w:b/>
                <w:bCs/>
                <w:color w:val="353535"/>
                <w:sz w:val="28"/>
                <w:szCs w:val="28"/>
              </w:rPr>
              <w:br/>
            </w:r>
            <w:r>
              <w:rPr>
                <w:b/>
                <w:bCs/>
                <w:color w:val="353535"/>
                <w:sz w:val="28"/>
                <w:szCs w:val="28"/>
              </w:rPr>
              <w:br/>
              <w:t>Superman: How?</w:t>
            </w:r>
            <w:r>
              <w:rPr>
                <w:b/>
                <w:bCs/>
                <w:color w:val="353535"/>
                <w:sz w:val="28"/>
                <w:szCs w:val="28"/>
              </w:rPr>
              <w:br/>
            </w:r>
            <w:r>
              <w:rPr>
                <w:b/>
                <w:bCs/>
                <w:color w:val="353535"/>
                <w:sz w:val="28"/>
                <w:szCs w:val="28"/>
              </w:rPr>
              <w:br/>
              <w:t>Wife: I will wait until you get ready for bed, and I’ll put it in your footie pajamas</w:t>
            </w:r>
            <w:r>
              <w:rPr>
                <w:b/>
                <w:bCs/>
                <w:color w:val="353535"/>
                <w:sz w:val="28"/>
                <w:szCs w:val="28"/>
              </w:rPr>
              <w:t>!</w:t>
            </w:r>
            <w:r>
              <w:rPr>
                <w:b/>
                <w:bCs/>
                <w:color w:val="353535"/>
                <w:sz w:val="28"/>
                <w:szCs w:val="28"/>
              </w:rPr>
              <w:br/>
            </w:r>
            <w:r>
              <w:rPr>
                <w:b/>
                <w:bCs/>
                <w:color w:val="353535"/>
                <w:sz w:val="28"/>
                <w:szCs w:val="28"/>
              </w:rPr>
              <w:lastRenderedPageBreak/>
              <w:br/>
              <w:t>Superman: No! I’ll die!</w:t>
            </w:r>
            <w:r>
              <w:rPr>
                <w:b/>
                <w:bCs/>
                <w:color w:val="353535"/>
                <w:sz w:val="28"/>
                <w:szCs w:val="28"/>
              </w:rPr>
              <w:br/>
            </w:r>
            <w:r>
              <w:rPr>
                <w:b/>
                <w:bCs/>
                <w:color w:val="353535"/>
                <w:sz w:val="28"/>
                <w:szCs w:val="28"/>
              </w:rPr>
              <w:br/>
              <w:t xml:space="preserve">Wife: Oh, stop your whining! </w:t>
            </w:r>
            <w:r>
              <w:rPr>
                <w:b/>
                <w:bCs/>
                <w:color w:val="353535"/>
                <w:sz w:val="28"/>
                <w:szCs w:val="28"/>
              </w:rPr>
              <w:br/>
            </w:r>
            <w:r>
              <w:rPr>
                <w:b/>
                <w:bCs/>
                <w:color w:val="353535"/>
                <w:sz w:val="28"/>
                <w:szCs w:val="28"/>
              </w:rPr>
              <w:br/>
              <w:t>Superman: Look, is there anything I can do to make you happy?</w:t>
            </w:r>
            <w:r>
              <w:rPr>
                <w:b/>
                <w:bCs/>
                <w:color w:val="353535"/>
                <w:sz w:val="28"/>
                <w:szCs w:val="28"/>
              </w:rPr>
              <w:br/>
            </w:r>
            <w:r>
              <w:rPr>
                <w:b/>
                <w:bCs/>
                <w:color w:val="353535"/>
                <w:sz w:val="28"/>
                <w:szCs w:val="28"/>
              </w:rPr>
              <w:br/>
              <w:t xml:space="preserve">Wife: Yes, talk to my </w:t>
            </w:r>
            <w:proofErr w:type="gramStart"/>
            <w:r>
              <w:rPr>
                <w:b/>
                <w:bCs/>
                <w:color w:val="353535"/>
                <w:sz w:val="28"/>
                <w:szCs w:val="28"/>
              </w:rPr>
              <w:t>Mom</w:t>
            </w:r>
            <w:proofErr w:type="gramEnd"/>
            <w:r>
              <w:rPr>
                <w:b/>
                <w:bCs/>
                <w:color w:val="353535"/>
                <w:sz w:val="28"/>
                <w:szCs w:val="28"/>
              </w:rPr>
              <w:t xml:space="preserve"> </w:t>
            </w:r>
            <w:proofErr w:type="spellStart"/>
            <w:r>
              <w:rPr>
                <w:b/>
                <w:bCs/>
                <w:color w:val="353535"/>
                <w:sz w:val="28"/>
                <w:szCs w:val="28"/>
              </w:rPr>
              <w:t>everyday</w:t>
            </w:r>
            <w:proofErr w:type="spellEnd"/>
            <w:r>
              <w:rPr>
                <w:b/>
                <w:bCs/>
                <w:color w:val="353535"/>
                <w:sz w:val="28"/>
                <w:szCs w:val="28"/>
              </w:rPr>
              <w:t>!</w:t>
            </w:r>
            <w:r>
              <w:rPr>
                <w:b/>
                <w:bCs/>
                <w:color w:val="353535"/>
                <w:sz w:val="28"/>
                <w:szCs w:val="28"/>
              </w:rPr>
              <w:br/>
            </w:r>
            <w:r>
              <w:rPr>
                <w:b/>
                <w:bCs/>
                <w:color w:val="353535"/>
                <w:sz w:val="28"/>
                <w:szCs w:val="28"/>
              </w:rPr>
              <w:br/>
              <w:t>Superman: OK, give me the Kryptonite!</w:t>
            </w:r>
          </w:p>
          <w:p w14:paraId="22AD3409" w14:textId="77777777" w:rsidR="009F16EC" w:rsidRDefault="009F16EC">
            <w:pPr>
              <w:shd w:val="clear" w:color="auto" w:fill="FFFFFF"/>
              <w:rPr>
                <w:color w:val="000000"/>
                <w:sz w:val="28"/>
                <w:szCs w:val="28"/>
              </w:rPr>
            </w:pPr>
          </w:p>
          <w:p w14:paraId="69B1FCE2" w14:textId="77777777" w:rsidR="009F16EC" w:rsidRDefault="00651B64">
            <w:pPr>
              <w:shd w:val="clear" w:color="auto" w:fill="FFFFFF"/>
              <w:rPr>
                <w:color w:val="000000"/>
                <w:sz w:val="28"/>
                <w:szCs w:val="28"/>
              </w:rPr>
            </w:pPr>
            <w:r>
              <w:rPr>
                <w:b/>
                <w:bCs/>
                <w:color w:val="353535"/>
                <w:sz w:val="28"/>
                <w:szCs w:val="28"/>
              </w:rPr>
              <w:t xml:space="preserve">She pokes and kicks him.  </w:t>
            </w:r>
          </w:p>
          <w:p w14:paraId="6C3F4C1B" w14:textId="77777777" w:rsidR="009F16EC" w:rsidRDefault="009F16EC">
            <w:pPr>
              <w:shd w:val="clear" w:color="auto" w:fill="FFFFFF"/>
              <w:rPr>
                <w:color w:val="000000"/>
                <w:sz w:val="28"/>
                <w:szCs w:val="28"/>
              </w:rPr>
            </w:pPr>
          </w:p>
          <w:p w14:paraId="53579820" w14:textId="77777777" w:rsidR="009F16EC" w:rsidRDefault="00651B64">
            <w:pPr>
              <w:spacing w:after="280"/>
              <w:rPr>
                <w:color w:val="000000"/>
                <w:sz w:val="28"/>
                <w:szCs w:val="28"/>
              </w:rPr>
            </w:pPr>
            <w:r>
              <w:rPr>
                <w:b/>
                <w:bCs/>
                <w:color w:val="353535"/>
                <w:sz w:val="28"/>
                <w:szCs w:val="28"/>
              </w:rPr>
              <w:t xml:space="preserve">Wife:  </w:t>
            </w:r>
            <w:proofErr w:type="spellStart"/>
            <w:r>
              <w:rPr>
                <w:b/>
                <w:bCs/>
                <w:color w:val="353535"/>
                <w:sz w:val="28"/>
                <w:szCs w:val="28"/>
              </w:rPr>
              <w:t>Hmmmm</w:t>
            </w:r>
            <w:proofErr w:type="spellEnd"/>
            <w:r>
              <w:rPr>
                <w:b/>
                <w:bCs/>
                <w:color w:val="353535"/>
                <w:sz w:val="28"/>
                <w:szCs w:val="28"/>
              </w:rPr>
              <w:t>…Well, look at tha</w:t>
            </w:r>
            <w:r>
              <w:rPr>
                <w:b/>
                <w:bCs/>
                <w:color w:val="353535"/>
                <w:sz w:val="28"/>
                <w:szCs w:val="28"/>
              </w:rPr>
              <w:t>t.</w:t>
            </w:r>
          </w:p>
          <w:p w14:paraId="6273E840" w14:textId="77777777" w:rsidR="009F16EC" w:rsidRDefault="00651B64">
            <w:pPr>
              <w:spacing w:after="280"/>
              <w:rPr>
                <w:color w:val="000000"/>
                <w:sz w:val="28"/>
                <w:szCs w:val="28"/>
              </w:rPr>
            </w:pPr>
            <w:r>
              <w:rPr>
                <w:noProof/>
                <w:color w:val="000000"/>
                <w:sz w:val="28"/>
                <w:szCs w:val="28"/>
              </w:rPr>
              <w:drawing>
                <wp:anchor distT="0" distB="0" distL="114300" distR="114300" simplePos="0" relativeHeight="251721728" behindDoc="0" locked="0" layoutInCell="1" allowOverlap="1" wp14:anchorId="47FE5DA6" wp14:editId="045B8732">
                  <wp:simplePos x="0" y="0"/>
                  <wp:positionH relativeFrom="column">
                    <wp:posOffset>-3175</wp:posOffset>
                  </wp:positionH>
                  <wp:positionV relativeFrom="paragraph">
                    <wp:posOffset>26670</wp:posOffset>
                  </wp:positionV>
                  <wp:extent cx="990600" cy="285750"/>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13A1DD48" w14:textId="77777777" w:rsidR="009F16EC" w:rsidRDefault="00651B64">
            <w:pPr>
              <w:spacing w:after="280"/>
              <w:rPr>
                <w:color w:val="000000"/>
                <w:sz w:val="28"/>
                <w:szCs w:val="28"/>
              </w:rPr>
            </w:pPr>
            <w:r>
              <w:rPr>
                <w:b/>
                <w:bCs/>
                <w:color w:val="353535"/>
                <w:sz w:val="28"/>
                <w:szCs w:val="28"/>
              </w:rPr>
              <w:t>(She takes robe off to reveal herself as Wonder Woman.)</w:t>
            </w:r>
            <w:r>
              <w:rPr>
                <w:b/>
                <w:bCs/>
                <w:color w:val="353535"/>
                <w:sz w:val="28"/>
                <w:szCs w:val="28"/>
              </w:rPr>
              <w:br/>
            </w:r>
          </w:p>
          <w:p w14:paraId="43B2DA90" w14:textId="77777777" w:rsidR="009F16EC" w:rsidRDefault="00651B64">
            <w:pPr>
              <w:spacing w:after="280"/>
              <w:rPr>
                <w:color w:val="000000"/>
                <w:sz w:val="36"/>
                <w:szCs w:val="36"/>
              </w:rPr>
            </w:pPr>
            <w:r>
              <w:rPr>
                <w:noProof/>
                <w:color w:val="000000"/>
                <w:sz w:val="36"/>
                <w:szCs w:val="36"/>
              </w:rPr>
              <w:drawing>
                <wp:anchor distT="0" distB="0" distL="114300" distR="114300" simplePos="0" relativeHeight="251692032" behindDoc="0" locked="0" layoutInCell="1" allowOverlap="1" wp14:anchorId="465E2D21" wp14:editId="25F62C06">
                  <wp:simplePos x="0" y="0"/>
                  <wp:positionH relativeFrom="column">
                    <wp:posOffset>-636270</wp:posOffset>
                  </wp:positionH>
                  <wp:positionV relativeFrom="paragraph">
                    <wp:posOffset>227965</wp:posOffset>
                  </wp:positionV>
                  <wp:extent cx="990600" cy="285750"/>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3F77A420" w14:textId="77777777" w:rsidR="009F16EC" w:rsidRDefault="009F16EC">
            <w:pPr>
              <w:spacing w:after="280"/>
              <w:rPr>
                <w:color w:val="000000"/>
                <w:sz w:val="36"/>
                <w:szCs w:val="36"/>
              </w:rPr>
            </w:pPr>
          </w:p>
          <w:p w14:paraId="6BE022FC" w14:textId="77777777" w:rsidR="009F16EC" w:rsidRDefault="009F16EC">
            <w:pPr>
              <w:spacing w:after="280"/>
              <w:rPr>
                <w:color w:val="000000"/>
                <w:sz w:val="36"/>
                <w:szCs w:val="36"/>
              </w:rPr>
            </w:pPr>
          </w:p>
          <w:p w14:paraId="10AB02B4" w14:textId="77777777" w:rsidR="009F16EC" w:rsidRDefault="009F16EC">
            <w:pPr>
              <w:spacing w:after="280"/>
              <w:rPr>
                <w:color w:val="000000"/>
                <w:sz w:val="36"/>
                <w:szCs w:val="36"/>
              </w:rPr>
            </w:pPr>
          </w:p>
          <w:p w14:paraId="0B936F43" w14:textId="77777777" w:rsidR="009F16EC" w:rsidRDefault="00651B64">
            <w:pPr>
              <w:spacing w:after="280"/>
              <w:rPr>
                <w:color w:val="000000"/>
                <w:sz w:val="36"/>
                <w:szCs w:val="36"/>
              </w:rPr>
            </w:pPr>
            <w:r>
              <w:rPr>
                <w:b/>
                <w:bCs/>
                <w:color w:val="000000"/>
                <w:sz w:val="36"/>
                <w:szCs w:val="36"/>
                <w:shd w:val="clear" w:color="auto" w:fill="FFFF00"/>
              </w:rPr>
              <w:t xml:space="preserve">Poor Superman. </w:t>
            </w:r>
          </w:p>
          <w:p w14:paraId="322015D6" w14:textId="77777777" w:rsidR="009F16EC" w:rsidRDefault="00651B64">
            <w:pPr>
              <w:spacing w:after="280"/>
              <w:rPr>
                <w:color w:val="000000"/>
                <w:sz w:val="36"/>
                <w:szCs w:val="36"/>
              </w:rPr>
            </w:pPr>
            <w:r>
              <w:rPr>
                <w:b/>
                <w:bCs/>
                <w:color w:val="000000"/>
                <w:sz w:val="36"/>
                <w:szCs w:val="36"/>
                <w:shd w:val="clear" w:color="auto" w:fill="00FF00"/>
              </w:rPr>
              <w:lastRenderedPageBreak/>
              <w:t>Yeah…I guess everybody has their own Kryptonite.</w:t>
            </w:r>
          </w:p>
          <w:p w14:paraId="13F28AF0" w14:textId="77777777" w:rsidR="009F16EC" w:rsidRDefault="009F16EC">
            <w:pPr>
              <w:spacing w:after="280"/>
              <w:rPr>
                <w:color w:val="000000"/>
                <w:sz w:val="36"/>
                <w:szCs w:val="36"/>
              </w:rPr>
            </w:pPr>
          </w:p>
          <w:p w14:paraId="5AC8C4A5" w14:textId="77777777" w:rsidR="009F16EC" w:rsidRDefault="009F16EC">
            <w:pPr>
              <w:spacing w:after="280"/>
              <w:rPr>
                <w:color w:val="000000"/>
                <w:sz w:val="36"/>
                <w:szCs w:val="36"/>
              </w:rPr>
            </w:pPr>
          </w:p>
          <w:p w14:paraId="632CD544" w14:textId="77777777" w:rsidR="009F16EC" w:rsidRDefault="00651B64">
            <w:pPr>
              <w:spacing w:after="280"/>
              <w:rPr>
                <w:color w:val="000000"/>
                <w:sz w:val="36"/>
                <w:szCs w:val="36"/>
              </w:rPr>
            </w:pPr>
            <w:r>
              <w:rPr>
                <w:b/>
                <w:bCs/>
                <w:color w:val="000000"/>
                <w:sz w:val="36"/>
                <w:szCs w:val="36"/>
                <w:shd w:val="clear" w:color="auto" w:fill="FFFF00"/>
              </w:rPr>
              <w:t>Well,</w:t>
            </w:r>
            <w:r>
              <w:rPr>
                <w:b/>
                <w:bCs/>
                <w:color w:val="000000"/>
                <w:sz w:val="36"/>
                <w:szCs w:val="36"/>
              </w:rPr>
              <w:t xml:space="preserve"> </w:t>
            </w:r>
            <w:r>
              <w:rPr>
                <w:b/>
                <w:bCs/>
                <w:color w:val="000000"/>
                <w:sz w:val="36"/>
                <w:szCs w:val="36"/>
                <w:shd w:val="clear" w:color="auto" w:fill="FFFF00"/>
              </w:rPr>
              <w:t xml:space="preserve">our next group of students seem to have avoided academic Kryptonite and have brought up their overall GPA.  </w:t>
            </w:r>
            <w:r>
              <w:rPr>
                <w:b/>
                <w:bCs/>
                <w:color w:val="000000"/>
                <w:sz w:val="36"/>
                <w:szCs w:val="36"/>
                <w:shd w:val="clear" w:color="auto" w:fill="FFFF00"/>
              </w:rPr>
              <w:t>These are students who, based on a specific sliding scale for each grade level, brought up their grades from last year to this year.</w:t>
            </w:r>
            <w:r>
              <w:rPr>
                <w:b/>
                <w:bCs/>
                <w:color w:val="000000"/>
                <w:sz w:val="36"/>
                <w:szCs w:val="36"/>
              </w:rPr>
              <w:t xml:space="preserve"> </w:t>
            </w:r>
          </w:p>
          <w:p w14:paraId="49FE7E0D" w14:textId="77777777" w:rsidR="009F16EC" w:rsidRDefault="009F16EC">
            <w:pPr>
              <w:spacing w:after="280"/>
              <w:rPr>
                <w:color w:val="000000"/>
                <w:sz w:val="36"/>
                <w:szCs w:val="36"/>
              </w:rPr>
            </w:pPr>
          </w:p>
          <w:p w14:paraId="43368539" w14:textId="77777777" w:rsidR="009F16EC" w:rsidRDefault="009F16EC">
            <w:pPr>
              <w:spacing w:after="280"/>
              <w:rPr>
                <w:color w:val="000000"/>
                <w:sz w:val="36"/>
                <w:szCs w:val="36"/>
              </w:rPr>
            </w:pPr>
          </w:p>
          <w:p w14:paraId="1DA1C702" w14:textId="77777777" w:rsidR="009F16EC" w:rsidRDefault="009F16EC">
            <w:pPr>
              <w:spacing w:after="280"/>
              <w:rPr>
                <w:color w:val="000000"/>
                <w:sz w:val="36"/>
                <w:szCs w:val="36"/>
              </w:rPr>
            </w:pPr>
          </w:p>
          <w:p w14:paraId="625C4F66" w14:textId="77777777" w:rsidR="009F16EC" w:rsidRDefault="00651B64">
            <w:pPr>
              <w:spacing w:after="280"/>
              <w:rPr>
                <w:color w:val="000000"/>
                <w:sz w:val="36"/>
                <w:szCs w:val="36"/>
              </w:rPr>
            </w:pPr>
            <w:r>
              <w:rPr>
                <w:noProof/>
                <w:color w:val="000000"/>
                <w:sz w:val="36"/>
                <w:szCs w:val="36"/>
              </w:rPr>
              <w:drawing>
                <wp:anchor distT="0" distB="0" distL="114300" distR="114300" simplePos="0" relativeHeight="251691008" behindDoc="0" locked="0" layoutInCell="1" allowOverlap="1" wp14:anchorId="70039E45" wp14:editId="55DBB0D4">
                  <wp:simplePos x="0" y="0"/>
                  <wp:positionH relativeFrom="column">
                    <wp:posOffset>-139954</wp:posOffset>
                  </wp:positionH>
                  <wp:positionV relativeFrom="paragraph">
                    <wp:posOffset>65405</wp:posOffset>
                  </wp:positionV>
                  <wp:extent cx="990600" cy="285750"/>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0A5ED453" w14:textId="77777777" w:rsidR="009F16EC" w:rsidRDefault="00651B64">
            <w:pPr>
              <w:jc w:val="center"/>
              <w:rPr>
                <w:color w:val="000000"/>
                <w:sz w:val="36"/>
                <w:szCs w:val="36"/>
              </w:rPr>
            </w:pPr>
            <w:r>
              <w:rPr>
                <w:b/>
                <w:bCs/>
                <w:color w:val="000000"/>
                <w:sz w:val="36"/>
                <w:szCs w:val="36"/>
                <w:u w:val="single" w:color="000000"/>
                <w:shd w:val="clear" w:color="auto" w:fill="00FFFF"/>
              </w:rPr>
              <w:t>BROUGHT UP GRADES</w:t>
            </w:r>
          </w:p>
          <w:p w14:paraId="37297E72" w14:textId="77777777" w:rsidR="00FC57A3" w:rsidRDefault="00FC57A3" w:rsidP="00FC57A3">
            <w:pPr>
              <w:jc w:val="center"/>
              <w:rPr>
                <w:color w:val="000000"/>
                <w:sz w:val="36"/>
                <w:szCs w:val="36"/>
              </w:rPr>
            </w:pPr>
            <w:r>
              <w:rPr>
                <w:b/>
                <w:bCs/>
                <w:color w:val="000000"/>
                <w:sz w:val="36"/>
                <w:szCs w:val="36"/>
                <w:u w:val="single" w:color="000000"/>
                <w:shd w:val="clear" w:color="auto" w:fill="00FFFF"/>
              </w:rPr>
              <w:t>-Teachers able to present awards step forward-</w:t>
            </w:r>
          </w:p>
          <w:p w14:paraId="0148DEFA" w14:textId="77777777" w:rsidR="009F16EC" w:rsidRDefault="00651B64">
            <w:pPr>
              <w:jc w:val="center"/>
              <w:rPr>
                <w:color w:val="000000"/>
                <w:sz w:val="36"/>
                <w:szCs w:val="36"/>
              </w:rPr>
            </w:pPr>
            <w:r>
              <w:rPr>
                <w:noProof/>
                <w:color w:val="000000"/>
                <w:sz w:val="36"/>
                <w:szCs w:val="36"/>
              </w:rPr>
              <w:drawing>
                <wp:anchor distT="0" distB="0" distL="114300" distR="114300" simplePos="0" relativeHeight="251693056" behindDoc="0" locked="0" layoutInCell="1" allowOverlap="1" wp14:anchorId="681BA747" wp14:editId="07ED4F13">
                  <wp:simplePos x="0" y="0"/>
                  <wp:positionH relativeFrom="column">
                    <wp:posOffset>-49530</wp:posOffset>
                  </wp:positionH>
                  <wp:positionV relativeFrom="paragraph">
                    <wp:posOffset>239395</wp:posOffset>
                  </wp:positionV>
                  <wp:extent cx="990600" cy="285750"/>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639EBCD0" w14:textId="77777777" w:rsidR="009F16EC" w:rsidRDefault="009F16EC">
            <w:pPr>
              <w:jc w:val="center"/>
              <w:rPr>
                <w:color w:val="000000"/>
                <w:sz w:val="36"/>
                <w:szCs w:val="36"/>
              </w:rPr>
            </w:pPr>
          </w:p>
          <w:p w14:paraId="5BBE66E8" w14:textId="77777777" w:rsidR="009F16EC" w:rsidRDefault="009F16EC">
            <w:pPr>
              <w:jc w:val="center"/>
              <w:rPr>
                <w:color w:val="000000"/>
                <w:sz w:val="36"/>
                <w:szCs w:val="36"/>
              </w:rPr>
            </w:pPr>
          </w:p>
          <w:p w14:paraId="327EB470" w14:textId="77777777" w:rsidR="009F16EC" w:rsidRDefault="009F16EC">
            <w:pPr>
              <w:jc w:val="center"/>
              <w:rPr>
                <w:color w:val="000000"/>
                <w:sz w:val="36"/>
                <w:szCs w:val="36"/>
              </w:rPr>
            </w:pPr>
          </w:p>
          <w:p w14:paraId="41DD0494" w14:textId="77777777" w:rsidR="009F16EC" w:rsidRDefault="009F16EC">
            <w:pPr>
              <w:rPr>
                <w:color w:val="000000"/>
                <w:sz w:val="36"/>
                <w:szCs w:val="36"/>
              </w:rPr>
            </w:pPr>
          </w:p>
          <w:p w14:paraId="57057E14" w14:textId="77777777" w:rsidR="009F16EC" w:rsidRDefault="00651B64">
            <w:pPr>
              <w:rPr>
                <w:color w:val="000000"/>
                <w:sz w:val="36"/>
                <w:szCs w:val="36"/>
              </w:rPr>
            </w:pPr>
            <w:r>
              <w:rPr>
                <w:b/>
                <w:bCs/>
                <w:color w:val="000000"/>
                <w:sz w:val="36"/>
                <w:szCs w:val="36"/>
                <w:shd w:val="clear" w:color="auto" w:fill="FFFF00"/>
              </w:rPr>
              <w:lastRenderedPageBreak/>
              <w:t>It’s not always easy to bring up one’s GPA.</w:t>
            </w:r>
          </w:p>
          <w:p w14:paraId="08C296B7" w14:textId="77777777" w:rsidR="009F16EC" w:rsidRDefault="009F16EC">
            <w:pPr>
              <w:rPr>
                <w:color w:val="000000"/>
                <w:sz w:val="36"/>
                <w:szCs w:val="36"/>
              </w:rPr>
            </w:pPr>
          </w:p>
          <w:p w14:paraId="2C1CAEF7" w14:textId="77777777" w:rsidR="009F16EC" w:rsidRDefault="00651B64">
            <w:pPr>
              <w:rPr>
                <w:color w:val="000000"/>
                <w:sz w:val="36"/>
                <w:szCs w:val="36"/>
              </w:rPr>
            </w:pPr>
            <w:r>
              <w:rPr>
                <w:b/>
                <w:bCs/>
                <w:color w:val="000000"/>
                <w:sz w:val="36"/>
                <w:szCs w:val="36"/>
                <w:shd w:val="clear" w:color="auto" w:fill="00FF00"/>
              </w:rPr>
              <w:t xml:space="preserve">That’s right, but regardless of their level of success, we are proud of </w:t>
            </w:r>
            <w:proofErr w:type="gramStart"/>
            <w:r>
              <w:rPr>
                <w:b/>
                <w:bCs/>
                <w:color w:val="000000"/>
                <w:sz w:val="36"/>
                <w:szCs w:val="36"/>
                <w:shd w:val="clear" w:color="auto" w:fill="00FF00"/>
              </w:rPr>
              <w:t>all of</w:t>
            </w:r>
            <w:proofErr w:type="gramEnd"/>
            <w:r>
              <w:rPr>
                <w:b/>
                <w:bCs/>
                <w:color w:val="000000"/>
                <w:sz w:val="36"/>
                <w:szCs w:val="36"/>
                <w:shd w:val="clear" w:color="auto" w:fill="00FF00"/>
              </w:rPr>
              <w:t xml:space="preserve"> our students.  </w:t>
            </w:r>
          </w:p>
          <w:p w14:paraId="63711451" w14:textId="77777777" w:rsidR="009F16EC" w:rsidRDefault="009F16EC">
            <w:pPr>
              <w:rPr>
                <w:color w:val="000000"/>
                <w:sz w:val="36"/>
                <w:szCs w:val="36"/>
              </w:rPr>
            </w:pPr>
          </w:p>
          <w:p w14:paraId="0425586C" w14:textId="77777777" w:rsidR="009F16EC" w:rsidRDefault="00651B64">
            <w:pPr>
              <w:rPr>
                <w:color w:val="000000"/>
                <w:sz w:val="36"/>
                <w:szCs w:val="36"/>
              </w:rPr>
            </w:pPr>
            <w:r>
              <w:rPr>
                <w:b/>
                <w:bCs/>
                <w:color w:val="000000"/>
                <w:sz w:val="36"/>
                <w:szCs w:val="36"/>
                <w:shd w:val="clear" w:color="auto" w:fill="FFFF00"/>
              </w:rPr>
              <w:t xml:space="preserve">Yeah, </w:t>
            </w:r>
            <w:proofErr w:type="gramStart"/>
            <w:r>
              <w:rPr>
                <w:b/>
                <w:bCs/>
                <w:color w:val="000000"/>
                <w:sz w:val="36"/>
                <w:szCs w:val="36"/>
                <w:shd w:val="clear" w:color="auto" w:fill="FFFF00"/>
              </w:rPr>
              <w:t>every last</w:t>
            </w:r>
            <w:proofErr w:type="gramEnd"/>
            <w:r>
              <w:rPr>
                <w:b/>
                <w:bCs/>
                <w:color w:val="000000"/>
                <w:sz w:val="36"/>
                <w:szCs w:val="36"/>
                <w:shd w:val="clear" w:color="auto" w:fill="FFFF00"/>
              </w:rPr>
              <w:t xml:space="preserve"> one of them…especially all of our early birds...especially our own little </w:t>
            </w:r>
            <w:proofErr w:type="spellStart"/>
            <w:r>
              <w:rPr>
                <w:b/>
                <w:bCs/>
                <w:color w:val="000000"/>
                <w:sz w:val="36"/>
                <w:szCs w:val="36"/>
                <w:shd w:val="clear" w:color="auto" w:fill="FFFF00"/>
              </w:rPr>
              <w:t>Rockin</w:t>
            </w:r>
            <w:proofErr w:type="spellEnd"/>
            <w:r>
              <w:rPr>
                <w:b/>
                <w:bCs/>
                <w:color w:val="000000"/>
                <w:sz w:val="36"/>
                <w:szCs w:val="36"/>
                <w:shd w:val="clear" w:color="auto" w:fill="FFFF00"/>
              </w:rPr>
              <w:t>’ Robins.</w:t>
            </w:r>
            <w:r>
              <w:rPr>
                <w:b/>
                <w:bCs/>
                <w:color w:val="000000"/>
                <w:sz w:val="36"/>
                <w:szCs w:val="36"/>
              </w:rPr>
              <w:t xml:space="preserve"> </w:t>
            </w:r>
          </w:p>
          <w:p w14:paraId="27BDD76A" w14:textId="77777777" w:rsidR="009F16EC" w:rsidRDefault="009F16EC">
            <w:pPr>
              <w:rPr>
                <w:color w:val="000000"/>
                <w:sz w:val="36"/>
                <w:szCs w:val="36"/>
              </w:rPr>
            </w:pPr>
          </w:p>
          <w:p w14:paraId="38FDCF7B" w14:textId="77777777" w:rsidR="009F16EC" w:rsidRDefault="009F16EC">
            <w:pPr>
              <w:rPr>
                <w:color w:val="000000"/>
                <w:sz w:val="36"/>
                <w:szCs w:val="36"/>
              </w:rPr>
            </w:pPr>
          </w:p>
          <w:p w14:paraId="7C0D7094" w14:textId="77777777" w:rsidR="009F16EC" w:rsidRDefault="009F16EC">
            <w:pPr>
              <w:rPr>
                <w:color w:val="000000"/>
                <w:sz w:val="36"/>
                <w:szCs w:val="36"/>
              </w:rPr>
            </w:pPr>
          </w:p>
          <w:p w14:paraId="2AA4E83C" w14:textId="77777777" w:rsidR="009F16EC" w:rsidRDefault="00651B64">
            <w:pPr>
              <w:rPr>
                <w:color w:val="000000"/>
                <w:sz w:val="36"/>
                <w:szCs w:val="36"/>
              </w:rPr>
            </w:pPr>
            <w:r>
              <w:rPr>
                <w:noProof/>
                <w:color w:val="000000"/>
                <w:sz w:val="36"/>
                <w:szCs w:val="36"/>
              </w:rPr>
              <w:drawing>
                <wp:anchor distT="0" distB="0" distL="114300" distR="114300" simplePos="0" relativeHeight="251695104" behindDoc="0" locked="0" layoutInCell="1" allowOverlap="1" wp14:anchorId="35FF3E2E" wp14:editId="1C013FFB">
                  <wp:simplePos x="0" y="0"/>
                  <wp:positionH relativeFrom="column">
                    <wp:posOffset>-52070</wp:posOffset>
                  </wp:positionH>
                  <wp:positionV relativeFrom="paragraph">
                    <wp:posOffset>200025</wp:posOffset>
                  </wp:positionV>
                  <wp:extent cx="990600" cy="285750"/>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136E130D" w14:textId="77777777" w:rsidR="009F16EC" w:rsidRDefault="00651B64">
            <w:pPr>
              <w:jc w:val="center"/>
              <w:rPr>
                <w:color w:val="000000"/>
                <w:sz w:val="36"/>
                <w:szCs w:val="36"/>
              </w:rPr>
            </w:pPr>
            <w:r>
              <w:rPr>
                <w:b/>
                <w:bCs/>
                <w:color w:val="000000"/>
                <w:sz w:val="36"/>
                <w:szCs w:val="36"/>
                <w:u w:val="single" w:color="000000"/>
                <w:shd w:val="clear" w:color="auto" w:fill="00FFFF"/>
              </w:rPr>
              <w:t>ROCKIN’ ROBIN</w:t>
            </w:r>
          </w:p>
          <w:p w14:paraId="00DD979E" w14:textId="77777777" w:rsidR="009F16EC" w:rsidRDefault="009F16EC">
            <w:pPr>
              <w:jc w:val="center"/>
              <w:rPr>
                <w:color w:val="000000"/>
                <w:sz w:val="36"/>
                <w:szCs w:val="36"/>
              </w:rPr>
            </w:pPr>
          </w:p>
          <w:p w14:paraId="500E3D39" w14:textId="77777777" w:rsidR="009F16EC" w:rsidRDefault="009F16EC">
            <w:pPr>
              <w:jc w:val="center"/>
              <w:rPr>
                <w:color w:val="000000"/>
                <w:sz w:val="36"/>
                <w:szCs w:val="36"/>
              </w:rPr>
            </w:pPr>
          </w:p>
          <w:p w14:paraId="4D4F8FB8" w14:textId="77777777" w:rsidR="009F16EC" w:rsidRDefault="009F16EC">
            <w:pPr>
              <w:jc w:val="center"/>
              <w:rPr>
                <w:color w:val="000000"/>
                <w:sz w:val="36"/>
                <w:szCs w:val="36"/>
              </w:rPr>
            </w:pPr>
          </w:p>
          <w:p w14:paraId="00496D40" w14:textId="77777777" w:rsidR="009F16EC" w:rsidRDefault="009F16EC">
            <w:pPr>
              <w:jc w:val="center"/>
              <w:rPr>
                <w:color w:val="000000"/>
                <w:sz w:val="36"/>
                <w:szCs w:val="36"/>
              </w:rPr>
            </w:pPr>
          </w:p>
          <w:p w14:paraId="1BF0D6D7" w14:textId="77777777" w:rsidR="009F16EC" w:rsidRDefault="009F16EC">
            <w:pPr>
              <w:jc w:val="center"/>
              <w:rPr>
                <w:color w:val="000000"/>
                <w:sz w:val="36"/>
                <w:szCs w:val="36"/>
              </w:rPr>
            </w:pPr>
          </w:p>
          <w:p w14:paraId="016EBE7E" w14:textId="77777777" w:rsidR="009F16EC" w:rsidRDefault="009F16EC">
            <w:pPr>
              <w:jc w:val="center"/>
              <w:rPr>
                <w:color w:val="000000"/>
                <w:sz w:val="36"/>
                <w:szCs w:val="36"/>
              </w:rPr>
            </w:pPr>
          </w:p>
          <w:p w14:paraId="108E951C" w14:textId="77777777" w:rsidR="009F16EC" w:rsidRDefault="009F16EC">
            <w:pPr>
              <w:jc w:val="center"/>
              <w:rPr>
                <w:color w:val="000000"/>
                <w:sz w:val="36"/>
                <w:szCs w:val="36"/>
              </w:rPr>
            </w:pPr>
          </w:p>
          <w:p w14:paraId="48FB0287" w14:textId="77777777" w:rsidR="009F16EC" w:rsidRDefault="009F16EC">
            <w:pPr>
              <w:jc w:val="center"/>
              <w:rPr>
                <w:color w:val="000000"/>
                <w:sz w:val="36"/>
                <w:szCs w:val="36"/>
              </w:rPr>
            </w:pPr>
          </w:p>
          <w:p w14:paraId="609CD297" w14:textId="77777777" w:rsidR="009F16EC" w:rsidRDefault="009F16EC">
            <w:pPr>
              <w:jc w:val="center"/>
              <w:rPr>
                <w:color w:val="000000"/>
                <w:sz w:val="36"/>
                <w:szCs w:val="36"/>
              </w:rPr>
            </w:pPr>
          </w:p>
          <w:p w14:paraId="7B47CF68" w14:textId="77777777" w:rsidR="009F16EC" w:rsidRDefault="009F16EC">
            <w:pPr>
              <w:jc w:val="center"/>
              <w:rPr>
                <w:color w:val="000000"/>
                <w:sz w:val="36"/>
                <w:szCs w:val="36"/>
              </w:rPr>
            </w:pPr>
          </w:p>
          <w:p w14:paraId="0CECBFD9" w14:textId="32543473" w:rsidR="009F16EC" w:rsidRDefault="00651B64">
            <w:pPr>
              <w:ind w:left="720" w:hanging="720"/>
              <w:rPr>
                <w:color w:val="000000"/>
                <w:sz w:val="36"/>
                <w:szCs w:val="36"/>
              </w:rPr>
            </w:pPr>
            <w:r>
              <w:rPr>
                <w:b/>
                <w:bCs/>
                <w:color w:val="000000"/>
                <w:sz w:val="36"/>
                <w:szCs w:val="36"/>
                <w:shd w:val="clear" w:color="auto" w:fill="00FF00"/>
              </w:rPr>
              <w:lastRenderedPageBreak/>
              <w:t xml:space="preserve">Who knew we had </w:t>
            </w:r>
            <w:r>
              <w:rPr>
                <w:b/>
                <w:bCs/>
                <w:color w:val="000000"/>
                <w:sz w:val="36"/>
                <w:szCs w:val="36"/>
                <w:shd w:val="clear" w:color="auto" w:fill="00FF00"/>
              </w:rPr>
              <w:t xml:space="preserve">such cute little </w:t>
            </w:r>
            <w:proofErr w:type="spellStart"/>
            <w:r>
              <w:rPr>
                <w:b/>
                <w:bCs/>
                <w:color w:val="000000"/>
                <w:sz w:val="36"/>
                <w:szCs w:val="36"/>
                <w:shd w:val="clear" w:color="auto" w:fill="00FF00"/>
              </w:rPr>
              <w:t>chikadees</w:t>
            </w:r>
            <w:proofErr w:type="spellEnd"/>
            <w:r>
              <w:rPr>
                <w:b/>
                <w:bCs/>
                <w:color w:val="000000"/>
                <w:sz w:val="36"/>
                <w:szCs w:val="36"/>
                <w:shd w:val="clear" w:color="auto" w:fill="00FF00"/>
              </w:rPr>
              <w:t xml:space="preserve"> here?  And speaking of birds, </w:t>
            </w:r>
            <w:r w:rsidR="00631A7C">
              <w:rPr>
                <w:b/>
                <w:bCs/>
                <w:color w:val="000000"/>
                <w:sz w:val="36"/>
                <w:szCs w:val="36"/>
                <w:shd w:val="clear" w:color="auto" w:fill="00FF00"/>
              </w:rPr>
              <w:t>-----</w:t>
            </w:r>
            <w:r>
              <w:rPr>
                <w:b/>
                <w:bCs/>
                <w:color w:val="000000"/>
                <w:sz w:val="36"/>
                <w:szCs w:val="36"/>
                <w:shd w:val="clear" w:color="auto" w:fill="00FF00"/>
              </w:rPr>
              <w:t>. Do you know what you get when you cross a parrot with a centipede?</w:t>
            </w:r>
          </w:p>
          <w:p w14:paraId="71888D12" w14:textId="77777777" w:rsidR="009F16EC" w:rsidRDefault="009F16EC">
            <w:pPr>
              <w:ind w:left="720" w:hanging="720"/>
              <w:rPr>
                <w:color w:val="000000"/>
                <w:sz w:val="36"/>
                <w:szCs w:val="36"/>
              </w:rPr>
            </w:pPr>
          </w:p>
          <w:p w14:paraId="1E98CFF2" w14:textId="3791CF5D" w:rsidR="009F16EC" w:rsidRDefault="00FC57A3">
            <w:pPr>
              <w:ind w:left="720" w:hanging="720"/>
              <w:rPr>
                <w:color w:val="000000"/>
                <w:sz w:val="36"/>
                <w:szCs w:val="36"/>
              </w:rPr>
            </w:pPr>
            <w:r>
              <w:rPr>
                <w:noProof/>
                <w:color w:val="000000"/>
              </w:rPr>
              <w:drawing>
                <wp:anchor distT="0" distB="0" distL="114300" distR="114300" simplePos="0" relativeHeight="251696128" behindDoc="0" locked="0" layoutInCell="1" allowOverlap="1" wp14:anchorId="4A06E7A5" wp14:editId="545B11D6">
                  <wp:simplePos x="0" y="0"/>
                  <wp:positionH relativeFrom="column">
                    <wp:posOffset>-334645</wp:posOffset>
                  </wp:positionH>
                  <wp:positionV relativeFrom="paragraph">
                    <wp:posOffset>267970</wp:posOffset>
                  </wp:positionV>
                  <wp:extent cx="990600" cy="209550"/>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4" name=""/>
                          <pic:cNvPicPr>
                            <a:picLocks noChangeAspect="1"/>
                          </pic:cNvPicPr>
                        </pic:nvPicPr>
                        <pic:blipFill>
                          <a:blip r:embed="rId12"/>
                          <a:stretch>
                            <a:fillRect/>
                          </a:stretch>
                        </pic:blipFill>
                        <pic:spPr>
                          <a:xfrm>
                            <a:off x="0" y="0"/>
                            <a:ext cx="990600" cy="209550"/>
                          </a:xfrm>
                          <a:prstGeom prst="rect">
                            <a:avLst/>
                          </a:prstGeom>
                        </pic:spPr>
                      </pic:pic>
                    </a:graphicData>
                  </a:graphic>
                  <wp14:sizeRelV relativeFrom="margin">
                    <wp14:pctHeight>0</wp14:pctHeight>
                  </wp14:sizeRelV>
                </wp:anchor>
              </w:drawing>
            </w:r>
            <w:r w:rsidR="00651B64">
              <w:rPr>
                <w:b/>
                <w:bCs/>
                <w:color w:val="000000"/>
                <w:sz w:val="36"/>
                <w:szCs w:val="36"/>
                <w:shd w:val="clear" w:color="auto" w:fill="FFFF00"/>
              </w:rPr>
              <w:t>No, I don’t.  What do you get?</w:t>
            </w:r>
          </w:p>
          <w:p w14:paraId="676E39AC" w14:textId="77777777" w:rsidR="009F16EC" w:rsidRDefault="009F16EC">
            <w:pPr>
              <w:ind w:left="720" w:hanging="720"/>
              <w:rPr>
                <w:color w:val="000000"/>
                <w:sz w:val="36"/>
                <w:szCs w:val="36"/>
              </w:rPr>
            </w:pPr>
          </w:p>
          <w:p w14:paraId="0AA7759F" w14:textId="77777777" w:rsidR="009F16EC" w:rsidRDefault="00651B64">
            <w:pPr>
              <w:rPr>
                <w:color w:val="000000"/>
                <w:sz w:val="36"/>
                <w:szCs w:val="36"/>
              </w:rPr>
            </w:pPr>
            <w:r>
              <w:rPr>
                <w:b/>
                <w:bCs/>
                <w:color w:val="000000"/>
                <w:sz w:val="36"/>
                <w:szCs w:val="36"/>
                <w:shd w:val="clear" w:color="auto" w:fill="00FF00"/>
              </w:rPr>
              <w:t>A Walkie-Talkie.</w:t>
            </w:r>
          </w:p>
          <w:p w14:paraId="55580B15" w14:textId="77777777" w:rsidR="009F16EC" w:rsidRDefault="009F16EC">
            <w:pPr>
              <w:ind w:left="720" w:hanging="720"/>
              <w:rPr>
                <w:color w:val="000000"/>
                <w:sz w:val="36"/>
                <w:szCs w:val="36"/>
              </w:rPr>
            </w:pPr>
          </w:p>
          <w:p w14:paraId="2DAE18EB" w14:textId="77777777" w:rsidR="009F16EC" w:rsidRDefault="00651B64">
            <w:pPr>
              <w:rPr>
                <w:color w:val="000000"/>
                <w:sz w:val="36"/>
                <w:szCs w:val="36"/>
              </w:rPr>
            </w:pPr>
            <w:r>
              <w:rPr>
                <w:b/>
                <w:bCs/>
                <w:color w:val="000000"/>
                <w:sz w:val="36"/>
                <w:szCs w:val="36"/>
                <w:shd w:val="clear" w:color="auto" w:fill="FFFF00"/>
              </w:rPr>
              <w:t>That sounds like something our next award groups can figure it out</w:t>
            </w:r>
            <w:r>
              <w:rPr>
                <w:b/>
                <w:bCs/>
                <w:color w:val="000000"/>
                <w:sz w:val="36"/>
                <w:szCs w:val="36"/>
                <w:shd w:val="clear" w:color="auto" w:fill="FFFF00"/>
              </w:rPr>
              <w:t>.</w:t>
            </w:r>
          </w:p>
          <w:p w14:paraId="0AFEC59E" w14:textId="77777777" w:rsidR="009F16EC" w:rsidRDefault="009F16EC">
            <w:pPr>
              <w:rPr>
                <w:color w:val="000000"/>
                <w:sz w:val="36"/>
                <w:szCs w:val="36"/>
              </w:rPr>
            </w:pPr>
          </w:p>
          <w:p w14:paraId="6AEFF47F" w14:textId="77777777" w:rsidR="009F16EC" w:rsidRDefault="009F16EC">
            <w:pPr>
              <w:rPr>
                <w:color w:val="000000"/>
                <w:sz w:val="36"/>
                <w:szCs w:val="36"/>
              </w:rPr>
            </w:pPr>
          </w:p>
          <w:p w14:paraId="12838B86" w14:textId="77777777" w:rsidR="009F16EC" w:rsidRDefault="009F16EC">
            <w:pPr>
              <w:jc w:val="center"/>
              <w:rPr>
                <w:color w:val="000000"/>
                <w:sz w:val="36"/>
                <w:szCs w:val="36"/>
              </w:rPr>
            </w:pPr>
          </w:p>
          <w:p w14:paraId="5B8C4FFF" w14:textId="77777777" w:rsidR="009F16EC" w:rsidRDefault="00651B64">
            <w:pPr>
              <w:jc w:val="center"/>
              <w:rPr>
                <w:color w:val="000000"/>
                <w:sz w:val="36"/>
                <w:szCs w:val="36"/>
              </w:rPr>
            </w:pPr>
            <w:r>
              <w:rPr>
                <w:b/>
                <w:bCs/>
                <w:color w:val="000000"/>
                <w:sz w:val="36"/>
                <w:szCs w:val="36"/>
                <w:u w:val="single" w:color="000000"/>
                <w:shd w:val="clear" w:color="auto" w:fill="00FFFF"/>
              </w:rPr>
              <w:t>MATH TEAM</w:t>
            </w:r>
          </w:p>
          <w:p w14:paraId="30E5CBF2" w14:textId="77777777" w:rsidR="009F16EC" w:rsidRDefault="00651B64">
            <w:pPr>
              <w:jc w:val="center"/>
              <w:rPr>
                <w:color w:val="000000"/>
                <w:sz w:val="36"/>
                <w:szCs w:val="36"/>
              </w:rPr>
            </w:pPr>
            <w:r>
              <w:rPr>
                <w:b/>
                <w:bCs/>
                <w:color w:val="000000"/>
                <w:sz w:val="36"/>
                <w:szCs w:val="36"/>
                <w:u w:val="single" w:color="000000"/>
                <w:shd w:val="clear" w:color="auto" w:fill="00FFFF"/>
              </w:rPr>
              <w:t>ACES</w:t>
            </w:r>
          </w:p>
          <w:p w14:paraId="7ACDC260" w14:textId="77777777" w:rsidR="009F16EC" w:rsidRDefault="00651B64">
            <w:pPr>
              <w:jc w:val="center"/>
              <w:rPr>
                <w:color w:val="000000"/>
                <w:sz w:val="36"/>
                <w:szCs w:val="36"/>
              </w:rPr>
            </w:pPr>
            <w:r>
              <w:rPr>
                <w:b/>
                <w:bCs/>
                <w:color w:val="000000"/>
                <w:sz w:val="36"/>
                <w:szCs w:val="36"/>
                <w:u w:val="single" w:color="000000"/>
                <w:shd w:val="clear" w:color="auto" w:fill="00FFFF"/>
              </w:rPr>
              <w:t>SCIENCE OLYMPIAD</w:t>
            </w:r>
          </w:p>
          <w:p w14:paraId="42A6D74F" w14:textId="77777777" w:rsidR="009F16EC" w:rsidRDefault="00651B64">
            <w:pPr>
              <w:jc w:val="center"/>
              <w:rPr>
                <w:color w:val="000000"/>
                <w:sz w:val="36"/>
                <w:szCs w:val="36"/>
              </w:rPr>
            </w:pPr>
            <w:r>
              <w:rPr>
                <w:b/>
                <w:bCs/>
                <w:color w:val="000000"/>
                <w:sz w:val="36"/>
                <w:szCs w:val="36"/>
                <w:u w:val="single" w:color="000000"/>
                <w:shd w:val="clear" w:color="auto" w:fill="00FFFF"/>
              </w:rPr>
              <w:t>SCHOLAR BOWL</w:t>
            </w:r>
          </w:p>
          <w:p w14:paraId="159EC40C" w14:textId="77777777" w:rsidR="009F16EC" w:rsidRDefault="00651B64">
            <w:pPr>
              <w:jc w:val="center"/>
              <w:rPr>
                <w:color w:val="000000"/>
                <w:sz w:val="36"/>
                <w:szCs w:val="36"/>
              </w:rPr>
            </w:pPr>
            <w:r>
              <w:rPr>
                <w:b/>
                <w:bCs/>
                <w:color w:val="000000"/>
                <w:sz w:val="36"/>
                <w:szCs w:val="36"/>
                <w:u w:val="single" w:color="000000"/>
                <w:shd w:val="clear" w:color="auto" w:fill="00FFFF"/>
              </w:rPr>
              <w:t>SEAL OF BI-LITERACY</w:t>
            </w:r>
          </w:p>
          <w:p w14:paraId="6FCCF774" w14:textId="77777777" w:rsidR="00FC57A3" w:rsidRDefault="00FC57A3" w:rsidP="00FC57A3">
            <w:pPr>
              <w:jc w:val="center"/>
              <w:rPr>
                <w:color w:val="000000"/>
                <w:sz w:val="36"/>
                <w:szCs w:val="36"/>
              </w:rPr>
            </w:pPr>
            <w:r>
              <w:rPr>
                <w:b/>
                <w:bCs/>
                <w:color w:val="000000"/>
                <w:sz w:val="36"/>
                <w:szCs w:val="36"/>
                <w:u w:val="single" w:color="000000"/>
                <w:shd w:val="clear" w:color="auto" w:fill="00FFFF"/>
              </w:rPr>
              <w:t>-Teachers able to present awards step forward-</w:t>
            </w:r>
          </w:p>
          <w:p w14:paraId="4239B105" w14:textId="77777777" w:rsidR="009F16EC" w:rsidRDefault="009F16EC">
            <w:pPr>
              <w:rPr>
                <w:color w:val="000000"/>
                <w:sz w:val="36"/>
                <w:szCs w:val="36"/>
              </w:rPr>
            </w:pPr>
          </w:p>
          <w:p w14:paraId="3A48DF77" w14:textId="77777777" w:rsidR="009F16EC" w:rsidRDefault="009F16EC">
            <w:pPr>
              <w:rPr>
                <w:color w:val="000000"/>
                <w:sz w:val="36"/>
                <w:szCs w:val="36"/>
              </w:rPr>
            </w:pPr>
          </w:p>
          <w:p w14:paraId="18B1991F" w14:textId="77777777" w:rsidR="009F16EC" w:rsidRDefault="009F16EC">
            <w:pPr>
              <w:rPr>
                <w:color w:val="000000"/>
                <w:sz w:val="36"/>
                <w:szCs w:val="36"/>
              </w:rPr>
            </w:pPr>
          </w:p>
          <w:p w14:paraId="704BF946" w14:textId="77777777" w:rsidR="009F16EC" w:rsidRDefault="00651B64">
            <w:pPr>
              <w:rPr>
                <w:color w:val="000000"/>
                <w:sz w:val="36"/>
                <w:szCs w:val="36"/>
              </w:rPr>
            </w:pPr>
            <w:r>
              <w:rPr>
                <w:b/>
                <w:bCs/>
                <w:color w:val="000000"/>
                <w:sz w:val="36"/>
                <w:szCs w:val="36"/>
                <w:shd w:val="clear" w:color="auto" w:fill="FFFF00"/>
              </w:rPr>
              <w:t>Let’s give them a real big round of applause</w:t>
            </w:r>
            <w:r>
              <w:rPr>
                <w:b/>
                <w:bCs/>
                <w:color w:val="000000"/>
                <w:sz w:val="36"/>
                <w:szCs w:val="36"/>
                <w:shd w:val="clear" w:color="auto" w:fill="FFFF00"/>
              </w:rPr>
              <w:t xml:space="preserve"> These winners certainly have goals and know where they are </w:t>
            </w:r>
            <w:r>
              <w:rPr>
                <w:b/>
                <w:bCs/>
                <w:color w:val="000000"/>
                <w:sz w:val="36"/>
                <w:szCs w:val="36"/>
                <w:shd w:val="clear" w:color="auto" w:fill="FFFF00"/>
              </w:rPr>
              <w:lastRenderedPageBreak/>
              <w:t xml:space="preserve">going in life. It’s not easy to be a top competitor for one of these academic teams.  It’s obviously a lot of hard work.  And speaking of hard work, one of the hardest working entertainers during </w:t>
            </w:r>
            <w:r>
              <w:rPr>
                <w:b/>
                <w:bCs/>
                <w:color w:val="000000"/>
                <w:sz w:val="36"/>
                <w:szCs w:val="36"/>
                <w:shd w:val="clear" w:color="auto" w:fill="FFFF00"/>
              </w:rPr>
              <w:t xml:space="preserve">this era was Elvis.  </w:t>
            </w:r>
          </w:p>
          <w:p w14:paraId="2DA6E96B" w14:textId="77777777" w:rsidR="009F16EC" w:rsidRDefault="00651B64">
            <w:pPr>
              <w:tabs>
                <w:tab w:val="left" w:pos="5517"/>
              </w:tabs>
              <w:rPr>
                <w:color w:val="000000"/>
                <w:sz w:val="36"/>
                <w:szCs w:val="36"/>
              </w:rPr>
            </w:pPr>
            <w:r>
              <w:rPr>
                <w:color w:val="000000"/>
                <w:sz w:val="36"/>
                <w:szCs w:val="36"/>
              </w:rPr>
              <w:tab/>
            </w:r>
          </w:p>
          <w:p w14:paraId="7755726D" w14:textId="77777777" w:rsidR="009F16EC" w:rsidRDefault="00651B64">
            <w:pPr>
              <w:rPr>
                <w:color w:val="000000"/>
                <w:sz w:val="36"/>
                <w:szCs w:val="36"/>
              </w:rPr>
            </w:pPr>
            <w:r>
              <w:rPr>
                <w:b/>
                <w:bCs/>
                <w:color w:val="000000"/>
                <w:sz w:val="36"/>
                <w:szCs w:val="36"/>
                <w:shd w:val="clear" w:color="auto" w:fill="00FF00"/>
              </w:rPr>
              <w:t xml:space="preserve">Yeah, I remember hearing a lot about him when I was little, but didn’t they have a hard time keeping track of him?  I heard he was always leaving the building. </w:t>
            </w:r>
          </w:p>
          <w:p w14:paraId="2413C785" w14:textId="77777777" w:rsidR="009F16EC" w:rsidRDefault="009F16EC">
            <w:pPr>
              <w:rPr>
                <w:color w:val="000000"/>
                <w:sz w:val="36"/>
                <w:szCs w:val="36"/>
              </w:rPr>
            </w:pPr>
          </w:p>
          <w:p w14:paraId="25D9FFFA" w14:textId="77777777" w:rsidR="009F16EC" w:rsidRDefault="00651B64">
            <w:pPr>
              <w:rPr>
                <w:color w:val="000000"/>
                <w:sz w:val="36"/>
                <w:szCs w:val="36"/>
              </w:rPr>
            </w:pPr>
            <w:r>
              <w:rPr>
                <w:b/>
                <w:bCs/>
                <w:color w:val="000000"/>
                <w:sz w:val="36"/>
                <w:szCs w:val="36"/>
                <w:shd w:val="clear" w:color="auto" w:fill="FFFF00"/>
              </w:rPr>
              <w:t xml:space="preserve">Well, maybe…but let’s see…. </w:t>
            </w:r>
          </w:p>
          <w:p w14:paraId="373DD850" w14:textId="77777777" w:rsidR="009F16EC" w:rsidRDefault="009F16EC">
            <w:pPr>
              <w:rPr>
                <w:color w:val="000000"/>
                <w:sz w:val="36"/>
                <w:szCs w:val="36"/>
              </w:rPr>
            </w:pPr>
          </w:p>
          <w:p w14:paraId="5AA03B45" w14:textId="77777777" w:rsidR="009F16EC" w:rsidRDefault="009F16EC">
            <w:pPr>
              <w:rPr>
                <w:color w:val="000000"/>
                <w:sz w:val="36"/>
                <w:szCs w:val="36"/>
              </w:rPr>
            </w:pPr>
          </w:p>
          <w:p w14:paraId="500EA779" w14:textId="77777777" w:rsidR="009F16EC" w:rsidRDefault="009F16EC">
            <w:pPr>
              <w:rPr>
                <w:color w:val="000000"/>
                <w:sz w:val="36"/>
                <w:szCs w:val="36"/>
              </w:rPr>
            </w:pPr>
          </w:p>
          <w:p w14:paraId="5D3BABE4" w14:textId="77777777" w:rsidR="009F16EC" w:rsidRDefault="009F16EC">
            <w:pPr>
              <w:rPr>
                <w:color w:val="000000"/>
                <w:sz w:val="36"/>
                <w:szCs w:val="36"/>
              </w:rPr>
            </w:pPr>
          </w:p>
          <w:p w14:paraId="553E28FC" w14:textId="77777777" w:rsidR="009F16EC" w:rsidRDefault="009F16EC">
            <w:pPr>
              <w:rPr>
                <w:color w:val="000000"/>
                <w:sz w:val="36"/>
                <w:szCs w:val="36"/>
              </w:rPr>
            </w:pPr>
          </w:p>
          <w:p w14:paraId="4CB73F9C" w14:textId="77777777" w:rsidR="009F16EC" w:rsidRDefault="009F16EC">
            <w:pPr>
              <w:rPr>
                <w:color w:val="000000"/>
                <w:sz w:val="36"/>
                <w:szCs w:val="36"/>
              </w:rPr>
            </w:pPr>
          </w:p>
          <w:p w14:paraId="2D102B60" w14:textId="77777777" w:rsidR="009F16EC" w:rsidRDefault="009F16EC">
            <w:pPr>
              <w:rPr>
                <w:color w:val="000000"/>
                <w:sz w:val="36"/>
                <w:szCs w:val="36"/>
              </w:rPr>
            </w:pPr>
          </w:p>
          <w:p w14:paraId="605CC456" w14:textId="77777777" w:rsidR="009F16EC" w:rsidRDefault="00651B64">
            <w:pPr>
              <w:rPr>
                <w:color w:val="000000"/>
                <w:sz w:val="36"/>
                <w:szCs w:val="36"/>
              </w:rPr>
            </w:pPr>
            <w:r>
              <w:rPr>
                <w:noProof/>
                <w:color w:val="000000"/>
                <w:sz w:val="36"/>
                <w:szCs w:val="36"/>
              </w:rPr>
              <w:drawing>
                <wp:anchor distT="0" distB="0" distL="114300" distR="114300" simplePos="0" relativeHeight="251699200" behindDoc="0" locked="0" layoutInCell="1" allowOverlap="1" wp14:anchorId="77004EC8" wp14:editId="61DB3D40">
                  <wp:simplePos x="0" y="0"/>
                  <wp:positionH relativeFrom="column">
                    <wp:posOffset>-358775</wp:posOffset>
                  </wp:positionH>
                  <wp:positionV relativeFrom="paragraph">
                    <wp:posOffset>135890</wp:posOffset>
                  </wp:positionV>
                  <wp:extent cx="990600" cy="285750"/>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61E4F580" w14:textId="77777777" w:rsidR="009F16EC" w:rsidRDefault="009F16EC">
            <w:pPr>
              <w:rPr>
                <w:color w:val="000000"/>
                <w:sz w:val="36"/>
                <w:szCs w:val="36"/>
              </w:rPr>
            </w:pPr>
          </w:p>
          <w:p w14:paraId="27AB1CAC" w14:textId="77777777" w:rsidR="009F16EC" w:rsidRDefault="009F16EC">
            <w:pPr>
              <w:rPr>
                <w:color w:val="000000"/>
                <w:sz w:val="36"/>
                <w:szCs w:val="36"/>
              </w:rPr>
            </w:pPr>
          </w:p>
          <w:p w14:paraId="6A77BEE9" w14:textId="77777777" w:rsidR="009F16EC" w:rsidRDefault="009F16EC">
            <w:pPr>
              <w:jc w:val="center"/>
              <w:rPr>
                <w:color w:val="000000"/>
                <w:sz w:val="36"/>
                <w:szCs w:val="36"/>
              </w:rPr>
            </w:pPr>
          </w:p>
          <w:p w14:paraId="0EE3D4FA" w14:textId="636CF066" w:rsidR="009F16EC" w:rsidRDefault="009F16EC">
            <w:pPr>
              <w:jc w:val="center"/>
              <w:rPr>
                <w:color w:val="000000"/>
                <w:sz w:val="36"/>
                <w:szCs w:val="36"/>
              </w:rPr>
            </w:pPr>
          </w:p>
          <w:p w14:paraId="654F63FA" w14:textId="77777777" w:rsidR="00631A7C" w:rsidRDefault="00631A7C">
            <w:pPr>
              <w:jc w:val="center"/>
              <w:rPr>
                <w:color w:val="000000"/>
                <w:sz w:val="36"/>
                <w:szCs w:val="36"/>
              </w:rPr>
            </w:pPr>
          </w:p>
          <w:p w14:paraId="556E369D" w14:textId="77777777" w:rsidR="009F16EC" w:rsidRDefault="009F16EC">
            <w:pPr>
              <w:jc w:val="center"/>
              <w:rPr>
                <w:color w:val="000000"/>
                <w:sz w:val="36"/>
                <w:szCs w:val="36"/>
              </w:rPr>
            </w:pPr>
          </w:p>
          <w:p w14:paraId="0031FCEE" w14:textId="77777777" w:rsidR="009F16EC" w:rsidRDefault="00651B64">
            <w:pPr>
              <w:jc w:val="center"/>
              <w:rPr>
                <w:color w:val="000000"/>
                <w:sz w:val="36"/>
                <w:szCs w:val="36"/>
              </w:rPr>
            </w:pPr>
            <w:r>
              <w:rPr>
                <w:b/>
                <w:bCs/>
                <w:color w:val="000000"/>
                <w:sz w:val="36"/>
                <w:szCs w:val="36"/>
                <w:u w:val="single" w:color="000000"/>
                <w:shd w:val="clear" w:color="auto" w:fill="00FFFF"/>
              </w:rPr>
              <w:lastRenderedPageBreak/>
              <w:t>ELVIS</w:t>
            </w:r>
          </w:p>
          <w:p w14:paraId="18C0EC69" w14:textId="77777777" w:rsidR="009F16EC" w:rsidRDefault="009F16EC">
            <w:pPr>
              <w:jc w:val="center"/>
              <w:rPr>
                <w:color w:val="000000"/>
                <w:sz w:val="36"/>
                <w:szCs w:val="36"/>
              </w:rPr>
            </w:pPr>
          </w:p>
          <w:p w14:paraId="3C3A4998" w14:textId="77777777" w:rsidR="009F16EC" w:rsidRDefault="00651B64">
            <w:pPr>
              <w:rPr>
                <w:color w:val="000000"/>
                <w:sz w:val="28"/>
                <w:szCs w:val="28"/>
              </w:rPr>
            </w:pPr>
            <w:r>
              <w:rPr>
                <w:b/>
                <w:bCs/>
                <w:color w:val="000000"/>
                <w:sz w:val="28"/>
                <w:szCs w:val="28"/>
              </w:rPr>
              <w:t xml:space="preserve">(Girls are </w:t>
            </w:r>
            <w:r>
              <w:rPr>
                <w:b/>
                <w:bCs/>
                <w:color w:val="000000"/>
                <w:sz w:val="28"/>
                <w:szCs w:val="28"/>
              </w:rPr>
              <w:t>sitting in the shop) </w:t>
            </w:r>
          </w:p>
          <w:p w14:paraId="23261F13" w14:textId="77777777" w:rsidR="009F16EC" w:rsidRDefault="009F16EC">
            <w:pPr>
              <w:rPr>
                <w:color w:val="000000"/>
                <w:sz w:val="28"/>
                <w:szCs w:val="28"/>
              </w:rPr>
            </w:pPr>
          </w:p>
          <w:p w14:paraId="0882D334" w14:textId="77777777" w:rsidR="009F16EC" w:rsidRDefault="00651B64">
            <w:pPr>
              <w:rPr>
                <w:color w:val="000000"/>
                <w:sz w:val="28"/>
                <w:szCs w:val="28"/>
              </w:rPr>
            </w:pPr>
            <w:r>
              <w:rPr>
                <w:b/>
                <w:bCs/>
                <w:color w:val="000000"/>
                <w:sz w:val="28"/>
                <w:szCs w:val="28"/>
              </w:rPr>
              <w:t>(Girls are starting to walk out of the shop while talking).</w:t>
            </w:r>
          </w:p>
          <w:p w14:paraId="1DED2751" w14:textId="77777777" w:rsidR="009F16EC" w:rsidRDefault="00651B64">
            <w:pPr>
              <w:rPr>
                <w:color w:val="000000"/>
                <w:sz w:val="28"/>
                <w:szCs w:val="28"/>
              </w:rPr>
            </w:pPr>
            <w:r>
              <w:rPr>
                <w:b/>
                <w:bCs/>
                <w:color w:val="000000"/>
                <w:sz w:val="28"/>
                <w:szCs w:val="28"/>
              </w:rPr>
              <w:t>  </w:t>
            </w:r>
          </w:p>
          <w:p w14:paraId="2E0A1576" w14:textId="0D899838" w:rsidR="009F16EC" w:rsidRDefault="00FC57A3">
            <w:pPr>
              <w:rPr>
                <w:color w:val="000000"/>
                <w:sz w:val="28"/>
                <w:szCs w:val="28"/>
              </w:rPr>
            </w:pPr>
            <w:r>
              <w:rPr>
                <w:b/>
                <w:bCs/>
                <w:color w:val="000000"/>
                <w:sz w:val="28"/>
                <w:szCs w:val="28"/>
              </w:rPr>
              <w:t>Girl 1</w:t>
            </w:r>
            <w:r w:rsidR="00651B64">
              <w:rPr>
                <w:b/>
                <w:bCs/>
                <w:color w:val="000000"/>
                <w:sz w:val="28"/>
                <w:szCs w:val="28"/>
              </w:rPr>
              <w:t>: I love your skirt! </w:t>
            </w:r>
          </w:p>
          <w:p w14:paraId="53E60AD6" w14:textId="77777777" w:rsidR="009F16EC" w:rsidRDefault="009F16EC">
            <w:pPr>
              <w:rPr>
                <w:color w:val="000000"/>
                <w:sz w:val="28"/>
                <w:szCs w:val="28"/>
              </w:rPr>
            </w:pPr>
          </w:p>
          <w:p w14:paraId="3B3A8BB5" w14:textId="2110F389" w:rsidR="009F16EC" w:rsidRDefault="00FC57A3">
            <w:pPr>
              <w:rPr>
                <w:color w:val="000000"/>
                <w:sz w:val="28"/>
                <w:szCs w:val="28"/>
              </w:rPr>
            </w:pPr>
            <w:r w:rsidRPr="00FC57A3">
              <w:rPr>
                <w:b/>
                <w:bCs/>
                <w:color w:val="000000"/>
                <w:sz w:val="28"/>
                <w:szCs w:val="28"/>
              </w:rPr>
              <w:t>Girl</w:t>
            </w:r>
            <w:r>
              <w:rPr>
                <w:b/>
                <w:bCs/>
                <w:caps/>
                <w:color w:val="000000"/>
                <w:sz w:val="28"/>
                <w:szCs w:val="28"/>
              </w:rPr>
              <w:t xml:space="preserve"> 2</w:t>
            </w:r>
            <w:r w:rsidR="00651B64">
              <w:rPr>
                <w:b/>
                <w:bCs/>
                <w:color w:val="000000"/>
                <w:sz w:val="28"/>
                <w:szCs w:val="28"/>
              </w:rPr>
              <w:t>: I know! Isn’t it totally awesome? You know what else I love?! </w:t>
            </w:r>
          </w:p>
          <w:p w14:paraId="500E8209" w14:textId="77777777" w:rsidR="009F16EC" w:rsidRDefault="009F16EC">
            <w:pPr>
              <w:rPr>
                <w:color w:val="000000"/>
                <w:sz w:val="28"/>
                <w:szCs w:val="28"/>
              </w:rPr>
            </w:pPr>
          </w:p>
          <w:p w14:paraId="579F6098" w14:textId="1F9EEDC0" w:rsidR="009F16EC" w:rsidRDefault="00FC57A3">
            <w:pPr>
              <w:rPr>
                <w:color w:val="000000"/>
                <w:sz w:val="28"/>
                <w:szCs w:val="28"/>
              </w:rPr>
            </w:pPr>
            <w:r>
              <w:rPr>
                <w:b/>
                <w:bCs/>
                <w:color w:val="000000"/>
                <w:sz w:val="28"/>
                <w:szCs w:val="28"/>
              </w:rPr>
              <w:t>Girl 3</w:t>
            </w:r>
            <w:r w:rsidR="00651B64">
              <w:rPr>
                <w:b/>
                <w:bCs/>
                <w:color w:val="000000"/>
                <w:sz w:val="28"/>
                <w:szCs w:val="28"/>
              </w:rPr>
              <w:t>: Blue suede shoes! </w:t>
            </w:r>
          </w:p>
          <w:p w14:paraId="18499272" w14:textId="77777777" w:rsidR="009F16EC" w:rsidRDefault="009F16EC">
            <w:pPr>
              <w:rPr>
                <w:color w:val="000000"/>
                <w:sz w:val="28"/>
                <w:szCs w:val="28"/>
              </w:rPr>
            </w:pPr>
          </w:p>
          <w:p w14:paraId="5983D01E" w14:textId="77777777" w:rsidR="009F16EC" w:rsidRDefault="00651B64">
            <w:pPr>
              <w:rPr>
                <w:color w:val="000000"/>
                <w:sz w:val="28"/>
                <w:szCs w:val="28"/>
              </w:rPr>
            </w:pPr>
            <w:r>
              <w:rPr>
                <w:b/>
                <w:bCs/>
                <w:color w:val="000000"/>
                <w:sz w:val="28"/>
                <w:szCs w:val="28"/>
              </w:rPr>
              <w:t>(They all laugh) </w:t>
            </w:r>
          </w:p>
          <w:p w14:paraId="30D3EB49" w14:textId="77777777" w:rsidR="009F16EC" w:rsidRDefault="009F16EC">
            <w:pPr>
              <w:rPr>
                <w:color w:val="000000"/>
                <w:sz w:val="28"/>
                <w:szCs w:val="28"/>
              </w:rPr>
            </w:pPr>
          </w:p>
          <w:p w14:paraId="4CF627EF" w14:textId="37162E2C" w:rsidR="009F16EC" w:rsidRDefault="00FC57A3">
            <w:pPr>
              <w:rPr>
                <w:color w:val="000000"/>
                <w:sz w:val="28"/>
                <w:szCs w:val="28"/>
              </w:rPr>
            </w:pPr>
            <w:r w:rsidRPr="00FC57A3">
              <w:rPr>
                <w:b/>
                <w:bCs/>
                <w:color w:val="000000"/>
                <w:sz w:val="28"/>
                <w:szCs w:val="28"/>
              </w:rPr>
              <w:t>Girl</w:t>
            </w:r>
            <w:r>
              <w:rPr>
                <w:b/>
                <w:bCs/>
                <w:caps/>
                <w:color w:val="000000"/>
                <w:sz w:val="28"/>
                <w:szCs w:val="28"/>
              </w:rPr>
              <w:t xml:space="preserve"> 2</w:t>
            </w:r>
            <w:r w:rsidR="00651B64">
              <w:rPr>
                <w:b/>
                <w:bCs/>
                <w:color w:val="000000"/>
                <w:sz w:val="28"/>
                <w:szCs w:val="28"/>
              </w:rPr>
              <w:t xml:space="preserve">: Well, you </w:t>
            </w:r>
            <w:proofErr w:type="spellStart"/>
            <w:r w:rsidR="00651B64">
              <w:rPr>
                <w:b/>
                <w:bCs/>
                <w:color w:val="000000"/>
                <w:sz w:val="28"/>
                <w:szCs w:val="28"/>
              </w:rPr>
              <w:t>Loooooooveeeeee</w:t>
            </w:r>
            <w:proofErr w:type="spellEnd"/>
            <w:r w:rsidR="00651B64">
              <w:rPr>
                <w:b/>
                <w:bCs/>
                <w:color w:val="000000"/>
                <w:sz w:val="28"/>
                <w:szCs w:val="28"/>
              </w:rPr>
              <w:t xml:space="preserve"> Elvis! </w:t>
            </w:r>
          </w:p>
          <w:p w14:paraId="1A66E28E" w14:textId="77777777" w:rsidR="009F16EC" w:rsidRDefault="009F16EC">
            <w:pPr>
              <w:rPr>
                <w:color w:val="000000"/>
                <w:sz w:val="28"/>
                <w:szCs w:val="28"/>
              </w:rPr>
            </w:pPr>
          </w:p>
          <w:p w14:paraId="780E162F" w14:textId="77777777" w:rsidR="009F16EC" w:rsidRDefault="00651B64">
            <w:pPr>
              <w:rPr>
                <w:color w:val="000000"/>
                <w:sz w:val="28"/>
                <w:szCs w:val="28"/>
              </w:rPr>
            </w:pPr>
            <w:r>
              <w:rPr>
                <w:b/>
                <w:bCs/>
                <w:color w:val="000000"/>
                <w:sz w:val="28"/>
                <w:szCs w:val="28"/>
              </w:rPr>
              <w:t>(They are out of the shop by now). </w:t>
            </w:r>
          </w:p>
          <w:p w14:paraId="4F75F68B" w14:textId="77777777" w:rsidR="009F16EC" w:rsidRDefault="009F16EC">
            <w:pPr>
              <w:rPr>
                <w:color w:val="000000"/>
                <w:sz w:val="28"/>
                <w:szCs w:val="28"/>
              </w:rPr>
            </w:pPr>
          </w:p>
          <w:p w14:paraId="7B801ADE" w14:textId="002256A4" w:rsidR="009F16EC" w:rsidRDefault="00FC57A3">
            <w:pPr>
              <w:rPr>
                <w:color w:val="000000"/>
                <w:sz w:val="28"/>
                <w:szCs w:val="28"/>
              </w:rPr>
            </w:pPr>
            <w:r>
              <w:rPr>
                <w:b/>
                <w:bCs/>
                <w:color w:val="000000"/>
                <w:sz w:val="28"/>
                <w:szCs w:val="28"/>
              </w:rPr>
              <w:t>Girl 3 &amp; 4</w:t>
            </w:r>
            <w:r w:rsidR="00651B64">
              <w:rPr>
                <w:b/>
                <w:bCs/>
                <w:color w:val="000000"/>
                <w:sz w:val="28"/>
                <w:szCs w:val="28"/>
              </w:rPr>
              <w:t>: (I Can’t Help Falling in Love) </w:t>
            </w:r>
          </w:p>
          <w:p w14:paraId="7C93B7D2" w14:textId="77777777" w:rsidR="009F16EC" w:rsidRDefault="009F16EC">
            <w:pPr>
              <w:rPr>
                <w:color w:val="000000"/>
                <w:sz w:val="28"/>
                <w:szCs w:val="28"/>
              </w:rPr>
            </w:pPr>
          </w:p>
          <w:p w14:paraId="49FFF930" w14:textId="72C94BC9" w:rsidR="009F16EC" w:rsidRDefault="00FC57A3">
            <w:pPr>
              <w:rPr>
                <w:color w:val="000000"/>
                <w:sz w:val="28"/>
                <w:szCs w:val="28"/>
              </w:rPr>
            </w:pPr>
            <w:r>
              <w:rPr>
                <w:b/>
                <w:bCs/>
                <w:color w:val="000000"/>
                <w:sz w:val="28"/>
                <w:szCs w:val="28"/>
              </w:rPr>
              <w:t>Girl 1</w:t>
            </w:r>
            <w:r w:rsidR="00651B64">
              <w:rPr>
                <w:b/>
                <w:bCs/>
                <w:color w:val="000000"/>
                <w:sz w:val="28"/>
                <w:szCs w:val="28"/>
              </w:rPr>
              <w:t>: You guys are hilarious. </w:t>
            </w:r>
          </w:p>
          <w:p w14:paraId="7C0770B0" w14:textId="77777777" w:rsidR="009F16EC" w:rsidRDefault="009F16EC">
            <w:pPr>
              <w:rPr>
                <w:color w:val="000000"/>
                <w:sz w:val="28"/>
                <w:szCs w:val="28"/>
              </w:rPr>
            </w:pPr>
          </w:p>
          <w:p w14:paraId="447B105D" w14:textId="41C98C5D" w:rsidR="009F16EC" w:rsidRDefault="00FC57A3">
            <w:pPr>
              <w:rPr>
                <w:color w:val="000000"/>
                <w:sz w:val="28"/>
                <w:szCs w:val="28"/>
              </w:rPr>
            </w:pPr>
            <w:r w:rsidRPr="00FC57A3">
              <w:rPr>
                <w:b/>
                <w:bCs/>
                <w:color w:val="000000"/>
                <w:sz w:val="28"/>
                <w:szCs w:val="28"/>
              </w:rPr>
              <w:t>Girl</w:t>
            </w:r>
            <w:r>
              <w:rPr>
                <w:b/>
                <w:bCs/>
                <w:caps/>
                <w:color w:val="000000"/>
                <w:sz w:val="28"/>
                <w:szCs w:val="28"/>
              </w:rPr>
              <w:t xml:space="preserve"> 2</w:t>
            </w:r>
            <w:r w:rsidR="00651B64">
              <w:rPr>
                <w:b/>
                <w:bCs/>
                <w:color w:val="000000"/>
                <w:sz w:val="28"/>
                <w:szCs w:val="28"/>
              </w:rPr>
              <w:t>: We can’t sing nearly as well as that angel Elvis! </w:t>
            </w:r>
          </w:p>
          <w:p w14:paraId="402FA683" w14:textId="77777777" w:rsidR="009F16EC" w:rsidRDefault="009F16EC">
            <w:pPr>
              <w:rPr>
                <w:color w:val="000000"/>
                <w:sz w:val="28"/>
                <w:szCs w:val="28"/>
              </w:rPr>
            </w:pPr>
          </w:p>
          <w:p w14:paraId="7F13CA8D" w14:textId="77B3A7F0" w:rsidR="009F16EC" w:rsidRDefault="00FC57A3">
            <w:pPr>
              <w:rPr>
                <w:color w:val="000000"/>
                <w:sz w:val="28"/>
                <w:szCs w:val="28"/>
              </w:rPr>
            </w:pPr>
            <w:r>
              <w:rPr>
                <w:b/>
                <w:bCs/>
                <w:color w:val="000000"/>
                <w:sz w:val="28"/>
                <w:szCs w:val="28"/>
              </w:rPr>
              <w:t>Girl 1</w:t>
            </w:r>
            <w:r w:rsidR="00651B64">
              <w:rPr>
                <w:b/>
                <w:bCs/>
                <w:color w:val="000000"/>
                <w:sz w:val="28"/>
                <w:szCs w:val="28"/>
              </w:rPr>
              <w:t xml:space="preserve">: </w:t>
            </w:r>
            <w:proofErr w:type="gramStart"/>
            <w:r w:rsidR="00651B64">
              <w:rPr>
                <w:b/>
                <w:bCs/>
                <w:color w:val="000000"/>
                <w:sz w:val="28"/>
                <w:szCs w:val="28"/>
              </w:rPr>
              <w:t>Well</w:t>
            </w:r>
            <w:proofErr w:type="gramEnd"/>
            <w:r w:rsidR="00651B64">
              <w:rPr>
                <w:b/>
                <w:bCs/>
                <w:color w:val="000000"/>
                <w:sz w:val="28"/>
                <w:szCs w:val="28"/>
              </w:rPr>
              <w:t xml:space="preserve"> I’m sure if he heard you sing </w:t>
            </w:r>
            <w:r w:rsidR="00651B64">
              <w:rPr>
                <w:b/>
                <w:bCs/>
                <w:color w:val="000000"/>
                <w:sz w:val="28"/>
                <w:szCs w:val="28"/>
              </w:rPr>
              <w:t>he’d think it was the bomb! </w:t>
            </w:r>
          </w:p>
          <w:p w14:paraId="354E70B2" w14:textId="77777777" w:rsidR="009F16EC" w:rsidRDefault="009F16EC">
            <w:pPr>
              <w:rPr>
                <w:color w:val="000000"/>
                <w:sz w:val="28"/>
                <w:szCs w:val="28"/>
              </w:rPr>
            </w:pPr>
          </w:p>
          <w:p w14:paraId="1D461EAE" w14:textId="14D2AA07" w:rsidR="009F16EC" w:rsidRDefault="00FC57A3">
            <w:pPr>
              <w:rPr>
                <w:color w:val="000000"/>
                <w:sz w:val="28"/>
                <w:szCs w:val="28"/>
              </w:rPr>
            </w:pPr>
            <w:r>
              <w:rPr>
                <w:b/>
                <w:bCs/>
                <w:caps/>
                <w:color w:val="000000"/>
                <w:sz w:val="28"/>
                <w:szCs w:val="28"/>
              </w:rPr>
              <w:t>Girl 4</w:t>
            </w:r>
            <w:r w:rsidR="00651B64">
              <w:rPr>
                <w:b/>
                <w:bCs/>
                <w:color w:val="000000"/>
                <w:sz w:val="28"/>
                <w:szCs w:val="28"/>
              </w:rPr>
              <w:t>: Do you see…  </w:t>
            </w:r>
          </w:p>
          <w:p w14:paraId="2613ADAA" w14:textId="77777777" w:rsidR="009F16EC" w:rsidRDefault="009F16EC">
            <w:pPr>
              <w:rPr>
                <w:color w:val="000000"/>
                <w:sz w:val="28"/>
                <w:szCs w:val="28"/>
              </w:rPr>
            </w:pPr>
          </w:p>
          <w:p w14:paraId="5BFA0BED" w14:textId="0529DFC9" w:rsidR="009F16EC" w:rsidRDefault="00FC57A3">
            <w:pPr>
              <w:rPr>
                <w:color w:val="000000"/>
                <w:sz w:val="28"/>
                <w:szCs w:val="28"/>
              </w:rPr>
            </w:pPr>
            <w:r>
              <w:rPr>
                <w:b/>
                <w:bCs/>
                <w:color w:val="000000"/>
                <w:sz w:val="28"/>
                <w:szCs w:val="28"/>
              </w:rPr>
              <w:t>Girl 1</w:t>
            </w:r>
            <w:r w:rsidR="00651B64">
              <w:rPr>
                <w:b/>
                <w:bCs/>
                <w:color w:val="000000"/>
                <w:sz w:val="28"/>
                <w:szCs w:val="28"/>
              </w:rPr>
              <w:t>: …what I see?! </w:t>
            </w:r>
          </w:p>
          <w:p w14:paraId="22A873A4" w14:textId="77777777" w:rsidR="009F16EC" w:rsidRDefault="009F16EC">
            <w:pPr>
              <w:rPr>
                <w:color w:val="000000"/>
                <w:sz w:val="28"/>
                <w:szCs w:val="28"/>
              </w:rPr>
            </w:pPr>
          </w:p>
          <w:p w14:paraId="33692DAD" w14:textId="64CCF6DF" w:rsidR="009F16EC" w:rsidRDefault="00FC57A3">
            <w:pPr>
              <w:rPr>
                <w:color w:val="000000"/>
                <w:sz w:val="28"/>
                <w:szCs w:val="28"/>
              </w:rPr>
            </w:pPr>
            <w:r>
              <w:rPr>
                <w:b/>
                <w:bCs/>
                <w:color w:val="000000"/>
                <w:sz w:val="28"/>
                <w:szCs w:val="28"/>
              </w:rPr>
              <w:t>Girl 3</w:t>
            </w:r>
            <w:r w:rsidR="00651B64">
              <w:rPr>
                <w:b/>
                <w:bCs/>
                <w:color w:val="000000"/>
                <w:sz w:val="28"/>
                <w:szCs w:val="28"/>
              </w:rPr>
              <w:t>: That’s… That’s   </w:t>
            </w:r>
          </w:p>
          <w:p w14:paraId="650A0A2E" w14:textId="77777777" w:rsidR="009F16EC" w:rsidRDefault="009F16EC">
            <w:pPr>
              <w:rPr>
                <w:color w:val="000000"/>
                <w:sz w:val="28"/>
                <w:szCs w:val="28"/>
              </w:rPr>
            </w:pPr>
          </w:p>
          <w:p w14:paraId="4D3579BA" w14:textId="77777777" w:rsidR="009F16EC" w:rsidRDefault="00651B64">
            <w:pPr>
              <w:rPr>
                <w:color w:val="000000"/>
                <w:sz w:val="28"/>
                <w:szCs w:val="28"/>
              </w:rPr>
            </w:pPr>
            <w:r>
              <w:rPr>
                <w:b/>
                <w:bCs/>
                <w:color w:val="000000"/>
                <w:sz w:val="28"/>
                <w:szCs w:val="28"/>
              </w:rPr>
              <w:t>All Together: ELVIS! </w:t>
            </w:r>
          </w:p>
          <w:p w14:paraId="178BA772" w14:textId="77777777" w:rsidR="009F16EC" w:rsidRDefault="009F16EC">
            <w:pPr>
              <w:rPr>
                <w:color w:val="000000"/>
                <w:sz w:val="28"/>
                <w:szCs w:val="28"/>
              </w:rPr>
            </w:pPr>
          </w:p>
          <w:p w14:paraId="63A36FD8" w14:textId="77777777" w:rsidR="009F16EC" w:rsidRDefault="00651B64">
            <w:pPr>
              <w:rPr>
                <w:color w:val="000000"/>
                <w:sz w:val="28"/>
                <w:szCs w:val="28"/>
              </w:rPr>
            </w:pPr>
            <w:r>
              <w:rPr>
                <w:b/>
                <w:bCs/>
                <w:color w:val="000000"/>
                <w:sz w:val="28"/>
                <w:szCs w:val="28"/>
              </w:rPr>
              <w:t>(They run up to Elvis) </w:t>
            </w:r>
          </w:p>
          <w:p w14:paraId="10068A7D" w14:textId="77777777" w:rsidR="009F16EC" w:rsidRDefault="009F16EC">
            <w:pPr>
              <w:rPr>
                <w:color w:val="000000"/>
                <w:sz w:val="28"/>
                <w:szCs w:val="28"/>
              </w:rPr>
            </w:pPr>
          </w:p>
          <w:p w14:paraId="65FB88CB" w14:textId="77777777" w:rsidR="009F16EC" w:rsidRDefault="00651B64">
            <w:pPr>
              <w:rPr>
                <w:color w:val="000000"/>
                <w:sz w:val="28"/>
                <w:szCs w:val="28"/>
              </w:rPr>
            </w:pPr>
            <w:r>
              <w:rPr>
                <w:b/>
                <w:bCs/>
                <w:color w:val="000000"/>
                <w:sz w:val="28"/>
                <w:szCs w:val="28"/>
              </w:rPr>
              <w:t xml:space="preserve">(Guards start guarding, but the girls bring </w:t>
            </w:r>
            <w:proofErr w:type="gramStart"/>
            <w:r>
              <w:rPr>
                <w:b/>
                <w:bCs/>
                <w:color w:val="000000"/>
                <w:sz w:val="28"/>
                <w:szCs w:val="28"/>
              </w:rPr>
              <w:t>doughnuts</w:t>
            </w:r>
            <w:proofErr w:type="gramEnd"/>
            <w:r>
              <w:rPr>
                <w:b/>
                <w:bCs/>
                <w:color w:val="000000"/>
                <w:sz w:val="28"/>
                <w:szCs w:val="28"/>
              </w:rPr>
              <w:t xml:space="preserve"> and they totally forget about Elvis.) </w:t>
            </w:r>
          </w:p>
          <w:p w14:paraId="7DBBB41A" w14:textId="77777777" w:rsidR="009F16EC" w:rsidRDefault="009F16EC">
            <w:pPr>
              <w:rPr>
                <w:color w:val="000000"/>
                <w:sz w:val="28"/>
                <w:szCs w:val="28"/>
              </w:rPr>
            </w:pPr>
          </w:p>
          <w:p w14:paraId="24F939EA" w14:textId="2F6E0CE7" w:rsidR="009F16EC" w:rsidRDefault="00FC57A3">
            <w:pPr>
              <w:rPr>
                <w:color w:val="000000"/>
                <w:sz w:val="28"/>
                <w:szCs w:val="28"/>
              </w:rPr>
            </w:pPr>
            <w:r w:rsidRPr="00FC57A3">
              <w:rPr>
                <w:b/>
                <w:bCs/>
                <w:color w:val="000000"/>
                <w:sz w:val="28"/>
                <w:szCs w:val="28"/>
              </w:rPr>
              <w:t>Girl</w:t>
            </w:r>
            <w:r>
              <w:rPr>
                <w:b/>
                <w:bCs/>
                <w:caps/>
                <w:color w:val="000000"/>
                <w:sz w:val="28"/>
                <w:szCs w:val="28"/>
              </w:rPr>
              <w:t xml:space="preserve"> </w:t>
            </w:r>
            <w:r>
              <w:rPr>
                <w:b/>
                <w:bCs/>
                <w:caps/>
                <w:color w:val="000000"/>
                <w:sz w:val="28"/>
                <w:szCs w:val="28"/>
              </w:rPr>
              <w:t>4</w:t>
            </w:r>
            <w:r w:rsidR="00651B64">
              <w:rPr>
                <w:b/>
                <w:bCs/>
                <w:color w:val="000000"/>
                <w:sz w:val="28"/>
                <w:szCs w:val="28"/>
              </w:rPr>
              <w:t>: ELVIS</w:t>
            </w:r>
            <w:r w:rsidR="00651B64">
              <w:rPr>
                <w:b/>
                <w:bCs/>
                <w:color w:val="000000"/>
                <w:sz w:val="28"/>
                <w:szCs w:val="28"/>
              </w:rPr>
              <w:t>! I’M YOUR BIGGEST FAN! </w:t>
            </w:r>
          </w:p>
          <w:p w14:paraId="082F9237" w14:textId="6A8F9F81" w:rsidR="009F16EC" w:rsidRDefault="00FC57A3">
            <w:pPr>
              <w:rPr>
                <w:color w:val="000000"/>
                <w:sz w:val="28"/>
                <w:szCs w:val="28"/>
              </w:rPr>
            </w:pPr>
            <w:r>
              <w:rPr>
                <w:b/>
                <w:bCs/>
                <w:color w:val="000000"/>
                <w:sz w:val="28"/>
                <w:szCs w:val="28"/>
              </w:rPr>
              <w:t>Girl 1</w:t>
            </w:r>
            <w:r w:rsidR="00651B64">
              <w:rPr>
                <w:b/>
                <w:bCs/>
                <w:color w:val="000000"/>
                <w:sz w:val="28"/>
                <w:szCs w:val="28"/>
              </w:rPr>
              <w:t xml:space="preserve">: Oh! </w:t>
            </w:r>
            <w:proofErr w:type="gramStart"/>
            <w:r w:rsidR="00651B64">
              <w:rPr>
                <w:b/>
                <w:bCs/>
                <w:color w:val="000000"/>
                <w:sz w:val="28"/>
                <w:szCs w:val="28"/>
              </w:rPr>
              <w:t>Elvis</w:t>
            </w:r>
            <w:proofErr w:type="gramEnd"/>
            <w:r w:rsidR="00651B64">
              <w:rPr>
                <w:b/>
                <w:bCs/>
                <w:color w:val="000000"/>
                <w:sz w:val="28"/>
                <w:szCs w:val="28"/>
              </w:rPr>
              <w:t xml:space="preserve"> we love you so much! </w:t>
            </w:r>
          </w:p>
          <w:p w14:paraId="2408F10B" w14:textId="77777777" w:rsidR="009F16EC" w:rsidRDefault="009F16EC">
            <w:pPr>
              <w:rPr>
                <w:color w:val="000000"/>
                <w:sz w:val="28"/>
                <w:szCs w:val="28"/>
              </w:rPr>
            </w:pPr>
          </w:p>
          <w:p w14:paraId="0613FB28" w14:textId="7136F356" w:rsidR="009F16EC" w:rsidRDefault="00FC57A3">
            <w:pPr>
              <w:rPr>
                <w:color w:val="000000"/>
                <w:sz w:val="28"/>
                <w:szCs w:val="28"/>
              </w:rPr>
            </w:pPr>
            <w:r w:rsidRPr="00FC57A3">
              <w:rPr>
                <w:b/>
                <w:bCs/>
                <w:color w:val="000000"/>
                <w:sz w:val="28"/>
                <w:szCs w:val="28"/>
              </w:rPr>
              <w:t>Girl</w:t>
            </w:r>
            <w:r>
              <w:rPr>
                <w:b/>
                <w:bCs/>
                <w:caps/>
                <w:color w:val="000000"/>
                <w:sz w:val="28"/>
                <w:szCs w:val="28"/>
              </w:rPr>
              <w:t xml:space="preserve"> </w:t>
            </w:r>
            <w:r>
              <w:rPr>
                <w:b/>
                <w:bCs/>
                <w:caps/>
                <w:color w:val="000000"/>
                <w:sz w:val="28"/>
                <w:szCs w:val="28"/>
              </w:rPr>
              <w:t>3</w:t>
            </w:r>
            <w:r w:rsidR="00651B64">
              <w:rPr>
                <w:b/>
                <w:bCs/>
                <w:color w:val="000000"/>
                <w:sz w:val="28"/>
                <w:szCs w:val="28"/>
              </w:rPr>
              <w:t xml:space="preserve">: Oh! </w:t>
            </w:r>
            <w:proofErr w:type="gramStart"/>
            <w:r w:rsidR="00651B64">
              <w:rPr>
                <w:b/>
                <w:bCs/>
                <w:color w:val="000000"/>
                <w:sz w:val="28"/>
                <w:szCs w:val="28"/>
              </w:rPr>
              <w:t>Elvis</w:t>
            </w:r>
            <w:proofErr w:type="gramEnd"/>
            <w:r w:rsidR="00651B64">
              <w:rPr>
                <w:b/>
                <w:bCs/>
                <w:color w:val="000000"/>
                <w:sz w:val="28"/>
                <w:szCs w:val="28"/>
              </w:rPr>
              <w:t xml:space="preserve"> will you sing us a song?! </w:t>
            </w:r>
          </w:p>
          <w:p w14:paraId="4796DDEF" w14:textId="77777777" w:rsidR="009F16EC" w:rsidRDefault="009F16EC">
            <w:pPr>
              <w:rPr>
                <w:color w:val="000000"/>
                <w:sz w:val="28"/>
                <w:szCs w:val="28"/>
              </w:rPr>
            </w:pPr>
          </w:p>
          <w:p w14:paraId="01CD00B4" w14:textId="7D9FF22F" w:rsidR="009F16EC" w:rsidRDefault="00FC57A3">
            <w:pPr>
              <w:rPr>
                <w:color w:val="000000"/>
                <w:sz w:val="28"/>
                <w:szCs w:val="28"/>
              </w:rPr>
            </w:pPr>
            <w:r w:rsidRPr="00FC57A3">
              <w:rPr>
                <w:b/>
                <w:bCs/>
                <w:color w:val="000000"/>
                <w:sz w:val="28"/>
                <w:szCs w:val="28"/>
              </w:rPr>
              <w:t>Girl</w:t>
            </w:r>
            <w:r>
              <w:rPr>
                <w:b/>
                <w:bCs/>
                <w:caps/>
                <w:color w:val="000000"/>
                <w:sz w:val="28"/>
                <w:szCs w:val="28"/>
              </w:rPr>
              <w:t xml:space="preserve"> </w:t>
            </w:r>
            <w:r>
              <w:rPr>
                <w:b/>
                <w:bCs/>
                <w:caps/>
                <w:color w:val="000000"/>
                <w:sz w:val="28"/>
                <w:szCs w:val="28"/>
              </w:rPr>
              <w:t>4</w:t>
            </w:r>
            <w:r w:rsidR="00651B64">
              <w:rPr>
                <w:b/>
                <w:bCs/>
                <w:color w:val="000000"/>
                <w:sz w:val="28"/>
                <w:szCs w:val="28"/>
              </w:rPr>
              <w:t>: Please sing for us Elvis! </w:t>
            </w:r>
          </w:p>
          <w:p w14:paraId="30A0BBEE" w14:textId="77777777" w:rsidR="009F16EC" w:rsidRDefault="009F16EC">
            <w:pPr>
              <w:rPr>
                <w:color w:val="000000"/>
                <w:sz w:val="28"/>
                <w:szCs w:val="28"/>
              </w:rPr>
            </w:pPr>
          </w:p>
          <w:p w14:paraId="21565855" w14:textId="77777777" w:rsidR="009F16EC" w:rsidRDefault="009F16EC">
            <w:pPr>
              <w:rPr>
                <w:color w:val="000000"/>
                <w:sz w:val="28"/>
                <w:szCs w:val="28"/>
              </w:rPr>
            </w:pPr>
          </w:p>
          <w:p w14:paraId="08876835" w14:textId="77777777" w:rsidR="009F16EC" w:rsidRDefault="00651B64">
            <w:pPr>
              <w:rPr>
                <w:color w:val="000000"/>
                <w:sz w:val="28"/>
                <w:szCs w:val="28"/>
              </w:rPr>
            </w:pPr>
            <w:r>
              <w:rPr>
                <w:b/>
                <w:bCs/>
                <w:color w:val="000000"/>
                <w:sz w:val="28"/>
                <w:szCs w:val="28"/>
              </w:rPr>
              <w:t>Elvis: If it will make you happy… AHEM… (Starts LIP SYNCING) </w:t>
            </w:r>
          </w:p>
          <w:p w14:paraId="4DB57CFD" w14:textId="77777777" w:rsidR="009F16EC" w:rsidRDefault="009F16EC">
            <w:pPr>
              <w:rPr>
                <w:color w:val="000000"/>
                <w:sz w:val="28"/>
                <w:szCs w:val="28"/>
              </w:rPr>
            </w:pPr>
          </w:p>
          <w:p w14:paraId="4688D78B" w14:textId="77777777" w:rsidR="009F16EC" w:rsidRDefault="00651B64">
            <w:pPr>
              <w:rPr>
                <w:color w:val="000000"/>
                <w:sz w:val="28"/>
                <w:szCs w:val="28"/>
              </w:rPr>
            </w:pPr>
            <w:r>
              <w:rPr>
                <w:b/>
                <w:bCs/>
                <w:color w:val="000000"/>
                <w:sz w:val="28"/>
                <w:szCs w:val="28"/>
              </w:rPr>
              <w:t>(Girls go wild and screaming etc.) </w:t>
            </w:r>
          </w:p>
          <w:p w14:paraId="0AC1BCFA" w14:textId="77777777" w:rsidR="009F16EC" w:rsidRDefault="009F16EC">
            <w:pPr>
              <w:rPr>
                <w:color w:val="000000"/>
                <w:sz w:val="28"/>
                <w:szCs w:val="28"/>
              </w:rPr>
            </w:pPr>
          </w:p>
          <w:p w14:paraId="457B6F41" w14:textId="77777777" w:rsidR="009F16EC" w:rsidRDefault="00651B64">
            <w:pPr>
              <w:rPr>
                <w:color w:val="000000"/>
                <w:sz w:val="28"/>
                <w:szCs w:val="28"/>
              </w:rPr>
            </w:pPr>
            <w:r>
              <w:rPr>
                <w:b/>
                <w:bCs/>
                <w:color w:val="000000"/>
                <w:sz w:val="28"/>
                <w:szCs w:val="28"/>
              </w:rPr>
              <w:t> (While El</w:t>
            </w:r>
            <w:r>
              <w:rPr>
                <w:b/>
                <w:bCs/>
                <w:color w:val="000000"/>
                <w:sz w:val="28"/>
                <w:szCs w:val="28"/>
              </w:rPr>
              <w:t>vis is singing, the guards are eating doughnuts and dancing.) </w:t>
            </w:r>
          </w:p>
          <w:p w14:paraId="2B67DF70" w14:textId="77777777" w:rsidR="009F16EC" w:rsidRDefault="009F16EC">
            <w:pPr>
              <w:spacing w:line="480" w:lineRule="auto"/>
              <w:rPr>
                <w:color w:val="000000"/>
                <w:sz w:val="28"/>
                <w:szCs w:val="28"/>
              </w:rPr>
            </w:pPr>
          </w:p>
          <w:p w14:paraId="4AF3A8D3" w14:textId="77777777" w:rsidR="009F16EC" w:rsidRDefault="00651B64">
            <w:pPr>
              <w:spacing w:line="480" w:lineRule="auto"/>
              <w:rPr>
                <w:color w:val="000000"/>
                <w:sz w:val="28"/>
                <w:szCs w:val="28"/>
              </w:rPr>
            </w:pPr>
            <w:r>
              <w:rPr>
                <w:b/>
                <w:bCs/>
                <w:color w:val="000000"/>
                <w:sz w:val="28"/>
                <w:szCs w:val="28"/>
              </w:rPr>
              <w:t xml:space="preserve"> (When Elvis finishes his song, one of the guards carries him off stage with everyone chasing them.)</w:t>
            </w:r>
          </w:p>
          <w:p w14:paraId="00A07807" w14:textId="77777777" w:rsidR="009F16EC" w:rsidRDefault="009F16EC">
            <w:pPr>
              <w:rPr>
                <w:color w:val="000000"/>
                <w:sz w:val="36"/>
                <w:szCs w:val="36"/>
              </w:rPr>
            </w:pPr>
          </w:p>
          <w:p w14:paraId="27296210" w14:textId="77777777" w:rsidR="009F16EC" w:rsidRDefault="009F16EC">
            <w:pPr>
              <w:rPr>
                <w:color w:val="000000"/>
                <w:sz w:val="36"/>
                <w:szCs w:val="36"/>
              </w:rPr>
            </w:pPr>
          </w:p>
          <w:p w14:paraId="79A3B828" w14:textId="77777777" w:rsidR="009F16EC" w:rsidRDefault="009F16EC">
            <w:pPr>
              <w:rPr>
                <w:color w:val="000000"/>
                <w:sz w:val="36"/>
                <w:szCs w:val="36"/>
              </w:rPr>
            </w:pPr>
          </w:p>
          <w:p w14:paraId="18DCD2A7" w14:textId="77777777" w:rsidR="009F16EC" w:rsidRDefault="00651B64">
            <w:pPr>
              <w:rPr>
                <w:color w:val="000000"/>
                <w:sz w:val="36"/>
                <w:szCs w:val="36"/>
              </w:rPr>
            </w:pPr>
            <w:r>
              <w:rPr>
                <w:noProof/>
                <w:color w:val="000000"/>
                <w:sz w:val="36"/>
                <w:szCs w:val="36"/>
              </w:rPr>
              <w:lastRenderedPageBreak/>
              <w:drawing>
                <wp:anchor distT="0" distB="0" distL="114300" distR="114300" simplePos="0" relativeHeight="251700224" behindDoc="0" locked="0" layoutInCell="1" allowOverlap="1" wp14:anchorId="32C99DFD" wp14:editId="7BBEAF4D">
                  <wp:simplePos x="0" y="0"/>
                  <wp:positionH relativeFrom="column">
                    <wp:posOffset>-401320</wp:posOffset>
                  </wp:positionH>
                  <wp:positionV relativeFrom="paragraph">
                    <wp:posOffset>183515</wp:posOffset>
                  </wp:positionV>
                  <wp:extent cx="990600" cy="285750"/>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6A8A1321" w14:textId="77777777" w:rsidR="009F16EC" w:rsidRDefault="009F16EC">
            <w:pPr>
              <w:jc w:val="center"/>
              <w:rPr>
                <w:color w:val="000000"/>
                <w:sz w:val="36"/>
                <w:szCs w:val="36"/>
              </w:rPr>
            </w:pPr>
          </w:p>
          <w:p w14:paraId="4E0CB73F" w14:textId="77777777" w:rsidR="009F16EC" w:rsidRDefault="00651B64">
            <w:pPr>
              <w:rPr>
                <w:color w:val="000000"/>
                <w:sz w:val="36"/>
                <w:szCs w:val="36"/>
              </w:rPr>
            </w:pPr>
            <w:r>
              <w:rPr>
                <w:b/>
                <w:bCs/>
                <w:color w:val="000000"/>
                <w:sz w:val="36"/>
                <w:szCs w:val="36"/>
                <w:shd w:val="clear" w:color="auto" w:fill="00FF00"/>
              </w:rPr>
              <w:t xml:space="preserve">Wait a minute…was that really……? </w:t>
            </w:r>
          </w:p>
          <w:p w14:paraId="58DED90E" w14:textId="77777777" w:rsidR="009F16EC" w:rsidRDefault="009F16EC">
            <w:pPr>
              <w:rPr>
                <w:color w:val="000000"/>
                <w:sz w:val="36"/>
                <w:szCs w:val="36"/>
              </w:rPr>
            </w:pPr>
          </w:p>
          <w:p w14:paraId="7839E0DF" w14:textId="77777777" w:rsidR="009F16EC" w:rsidRDefault="00651B64">
            <w:pPr>
              <w:rPr>
                <w:color w:val="000000"/>
                <w:sz w:val="36"/>
                <w:szCs w:val="36"/>
              </w:rPr>
            </w:pPr>
            <w:r>
              <w:rPr>
                <w:b/>
                <w:bCs/>
                <w:color w:val="000000"/>
                <w:sz w:val="36"/>
                <w:szCs w:val="36"/>
                <w:shd w:val="clear" w:color="auto" w:fill="FFFF00"/>
              </w:rPr>
              <w:t xml:space="preserve">Yes, it was.  But…Elvis has now left the </w:t>
            </w:r>
            <w:r>
              <w:rPr>
                <w:b/>
                <w:bCs/>
                <w:color w:val="000000"/>
                <w:sz w:val="36"/>
                <w:szCs w:val="36"/>
                <w:shd w:val="clear" w:color="auto" w:fill="FFFF00"/>
              </w:rPr>
              <w:t>building.</w:t>
            </w:r>
          </w:p>
          <w:p w14:paraId="5F74D5B4" w14:textId="77777777" w:rsidR="009F16EC" w:rsidRDefault="009F16EC">
            <w:pPr>
              <w:rPr>
                <w:color w:val="000000"/>
                <w:sz w:val="36"/>
                <w:szCs w:val="36"/>
              </w:rPr>
            </w:pPr>
          </w:p>
          <w:p w14:paraId="20373CA0" w14:textId="77777777" w:rsidR="009F16EC" w:rsidRDefault="00651B64">
            <w:pPr>
              <w:rPr>
                <w:color w:val="000000"/>
                <w:sz w:val="36"/>
                <w:szCs w:val="36"/>
              </w:rPr>
            </w:pPr>
            <w:r>
              <w:rPr>
                <w:b/>
                <w:bCs/>
                <w:color w:val="000000"/>
                <w:sz w:val="36"/>
                <w:szCs w:val="36"/>
                <w:shd w:val="clear" w:color="auto" w:fill="00FF00"/>
              </w:rPr>
              <w:t>Wow! I am just speechless.,</w:t>
            </w:r>
          </w:p>
          <w:p w14:paraId="021D7EA0" w14:textId="77777777" w:rsidR="009F16EC" w:rsidRDefault="009F16EC">
            <w:pPr>
              <w:rPr>
                <w:color w:val="000000"/>
                <w:sz w:val="36"/>
                <w:szCs w:val="36"/>
              </w:rPr>
            </w:pPr>
          </w:p>
          <w:p w14:paraId="408F71F4" w14:textId="77777777" w:rsidR="009F16EC" w:rsidRDefault="00651B64">
            <w:pPr>
              <w:rPr>
                <w:color w:val="000000"/>
                <w:sz w:val="36"/>
                <w:szCs w:val="36"/>
              </w:rPr>
            </w:pPr>
            <w:r>
              <w:rPr>
                <w:b/>
                <w:bCs/>
                <w:color w:val="000000"/>
                <w:sz w:val="36"/>
                <w:szCs w:val="36"/>
                <w:shd w:val="clear" w:color="auto" w:fill="FFFF00"/>
              </w:rPr>
              <w:t>OK…I’ll help you out here.  We’ll move on to various other awards that all contain one or more elements of the Renaissance spirit: dedication, school spirit, teamwork, academic success, perseverance.</w:t>
            </w:r>
          </w:p>
          <w:p w14:paraId="5A136F77" w14:textId="77777777" w:rsidR="009F16EC" w:rsidRDefault="00651B64">
            <w:pPr>
              <w:rPr>
                <w:color w:val="000000"/>
                <w:sz w:val="36"/>
                <w:szCs w:val="36"/>
              </w:rPr>
            </w:pPr>
            <w:r>
              <w:rPr>
                <w:noProof/>
                <w:color w:val="000000"/>
                <w:sz w:val="36"/>
                <w:szCs w:val="36"/>
              </w:rPr>
              <w:drawing>
                <wp:anchor distT="0" distB="0" distL="114300" distR="114300" simplePos="0" relativeHeight="251704320" behindDoc="0" locked="0" layoutInCell="1" allowOverlap="1" wp14:anchorId="5D58063F" wp14:editId="14F480AC">
                  <wp:simplePos x="0" y="0"/>
                  <wp:positionH relativeFrom="column">
                    <wp:posOffset>-342011</wp:posOffset>
                  </wp:positionH>
                  <wp:positionV relativeFrom="paragraph">
                    <wp:posOffset>134620</wp:posOffset>
                  </wp:positionV>
                  <wp:extent cx="990600" cy="285750"/>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36A80032" w14:textId="77777777" w:rsidR="009F16EC" w:rsidRDefault="009F16EC">
            <w:pPr>
              <w:rPr>
                <w:color w:val="000000"/>
                <w:sz w:val="23"/>
                <w:szCs w:val="23"/>
              </w:rPr>
            </w:pPr>
          </w:p>
          <w:p w14:paraId="661C6171" w14:textId="77777777" w:rsidR="009F16EC" w:rsidRDefault="00651B64">
            <w:pPr>
              <w:jc w:val="center"/>
              <w:rPr>
                <w:color w:val="000000"/>
                <w:sz w:val="36"/>
                <w:szCs w:val="36"/>
              </w:rPr>
            </w:pPr>
            <w:r>
              <w:rPr>
                <w:b/>
                <w:bCs/>
                <w:color w:val="000000"/>
                <w:sz w:val="36"/>
                <w:szCs w:val="36"/>
                <w:u w:val="single" w:color="000000"/>
                <w:shd w:val="clear" w:color="auto" w:fill="FF0000"/>
              </w:rPr>
              <w:t xml:space="preserve">Academic All-Conference Athletes </w:t>
            </w:r>
          </w:p>
          <w:p w14:paraId="69D31FBD" w14:textId="77777777" w:rsidR="009F16EC" w:rsidRDefault="00651B64">
            <w:pPr>
              <w:jc w:val="center"/>
              <w:rPr>
                <w:color w:val="000000"/>
                <w:sz w:val="36"/>
                <w:szCs w:val="36"/>
              </w:rPr>
            </w:pPr>
            <w:r>
              <w:rPr>
                <w:b/>
                <w:bCs/>
                <w:color w:val="000000"/>
                <w:sz w:val="36"/>
                <w:szCs w:val="36"/>
                <w:u w:val="single" w:color="000000"/>
                <w:shd w:val="clear" w:color="auto" w:fill="FF0000"/>
              </w:rPr>
              <w:t xml:space="preserve">IHSA Team Academic Award – </w:t>
            </w:r>
            <w:proofErr w:type="spellStart"/>
            <w:r>
              <w:rPr>
                <w:b/>
                <w:bCs/>
                <w:color w:val="000000"/>
                <w:sz w:val="36"/>
                <w:szCs w:val="36"/>
                <w:u w:val="single" w:color="000000"/>
                <w:shd w:val="clear" w:color="auto" w:fill="FF0000"/>
              </w:rPr>
              <w:t>Girl’s Team</w:t>
            </w:r>
            <w:proofErr w:type="spellEnd"/>
            <w:r>
              <w:rPr>
                <w:b/>
                <w:bCs/>
                <w:i/>
                <w:iCs/>
                <w:color w:val="000000"/>
                <w:sz w:val="36"/>
                <w:szCs w:val="36"/>
                <w:u w:val="single" w:color="000000"/>
                <w:shd w:val="clear" w:color="auto" w:fill="FF0000"/>
              </w:rPr>
              <w:t xml:space="preserve">        </w:t>
            </w:r>
          </w:p>
          <w:p w14:paraId="637580E1" w14:textId="77777777" w:rsidR="009F16EC" w:rsidRDefault="00651B64">
            <w:pPr>
              <w:jc w:val="center"/>
              <w:rPr>
                <w:color w:val="000000"/>
                <w:sz w:val="36"/>
                <w:szCs w:val="36"/>
              </w:rPr>
            </w:pPr>
            <w:proofErr w:type="spellStart"/>
            <w:r>
              <w:rPr>
                <w:b/>
                <w:bCs/>
                <w:color w:val="000000"/>
                <w:sz w:val="36"/>
                <w:szCs w:val="36"/>
                <w:u w:val="single" w:color="000000"/>
                <w:shd w:val="clear" w:color="auto" w:fill="FF0000"/>
              </w:rPr>
              <w:t>Post Dispatch</w:t>
            </w:r>
            <w:proofErr w:type="spellEnd"/>
            <w:r>
              <w:rPr>
                <w:b/>
                <w:bCs/>
                <w:color w:val="000000"/>
                <w:sz w:val="36"/>
                <w:szCs w:val="36"/>
                <w:u w:val="single" w:color="000000"/>
                <w:shd w:val="clear" w:color="auto" w:fill="FF0000"/>
              </w:rPr>
              <w:t xml:space="preserve"> Scholar Athlete </w:t>
            </w:r>
          </w:p>
          <w:p w14:paraId="2DDE352B" w14:textId="77777777" w:rsidR="009F16EC" w:rsidRDefault="00651B64">
            <w:pPr>
              <w:jc w:val="center"/>
              <w:rPr>
                <w:color w:val="000000"/>
                <w:sz w:val="36"/>
                <w:szCs w:val="36"/>
              </w:rPr>
            </w:pPr>
            <w:r>
              <w:rPr>
                <w:b/>
                <w:bCs/>
                <w:color w:val="000000"/>
                <w:sz w:val="36"/>
                <w:szCs w:val="36"/>
                <w:u w:val="single" w:color="000000"/>
                <w:shd w:val="clear" w:color="auto" w:fill="FF0000"/>
              </w:rPr>
              <w:t>All-State Academic Award for Wrestling</w:t>
            </w:r>
          </w:p>
          <w:p w14:paraId="40AA8F02" w14:textId="77777777" w:rsidR="009F16EC" w:rsidRDefault="00651B64">
            <w:pPr>
              <w:jc w:val="center"/>
              <w:rPr>
                <w:color w:val="000000"/>
                <w:sz w:val="36"/>
                <w:szCs w:val="36"/>
              </w:rPr>
            </w:pPr>
            <w:proofErr w:type="spellStart"/>
            <w:r>
              <w:rPr>
                <w:b/>
                <w:bCs/>
                <w:color w:val="000000"/>
                <w:sz w:val="36"/>
                <w:szCs w:val="36"/>
                <w:u w:val="single" w:color="000000"/>
                <w:shd w:val="clear" w:color="auto" w:fill="FF0000"/>
              </w:rPr>
              <w:t>Vernie</w:t>
            </w:r>
            <w:proofErr w:type="spellEnd"/>
            <w:r>
              <w:rPr>
                <w:b/>
                <w:bCs/>
                <w:color w:val="000000"/>
                <w:sz w:val="36"/>
                <w:szCs w:val="36"/>
                <w:u w:val="single" w:color="000000"/>
                <w:shd w:val="clear" w:color="auto" w:fill="FF0000"/>
              </w:rPr>
              <w:t xml:space="preserve"> Moffit Award</w:t>
            </w:r>
          </w:p>
          <w:p w14:paraId="6A3D1824" w14:textId="77777777" w:rsidR="009F16EC" w:rsidRDefault="00651B64">
            <w:pPr>
              <w:jc w:val="center"/>
              <w:rPr>
                <w:color w:val="000000"/>
                <w:sz w:val="36"/>
                <w:szCs w:val="36"/>
              </w:rPr>
            </w:pPr>
            <w:r>
              <w:rPr>
                <w:b/>
                <w:bCs/>
                <w:color w:val="000000"/>
                <w:sz w:val="36"/>
                <w:szCs w:val="36"/>
                <w:u w:val="single" w:color="000000"/>
                <w:shd w:val="clear" w:color="auto" w:fill="FF0000"/>
              </w:rPr>
              <w:t>Bill Schmidt Award</w:t>
            </w:r>
          </w:p>
          <w:p w14:paraId="44D403CE" w14:textId="77777777" w:rsidR="009F16EC" w:rsidRDefault="00651B64">
            <w:pPr>
              <w:jc w:val="center"/>
              <w:rPr>
                <w:color w:val="000000"/>
                <w:sz w:val="36"/>
                <w:szCs w:val="36"/>
              </w:rPr>
            </w:pPr>
            <w:r>
              <w:rPr>
                <w:b/>
                <w:bCs/>
                <w:color w:val="000000"/>
                <w:sz w:val="36"/>
                <w:szCs w:val="36"/>
                <w:u w:val="single" w:color="000000"/>
                <w:shd w:val="clear" w:color="auto" w:fill="FF0000"/>
              </w:rPr>
              <w:t>Cyndi Kelley Award</w:t>
            </w:r>
            <w:r>
              <w:rPr>
                <w:b/>
                <w:bCs/>
                <w:i/>
                <w:iCs/>
                <w:color w:val="000000"/>
                <w:sz w:val="36"/>
                <w:szCs w:val="36"/>
                <w:shd w:val="clear" w:color="auto" w:fill="FF0000"/>
              </w:rPr>
              <w:t xml:space="preserve">  </w:t>
            </w:r>
          </w:p>
          <w:p w14:paraId="3A4F5880" w14:textId="77777777" w:rsidR="00FC57A3" w:rsidRDefault="00FC57A3" w:rsidP="00FC57A3">
            <w:pPr>
              <w:jc w:val="center"/>
              <w:rPr>
                <w:color w:val="000000"/>
                <w:sz w:val="36"/>
                <w:szCs w:val="36"/>
              </w:rPr>
            </w:pPr>
            <w:r>
              <w:rPr>
                <w:b/>
                <w:bCs/>
                <w:color w:val="000000"/>
                <w:sz w:val="36"/>
                <w:szCs w:val="36"/>
                <w:u w:val="single" w:color="000000"/>
                <w:shd w:val="clear" w:color="auto" w:fill="00FFFF"/>
              </w:rPr>
              <w:t>-Teachers able to present awards step forward-</w:t>
            </w:r>
          </w:p>
          <w:p w14:paraId="45310F94" w14:textId="77777777" w:rsidR="009F16EC" w:rsidRDefault="009F16EC">
            <w:pPr>
              <w:rPr>
                <w:color w:val="000000"/>
                <w:sz w:val="36"/>
                <w:szCs w:val="36"/>
              </w:rPr>
            </w:pPr>
          </w:p>
          <w:p w14:paraId="062F8912" w14:textId="77777777" w:rsidR="009F16EC" w:rsidRDefault="009F16EC">
            <w:pPr>
              <w:jc w:val="center"/>
              <w:rPr>
                <w:color w:val="000000"/>
                <w:sz w:val="36"/>
                <w:szCs w:val="36"/>
              </w:rPr>
            </w:pPr>
          </w:p>
          <w:p w14:paraId="68AA2505" w14:textId="77777777" w:rsidR="009F16EC" w:rsidRDefault="009F16EC">
            <w:pPr>
              <w:jc w:val="center"/>
              <w:rPr>
                <w:color w:val="000000"/>
                <w:sz w:val="36"/>
                <w:szCs w:val="36"/>
              </w:rPr>
            </w:pPr>
          </w:p>
          <w:p w14:paraId="625B1478" w14:textId="77777777" w:rsidR="009F16EC" w:rsidRDefault="009F16EC">
            <w:pPr>
              <w:jc w:val="center"/>
              <w:rPr>
                <w:color w:val="000000"/>
                <w:sz w:val="36"/>
                <w:szCs w:val="36"/>
              </w:rPr>
            </w:pPr>
          </w:p>
          <w:p w14:paraId="5B2D2FC3" w14:textId="77777777" w:rsidR="009F16EC" w:rsidRDefault="009F16EC">
            <w:pPr>
              <w:jc w:val="center"/>
              <w:rPr>
                <w:color w:val="000000"/>
                <w:sz w:val="36"/>
                <w:szCs w:val="36"/>
              </w:rPr>
            </w:pPr>
          </w:p>
          <w:p w14:paraId="6F8E2274" w14:textId="77777777" w:rsidR="009F16EC" w:rsidRDefault="00651B64">
            <w:pPr>
              <w:rPr>
                <w:color w:val="000000"/>
                <w:sz w:val="36"/>
                <w:szCs w:val="36"/>
              </w:rPr>
            </w:pPr>
            <w:r>
              <w:rPr>
                <w:b/>
                <w:bCs/>
                <w:color w:val="000000"/>
                <w:sz w:val="36"/>
                <w:szCs w:val="36"/>
                <w:shd w:val="clear" w:color="auto" w:fill="FFFF00"/>
              </w:rPr>
              <w:t xml:space="preserve">What a great group of </w:t>
            </w:r>
            <w:r>
              <w:rPr>
                <w:b/>
                <w:bCs/>
                <w:color w:val="000000"/>
                <w:sz w:val="36"/>
                <w:szCs w:val="36"/>
                <w:shd w:val="clear" w:color="auto" w:fill="FFFF00"/>
              </w:rPr>
              <w:t>kids!</w:t>
            </w:r>
          </w:p>
          <w:p w14:paraId="3ACCBB72" w14:textId="77777777" w:rsidR="009F16EC" w:rsidRDefault="009F16EC">
            <w:pPr>
              <w:rPr>
                <w:color w:val="000000"/>
                <w:sz w:val="36"/>
                <w:szCs w:val="36"/>
              </w:rPr>
            </w:pPr>
          </w:p>
          <w:p w14:paraId="5B3FCF44" w14:textId="77777777" w:rsidR="009F16EC" w:rsidRDefault="00651B64">
            <w:pPr>
              <w:rPr>
                <w:color w:val="000000"/>
                <w:sz w:val="36"/>
                <w:szCs w:val="36"/>
              </w:rPr>
            </w:pPr>
            <w:r>
              <w:rPr>
                <w:b/>
                <w:bCs/>
                <w:color w:val="000000"/>
                <w:sz w:val="36"/>
                <w:szCs w:val="36"/>
                <w:shd w:val="clear" w:color="auto" w:fill="00FF00"/>
              </w:rPr>
              <w:t>They sure are!  Surely, with everything they have going for them, they’ll be able to stay out of the way of old grumpy Candy Factory supervisors.</w:t>
            </w:r>
          </w:p>
          <w:p w14:paraId="39FF4F27" w14:textId="77777777" w:rsidR="009F16EC" w:rsidRDefault="009F16EC">
            <w:pPr>
              <w:rPr>
                <w:color w:val="000000"/>
                <w:sz w:val="36"/>
                <w:szCs w:val="36"/>
              </w:rPr>
            </w:pPr>
          </w:p>
          <w:p w14:paraId="128C50C8" w14:textId="77777777" w:rsidR="009F16EC" w:rsidRDefault="009F16EC">
            <w:pPr>
              <w:rPr>
                <w:color w:val="000000"/>
                <w:sz w:val="36"/>
                <w:szCs w:val="36"/>
              </w:rPr>
            </w:pPr>
          </w:p>
          <w:p w14:paraId="2C03B251" w14:textId="77777777" w:rsidR="009F16EC" w:rsidRDefault="009F16EC">
            <w:pPr>
              <w:rPr>
                <w:color w:val="000000"/>
                <w:sz w:val="36"/>
                <w:szCs w:val="36"/>
              </w:rPr>
            </w:pPr>
          </w:p>
          <w:p w14:paraId="24DCA6F8" w14:textId="2103D86B" w:rsidR="009F16EC" w:rsidRDefault="009F16EC">
            <w:pPr>
              <w:ind w:left="720" w:hanging="720"/>
              <w:rPr>
                <w:color w:val="000000"/>
                <w:sz w:val="36"/>
                <w:szCs w:val="36"/>
              </w:rPr>
            </w:pPr>
          </w:p>
          <w:p w14:paraId="3FFE2DE5" w14:textId="77777777" w:rsidR="009F16EC" w:rsidRDefault="009F16EC">
            <w:pPr>
              <w:rPr>
                <w:color w:val="000000"/>
                <w:sz w:val="36"/>
                <w:szCs w:val="36"/>
              </w:rPr>
            </w:pPr>
          </w:p>
          <w:p w14:paraId="15336DB4" w14:textId="77777777" w:rsidR="009F16EC" w:rsidRDefault="00651B64">
            <w:pPr>
              <w:jc w:val="center"/>
              <w:rPr>
                <w:color w:val="000000"/>
                <w:sz w:val="36"/>
                <w:szCs w:val="36"/>
              </w:rPr>
            </w:pPr>
            <w:r>
              <w:rPr>
                <w:b/>
                <w:bCs/>
                <w:color w:val="000000"/>
                <w:sz w:val="36"/>
                <w:szCs w:val="36"/>
                <w:u w:val="single" w:color="000000"/>
                <w:shd w:val="clear" w:color="auto" w:fill="00FFFF"/>
              </w:rPr>
              <w:t>I Love Lucy – The Candy Factory</w:t>
            </w:r>
          </w:p>
          <w:p w14:paraId="71045F1D" w14:textId="77777777" w:rsidR="009F16EC" w:rsidRDefault="00651B64">
            <w:pPr>
              <w:rPr>
                <w:color w:val="000000"/>
                <w:sz w:val="36"/>
                <w:szCs w:val="36"/>
              </w:rPr>
            </w:pPr>
            <w:r>
              <w:rPr>
                <w:noProof/>
                <w:color w:val="000000"/>
                <w:sz w:val="36"/>
                <w:szCs w:val="36"/>
              </w:rPr>
              <w:drawing>
                <wp:anchor distT="0" distB="0" distL="114300" distR="114300" simplePos="0" relativeHeight="251705344" behindDoc="0" locked="0" layoutInCell="1" allowOverlap="1" wp14:anchorId="02F8FB8A" wp14:editId="418982CF">
                  <wp:simplePos x="0" y="0"/>
                  <wp:positionH relativeFrom="column">
                    <wp:posOffset>-215900</wp:posOffset>
                  </wp:positionH>
                  <wp:positionV relativeFrom="paragraph">
                    <wp:posOffset>236855</wp:posOffset>
                  </wp:positionV>
                  <wp:extent cx="990600" cy="285750"/>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4FC1DBBD" w14:textId="77777777" w:rsidR="009F16EC" w:rsidRDefault="009F16EC">
            <w:pPr>
              <w:rPr>
                <w:color w:val="000000"/>
                <w:sz w:val="28"/>
                <w:szCs w:val="28"/>
              </w:rPr>
            </w:pPr>
          </w:p>
          <w:p w14:paraId="5B17B368" w14:textId="77777777" w:rsidR="009F16EC" w:rsidRDefault="009F16EC">
            <w:pPr>
              <w:rPr>
                <w:color w:val="000000"/>
                <w:sz w:val="28"/>
                <w:szCs w:val="28"/>
              </w:rPr>
            </w:pPr>
          </w:p>
          <w:p w14:paraId="374A7D24" w14:textId="77777777" w:rsidR="009F16EC" w:rsidRDefault="009F16EC">
            <w:pPr>
              <w:rPr>
                <w:color w:val="000000"/>
                <w:sz w:val="28"/>
                <w:szCs w:val="28"/>
              </w:rPr>
            </w:pPr>
          </w:p>
          <w:p w14:paraId="3FAF982F" w14:textId="77777777" w:rsidR="009F16EC" w:rsidRDefault="009F16EC">
            <w:pPr>
              <w:rPr>
                <w:color w:val="000000"/>
                <w:sz w:val="28"/>
                <w:szCs w:val="28"/>
              </w:rPr>
            </w:pPr>
          </w:p>
          <w:p w14:paraId="4E6E0F33" w14:textId="77777777" w:rsidR="009F16EC" w:rsidRDefault="00651B64">
            <w:pPr>
              <w:rPr>
                <w:color w:val="000000"/>
                <w:sz w:val="28"/>
                <w:szCs w:val="28"/>
              </w:rPr>
            </w:pPr>
            <w:r>
              <w:rPr>
                <w:b/>
                <w:bCs/>
                <w:color w:val="000000"/>
                <w:sz w:val="28"/>
                <w:szCs w:val="28"/>
              </w:rPr>
              <w:t>(Factory Worker comes on stage.)</w:t>
            </w:r>
          </w:p>
          <w:p w14:paraId="6F4A0658" w14:textId="77777777" w:rsidR="009F16EC" w:rsidRDefault="009F16EC">
            <w:pPr>
              <w:rPr>
                <w:color w:val="000000"/>
                <w:sz w:val="28"/>
                <w:szCs w:val="28"/>
              </w:rPr>
            </w:pPr>
          </w:p>
          <w:p w14:paraId="05E2509D" w14:textId="77777777" w:rsidR="009F16EC" w:rsidRDefault="009F16EC">
            <w:pPr>
              <w:rPr>
                <w:color w:val="000000"/>
                <w:sz w:val="28"/>
                <w:szCs w:val="28"/>
              </w:rPr>
            </w:pPr>
          </w:p>
          <w:p w14:paraId="563B4737" w14:textId="77777777" w:rsidR="009F16EC" w:rsidRDefault="009F16EC">
            <w:pPr>
              <w:rPr>
                <w:color w:val="000000"/>
                <w:sz w:val="28"/>
                <w:szCs w:val="28"/>
              </w:rPr>
            </w:pPr>
          </w:p>
          <w:p w14:paraId="3B27DAF4" w14:textId="77777777" w:rsidR="009F16EC" w:rsidRDefault="009F16EC">
            <w:pPr>
              <w:rPr>
                <w:color w:val="000000"/>
                <w:sz w:val="28"/>
                <w:szCs w:val="28"/>
              </w:rPr>
            </w:pPr>
          </w:p>
          <w:p w14:paraId="0307918B" w14:textId="77777777" w:rsidR="009F16EC" w:rsidRDefault="009F16EC">
            <w:pPr>
              <w:rPr>
                <w:color w:val="000000"/>
                <w:sz w:val="28"/>
                <w:szCs w:val="28"/>
              </w:rPr>
            </w:pPr>
          </w:p>
          <w:p w14:paraId="54673F3C" w14:textId="77777777" w:rsidR="009F16EC" w:rsidRDefault="00651B64">
            <w:pPr>
              <w:rPr>
                <w:color w:val="000000"/>
                <w:sz w:val="28"/>
                <w:szCs w:val="28"/>
              </w:rPr>
            </w:pPr>
            <w:r>
              <w:rPr>
                <w:b/>
                <w:bCs/>
                <w:color w:val="000000"/>
                <w:sz w:val="28"/>
                <w:szCs w:val="28"/>
              </w:rPr>
              <w:t xml:space="preserve">Factory Worker: </w:t>
            </w:r>
            <w:r>
              <w:rPr>
                <w:b/>
                <w:bCs/>
                <w:color w:val="000000"/>
                <w:sz w:val="28"/>
                <w:szCs w:val="28"/>
              </w:rPr>
              <w:t>Alright girls, listen carefully! This is the wrapping department.</w:t>
            </w:r>
          </w:p>
          <w:p w14:paraId="17F1D46B" w14:textId="77777777" w:rsidR="009F16EC" w:rsidRDefault="009F16EC">
            <w:pPr>
              <w:rPr>
                <w:color w:val="000000"/>
                <w:sz w:val="28"/>
                <w:szCs w:val="28"/>
              </w:rPr>
            </w:pPr>
          </w:p>
          <w:p w14:paraId="336EBB67" w14:textId="77777777" w:rsidR="009F16EC" w:rsidRDefault="00651B64">
            <w:pPr>
              <w:rPr>
                <w:color w:val="000000"/>
                <w:sz w:val="28"/>
                <w:szCs w:val="28"/>
              </w:rPr>
            </w:pPr>
            <w:r>
              <w:rPr>
                <w:b/>
                <w:bCs/>
                <w:color w:val="000000"/>
                <w:sz w:val="28"/>
                <w:szCs w:val="28"/>
              </w:rPr>
              <w:t>Lucy and Ethel: Yes Ma’am.</w:t>
            </w:r>
          </w:p>
          <w:p w14:paraId="3A18308A" w14:textId="77777777" w:rsidR="009F16EC" w:rsidRDefault="009F16EC">
            <w:pPr>
              <w:rPr>
                <w:color w:val="000000"/>
                <w:sz w:val="28"/>
                <w:szCs w:val="28"/>
              </w:rPr>
            </w:pPr>
          </w:p>
          <w:p w14:paraId="4D0AFAF8" w14:textId="77777777" w:rsidR="009F16EC" w:rsidRDefault="00651B64">
            <w:pPr>
              <w:rPr>
                <w:color w:val="000000"/>
                <w:sz w:val="28"/>
                <w:szCs w:val="28"/>
              </w:rPr>
            </w:pPr>
            <w:r>
              <w:rPr>
                <w:b/>
                <w:bCs/>
                <w:color w:val="000000"/>
                <w:sz w:val="28"/>
                <w:szCs w:val="28"/>
              </w:rPr>
              <w:t>Factory Worker: Now the candy will pass by on this conveyor belt and continue into the next room where the girls will pack it. (Lucy and Ethel look on into the n</w:t>
            </w:r>
            <w:r>
              <w:rPr>
                <w:b/>
                <w:bCs/>
                <w:color w:val="000000"/>
                <w:sz w:val="28"/>
                <w:szCs w:val="28"/>
              </w:rPr>
              <w:t>ext room) Your job is take to each piece of candy and wrap it in one of these papers (picks up a piece of paper to demonstrate) and then put it back on the belt, do you understand?</w:t>
            </w:r>
          </w:p>
          <w:p w14:paraId="394AD7F5" w14:textId="77777777" w:rsidR="009F16EC" w:rsidRDefault="009F16EC">
            <w:pPr>
              <w:rPr>
                <w:color w:val="000000"/>
                <w:sz w:val="28"/>
                <w:szCs w:val="28"/>
              </w:rPr>
            </w:pPr>
          </w:p>
          <w:p w14:paraId="074BA002" w14:textId="77777777" w:rsidR="009F16EC" w:rsidRDefault="00651B64">
            <w:pPr>
              <w:rPr>
                <w:color w:val="000000"/>
                <w:sz w:val="28"/>
                <w:szCs w:val="28"/>
              </w:rPr>
            </w:pPr>
            <w:r>
              <w:rPr>
                <w:b/>
                <w:bCs/>
                <w:color w:val="000000"/>
                <w:sz w:val="28"/>
                <w:szCs w:val="28"/>
              </w:rPr>
              <w:t>Lucy: Yes sir (Realizes she messed up)</w:t>
            </w:r>
          </w:p>
          <w:p w14:paraId="7B462392" w14:textId="77777777" w:rsidR="009F16EC" w:rsidRDefault="009F16EC">
            <w:pPr>
              <w:rPr>
                <w:color w:val="000000"/>
                <w:sz w:val="28"/>
                <w:szCs w:val="28"/>
              </w:rPr>
            </w:pPr>
          </w:p>
          <w:p w14:paraId="4CCF96BE" w14:textId="77777777" w:rsidR="009F16EC" w:rsidRDefault="00651B64">
            <w:pPr>
              <w:rPr>
                <w:color w:val="000000"/>
                <w:sz w:val="28"/>
                <w:szCs w:val="28"/>
              </w:rPr>
            </w:pPr>
            <w:r>
              <w:rPr>
                <w:b/>
                <w:bCs/>
                <w:color w:val="000000"/>
                <w:sz w:val="28"/>
                <w:szCs w:val="28"/>
              </w:rPr>
              <w:t>Lucy and Ethel: Yes ma’am!</w:t>
            </w:r>
          </w:p>
          <w:p w14:paraId="52D6D6DB" w14:textId="77777777" w:rsidR="009F16EC" w:rsidRDefault="009F16EC">
            <w:pPr>
              <w:rPr>
                <w:color w:val="000000"/>
                <w:sz w:val="28"/>
                <w:szCs w:val="28"/>
              </w:rPr>
            </w:pPr>
          </w:p>
          <w:p w14:paraId="16FD759D" w14:textId="77777777" w:rsidR="009F16EC" w:rsidRDefault="00651B64">
            <w:pPr>
              <w:rPr>
                <w:color w:val="000000"/>
                <w:sz w:val="28"/>
                <w:szCs w:val="28"/>
              </w:rPr>
            </w:pPr>
            <w:r>
              <w:rPr>
                <w:b/>
                <w:bCs/>
                <w:color w:val="000000"/>
                <w:sz w:val="28"/>
                <w:szCs w:val="28"/>
              </w:rPr>
              <w:t>(Facto</w:t>
            </w:r>
            <w:r>
              <w:rPr>
                <w:b/>
                <w:bCs/>
                <w:color w:val="000000"/>
                <w:sz w:val="28"/>
                <w:szCs w:val="28"/>
              </w:rPr>
              <w:t xml:space="preserve">ry worker looks angry) </w:t>
            </w:r>
          </w:p>
          <w:p w14:paraId="1495CAA6" w14:textId="77777777" w:rsidR="009F16EC" w:rsidRDefault="009F16EC">
            <w:pPr>
              <w:rPr>
                <w:color w:val="000000"/>
                <w:sz w:val="28"/>
                <w:szCs w:val="28"/>
              </w:rPr>
            </w:pPr>
          </w:p>
          <w:p w14:paraId="518C0823" w14:textId="77777777" w:rsidR="009F16EC" w:rsidRDefault="00651B64">
            <w:pPr>
              <w:rPr>
                <w:color w:val="000000"/>
                <w:sz w:val="28"/>
                <w:szCs w:val="28"/>
              </w:rPr>
            </w:pPr>
            <w:r>
              <w:rPr>
                <w:b/>
                <w:bCs/>
                <w:color w:val="000000"/>
                <w:sz w:val="28"/>
                <w:szCs w:val="28"/>
              </w:rPr>
              <w:t>Factory Worker: If one piece of candy gets past you and into the packing room, unwrapped, you’re fired! LET HER ROLL!!</w:t>
            </w:r>
          </w:p>
          <w:p w14:paraId="04210BA6" w14:textId="77777777" w:rsidR="009F16EC" w:rsidRDefault="009F16EC">
            <w:pPr>
              <w:rPr>
                <w:color w:val="000000"/>
                <w:sz w:val="28"/>
                <w:szCs w:val="28"/>
              </w:rPr>
            </w:pPr>
          </w:p>
          <w:p w14:paraId="02C8861F" w14:textId="77777777" w:rsidR="009F16EC" w:rsidRDefault="00651B64">
            <w:pPr>
              <w:rPr>
                <w:color w:val="000000"/>
                <w:sz w:val="28"/>
                <w:szCs w:val="28"/>
              </w:rPr>
            </w:pPr>
            <w:r>
              <w:rPr>
                <w:b/>
                <w:bCs/>
                <w:color w:val="000000"/>
                <w:sz w:val="28"/>
                <w:szCs w:val="28"/>
              </w:rPr>
              <w:t>(Candy begins to come onto the conveyor belt and Lucy and Ethel begin to start wrapping the candy)</w:t>
            </w:r>
          </w:p>
          <w:p w14:paraId="61CE0A2F" w14:textId="77777777" w:rsidR="009F16EC" w:rsidRDefault="009F16EC">
            <w:pPr>
              <w:rPr>
                <w:color w:val="000000"/>
                <w:sz w:val="28"/>
                <w:szCs w:val="28"/>
              </w:rPr>
            </w:pPr>
          </w:p>
          <w:p w14:paraId="38698C63" w14:textId="77777777" w:rsidR="009F16EC" w:rsidRDefault="00651B64">
            <w:pPr>
              <w:rPr>
                <w:color w:val="000000"/>
                <w:sz w:val="28"/>
                <w:szCs w:val="28"/>
              </w:rPr>
            </w:pPr>
            <w:r>
              <w:rPr>
                <w:b/>
                <w:bCs/>
                <w:color w:val="000000"/>
                <w:sz w:val="28"/>
                <w:szCs w:val="28"/>
              </w:rPr>
              <w:t>Lucy: Oh, t</w:t>
            </w:r>
            <w:r>
              <w:rPr>
                <w:b/>
                <w:bCs/>
                <w:color w:val="000000"/>
                <w:sz w:val="28"/>
                <w:szCs w:val="28"/>
              </w:rPr>
              <w:t>his is easy!</w:t>
            </w:r>
          </w:p>
          <w:p w14:paraId="443B7E3E" w14:textId="77777777" w:rsidR="009F16EC" w:rsidRDefault="009F16EC">
            <w:pPr>
              <w:rPr>
                <w:color w:val="000000"/>
                <w:sz w:val="28"/>
                <w:szCs w:val="28"/>
              </w:rPr>
            </w:pPr>
          </w:p>
          <w:p w14:paraId="3966E6EB" w14:textId="77777777" w:rsidR="009F16EC" w:rsidRDefault="00651B64">
            <w:pPr>
              <w:rPr>
                <w:color w:val="000000"/>
                <w:sz w:val="28"/>
                <w:szCs w:val="28"/>
              </w:rPr>
            </w:pPr>
            <w:r>
              <w:rPr>
                <w:b/>
                <w:bCs/>
                <w:color w:val="000000"/>
                <w:sz w:val="28"/>
                <w:szCs w:val="28"/>
              </w:rPr>
              <w:t>Ethel: Yeah! We can handle this okay!</w:t>
            </w:r>
          </w:p>
          <w:p w14:paraId="3BB58968" w14:textId="77777777" w:rsidR="009F16EC" w:rsidRDefault="009F16EC">
            <w:pPr>
              <w:rPr>
                <w:color w:val="000000"/>
                <w:sz w:val="28"/>
                <w:szCs w:val="28"/>
              </w:rPr>
            </w:pPr>
          </w:p>
          <w:p w14:paraId="3E6531EC" w14:textId="77777777" w:rsidR="009F16EC" w:rsidRDefault="00651B64">
            <w:pPr>
              <w:rPr>
                <w:color w:val="000000"/>
                <w:sz w:val="28"/>
                <w:szCs w:val="28"/>
              </w:rPr>
            </w:pPr>
            <w:r>
              <w:rPr>
                <w:b/>
                <w:bCs/>
                <w:color w:val="000000"/>
                <w:sz w:val="28"/>
                <w:szCs w:val="28"/>
              </w:rPr>
              <w:t>(Candy is starting to come too fast and Lucy and Ethel begin missing some of the candies)</w:t>
            </w:r>
          </w:p>
          <w:p w14:paraId="4B390E17" w14:textId="77777777" w:rsidR="009F16EC" w:rsidRDefault="009F16EC">
            <w:pPr>
              <w:rPr>
                <w:color w:val="000000"/>
                <w:sz w:val="28"/>
                <w:szCs w:val="28"/>
              </w:rPr>
            </w:pPr>
          </w:p>
          <w:p w14:paraId="66DE5CA6" w14:textId="77777777" w:rsidR="009F16EC" w:rsidRDefault="00651B64">
            <w:pPr>
              <w:rPr>
                <w:color w:val="000000"/>
                <w:sz w:val="28"/>
                <w:szCs w:val="28"/>
              </w:rPr>
            </w:pPr>
            <w:r>
              <w:rPr>
                <w:b/>
                <w:bCs/>
                <w:color w:val="000000"/>
                <w:sz w:val="28"/>
                <w:szCs w:val="28"/>
              </w:rPr>
              <w:t>Lucy: Ethel, I think that we’re fighting a losing game!</w:t>
            </w:r>
          </w:p>
          <w:p w14:paraId="7B953367" w14:textId="77777777" w:rsidR="009F16EC" w:rsidRDefault="009F16EC">
            <w:pPr>
              <w:rPr>
                <w:color w:val="000000"/>
                <w:sz w:val="28"/>
                <w:szCs w:val="28"/>
              </w:rPr>
            </w:pPr>
          </w:p>
          <w:p w14:paraId="25E1F439" w14:textId="77777777" w:rsidR="009F16EC" w:rsidRDefault="00651B64">
            <w:pPr>
              <w:rPr>
                <w:color w:val="000000"/>
                <w:sz w:val="28"/>
                <w:szCs w:val="28"/>
              </w:rPr>
            </w:pPr>
            <w:r>
              <w:rPr>
                <w:b/>
                <w:bCs/>
                <w:color w:val="000000"/>
                <w:sz w:val="28"/>
                <w:szCs w:val="28"/>
              </w:rPr>
              <w:t>(Ethel begins to stuff chocolates into her mouth as the</w:t>
            </w:r>
            <w:r>
              <w:rPr>
                <w:b/>
                <w:bCs/>
                <w:color w:val="000000"/>
                <w:sz w:val="28"/>
                <w:szCs w:val="28"/>
              </w:rPr>
              <w:t>y both continue to fight the speedy candy)</w:t>
            </w:r>
          </w:p>
          <w:p w14:paraId="686307A5" w14:textId="77777777" w:rsidR="009F16EC" w:rsidRDefault="009F16EC">
            <w:pPr>
              <w:rPr>
                <w:color w:val="000000"/>
                <w:sz w:val="28"/>
                <w:szCs w:val="28"/>
              </w:rPr>
            </w:pPr>
          </w:p>
          <w:p w14:paraId="3A293615" w14:textId="77777777" w:rsidR="009F16EC" w:rsidRDefault="00651B64">
            <w:pPr>
              <w:rPr>
                <w:color w:val="000000"/>
                <w:sz w:val="28"/>
                <w:szCs w:val="28"/>
              </w:rPr>
            </w:pPr>
            <w:r>
              <w:rPr>
                <w:b/>
                <w:bCs/>
                <w:color w:val="000000"/>
                <w:sz w:val="28"/>
                <w:szCs w:val="28"/>
              </w:rPr>
              <w:lastRenderedPageBreak/>
              <w:t>Factory Worker: How are you girls doing in there? (</w:t>
            </w:r>
            <w:proofErr w:type="gramStart"/>
            <w:r>
              <w:rPr>
                <w:b/>
                <w:bCs/>
                <w:color w:val="000000"/>
                <w:sz w:val="28"/>
                <w:szCs w:val="28"/>
              </w:rPr>
              <w:t>talking</w:t>
            </w:r>
            <w:proofErr w:type="gramEnd"/>
            <w:r>
              <w:rPr>
                <w:b/>
                <w:bCs/>
                <w:color w:val="000000"/>
                <w:sz w:val="28"/>
                <w:szCs w:val="28"/>
              </w:rPr>
              <w:t xml:space="preserve"> from outside the room)</w:t>
            </w:r>
          </w:p>
          <w:p w14:paraId="5A0CA81B" w14:textId="77777777" w:rsidR="009F16EC" w:rsidRDefault="009F16EC">
            <w:pPr>
              <w:rPr>
                <w:color w:val="000000"/>
                <w:sz w:val="28"/>
                <w:szCs w:val="28"/>
              </w:rPr>
            </w:pPr>
          </w:p>
          <w:p w14:paraId="329A03E7" w14:textId="77777777" w:rsidR="009F16EC" w:rsidRDefault="00651B64">
            <w:pPr>
              <w:rPr>
                <w:color w:val="000000"/>
                <w:sz w:val="28"/>
                <w:szCs w:val="28"/>
              </w:rPr>
            </w:pPr>
            <w:r>
              <w:rPr>
                <w:b/>
                <w:bCs/>
                <w:color w:val="000000"/>
                <w:sz w:val="28"/>
                <w:szCs w:val="28"/>
              </w:rPr>
              <w:t>Lucy: Here she comes!!</w:t>
            </w:r>
          </w:p>
          <w:p w14:paraId="59948491" w14:textId="77777777" w:rsidR="009F16EC" w:rsidRDefault="009F16EC">
            <w:pPr>
              <w:rPr>
                <w:color w:val="000000"/>
                <w:sz w:val="28"/>
                <w:szCs w:val="28"/>
              </w:rPr>
            </w:pPr>
          </w:p>
          <w:p w14:paraId="31AE8BBD" w14:textId="77777777" w:rsidR="009F16EC" w:rsidRDefault="00651B64">
            <w:pPr>
              <w:rPr>
                <w:color w:val="000000"/>
                <w:sz w:val="28"/>
                <w:szCs w:val="28"/>
              </w:rPr>
            </w:pPr>
            <w:r>
              <w:rPr>
                <w:b/>
                <w:bCs/>
                <w:color w:val="000000"/>
                <w:sz w:val="28"/>
                <w:szCs w:val="28"/>
              </w:rPr>
              <w:t xml:space="preserve">(Lucy and Ethel stuff candy into their hats and down their shirts. Lucy puts her hat back on filled </w:t>
            </w:r>
            <w:r>
              <w:rPr>
                <w:b/>
                <w:bCs/>
                <w:color w:val="000000"/>
                <w:sz w:val="28"/>
                <w:szCs w:val="28"/>
              </w:rPr>
              <w:t>with candy)</w:t>
            </w:r>
          </w:p>
          <w:p w14:paraId="10339C11" w14:textId="77777777" w:rsidR="009F16EC" w:rsidRDefault="009F16EC">
            <w:pPr>
              <w:rPr>
                <w:color w:val="000000"/>
                <w:sz w:val="28"/>
                <w:szCs w:val="28"/>
              </w:rPr>
            </w:pPr>
          </w:p>
          <w:p w14:paraId="26F6F9D1" w14:textId="77777777" w:rsidR="009F16EC" w:rsidRDefault="00651B64">
            <w:pPr>
              <w:rPr>
                <w:color w:val="000000"/>
                <w:sz w:val="28"/>
                <w:szCs w:val="28"/>
              </w:rPr>
            </w:pPr>
            <w:r>
              <w:rPr>
                <w:b/>
                <w:bCs/>
                <w:color w:val="000000"/>
                <w:sz w:val="28"/>
                <w:szCs w:val="28"/>
              </w:rPr>
              <w:t>(Factory worker walks in to check on the girls)</w:t>
            </w:r>
          </w:p>
          <w:p w14:paraId="6BDA7EE5" w14:textId="77777777" w:rsidR="009F16EC" w:rsidRDefault="009F16EC">
            <w:pPr>
              <w:rPr>
                <w:color w:val="000000"/>
                <w:sz w:val="28"/>
                <w:szCs w:val="28"/>
              </w:rPr>
            </w:pPr>
          </w:p>
          <w:p w14:paraId="38430B55" w14:textId="77777777" w:rsidR="009F16EC" w:rsidRDefault="00651B64">
            <w:pPr>
              <w:rPr>
                <w:color w:val="000000"/>
                <w:sz w:val="28"/>
                <w:szCs w:val="28"/>
              </w:rPr>
            </w:pPr>
            <w:r>
              <w:rPr>
                <w:b/>
                <w:bCs/>
                <w:color w:val="000000"/>
                <w:sz w:val="28"/>
                <w:szCs w:val="28"/>
              </w:rPr>
              <w:t>Factory Worker: Well, fine! You are doing splendidly! SPEED IT UP A LITTLE!</w:t>
            </w:r>
          </w:p>
          <w:p w14:paraId="7F168455" w14:textId="77777777" w:rsidR="009F16EC" w:rsidRDefault="009F16EC">
            <w:pPr>
              <w:rPr>
                <w:color w:val="000000"/>
                <w:sz w:val="28"/>
                <w:szCs w:val="28"/>
              </w:rPr>
            </w:pPr>
          </w:p>
          <w:p w14:paraId="1DDFA386" w14:textId="77777777" w:rsidR="009F16EC" w:rsidRDefault="00651B64">
            <w:pPr>
              <w:rPr>
                <w:color w:val="000000"/>
                <w:sz w:val="28"/>
                <w:szCs w:val="28"/>
              </w:rPr>
            </w:pPr>
            <w:r>
              <w:rPr>
                <w:b/>
                <w:bCs/>
                <w:color w:val="000000"/>
                <w:sz w:val="28"/>
                <w:szCs w:val="28"/>
              </w:rPr>
              <w:t>(The conveyor speeds up and Lucy and Ethel continue to battle the speedy candy. Lucy again starts storing candy in he</w:t>
            </w:r>
            <w:r>
              <w:rPr>
                <w:b/>
                <w:bCs/>
                <w:color w:val="000000"/>
                <w:sz w:val="28"/>
                <w:szCs w:val="28"/>
              </w:rPr>
              <w:t>r shirt)</w:t>
            </w:r>
          </w:p>
          <w:p w14:paraId="2790FBDC" w14:textId="77777777" w:rsidR="009F16EC" w:rsidRDefault="009F16EC">
            <w:pPr>
              <w:rPr>
                <w:color w:val="000000"/>
                <w:sz w:val="28"/>
                <w:szCs w:val="28"/>
              </w:rPr>
            </w:pPr>
          </w:p>
          <w:p w14:paraId="001AF8E6" w14:textId="77777777" w:rsidR="009F16EC" w:rsidRDefault="00651B64">
            <w:pPr>
              <w:rPr>
                <w:color w:val="000000"/>
                <w:sz w:val="28"/>
                <w:szCs w:val="28"/>
              </w:rPr>
            </w:pPr>
            <w:r>
              <w:rPr>
                <w:b/>
                <w:bCs/>
                <w:color w:val="000000"/>
                <w:sz w:val="28"/>
                <w:szCs w:val="28"/>
              </w:rPr>
              <w:t>Factory worker comes in as they a haphazardly stuffing candy everywhere.</w:t>
            </w:r>
          </w:p>
          <w:p w14:paraId="25CB3818" w14:textId="77777777" w:rsidR="009F16EC" w:rsidRDefault="009F16EC">
            <w:pPr>
              <w:rPr>
                <w:color w:val="000000"/>
                <w:sz w:val="28"/>
                <w:szCs w:val="28"/>
              </w:rPr>
            </w:pPr>
          </w:p>
          <w:p w14:paraId="0033AE77" w14:textId="77777777" w:rsidR="009F16EC" w:rsidRDefault="00651B64">
            <w:pPr>
              <w:rPr>
                <w:color w:val="000000"/>
                <w:sz w:val="28"/>
                <w:szCs w:val="28"/>
              </w:rPr>
            </w:pPr>
            <w:r>
              <w:rPr>
                <w:b/>
                <w:bCs/>
                <w:color w:val="000000"/>
                <w:sz w:val="28"/>
                <w:szCs w:val="28"/>
              </w:rPr>
              <w:t>Factory worker:  WHAT ARE YOU DOING?</w:t>
            </w:r>
          </w:p>
          <w:p w14:paraId="59B8C081" w14:textId="77777777" w:rsidR="009F16EC" w:rsidRDefault="009F16EC">
            <w:pPr>
              <w:rPr>
                <w:color w:val="000000"/>
                <w:sz w:val="28"/>
                <w:szCs w:val="28"/>
              </w:rPr>
            </w:pPr>
          </w:p>
          <w:p w14:paraId="1FBDF453" w14:textId="77777777" w:rsidR="009F16EC" w:rsidRDefault="00651B64">
            <w:pPr>
              <w:rPr>
                <w:color w:val="000000"/>
                <w:sz w:val="28"/>
                <w:szCs w:val="28"/>
              </w:rPr>
            </w:pPr>
            <w:r>
              <w:rPr>
                <w:b/>
                <w:bCs/>
                <w:color w:val="000000"/>
                <w:sz w:val="28"/>
                <w:szCs w:val="28"/>
              </w:rPr>
              <w:t>Factory worker chases them off stage.</w:t>
            </w:r>
          </w:p>
          <w:p w14:paraId="5552E5C0" w14:textId="77777777" w:rsidR="009F16EC" w:rsidRDefault="00651B64">
            <w:pPr>
              <w:rPr>
                <w:color w:val="000000"/>
                <w:sz w:val="36"/>
                <w:szCs w:val="36"/>
              </w:rPr>
            </w:pPr>
            <w:r>
              <w:rPr>
                <w:b/>
                <w:bCs/>
                <w:color w:val="000000"/>
                <w:sz w:val="36"/>
                <w:szCs w:val="36"/>
              </w:rPr>
              <w:t xml:space="preserve"> </w:t>
            </w:r>
          </w:p>
          <w:p w14:paraId="6844C92B" w14:textId="77777777" w:rsidR="009F16EC" w:rsidRDefault="009F16EC">
            <w:pPr>
              <w:rPr>
                <w:color w:val="000000"/>
                <w:sz w:val="36"/>
                <w:szCs w:val="36"/>
              </w:rPr>
            </w:pPr>
          </w:p>
          <w:p w14:paraId="31E66F55" w14:textId="77777777" w:rsidR="009F16EC" w:rsidRDefault="009F16EC">
            <w:pPr>
              <w:rPr>
                <w:color w:val="000000"/>
                <w:sz w:val="36"/>
                <w:szCs w:val="36"/>
              </w:rPr>
            </w:pPr>
          </w:p>
          <w:p w14:paraId="7049DB41" w14:textId="77777777" w:rsidR="009F16EC" w:rsidRDefault="009F16EC">
            <w:pPr>
              <w:rPr>
                <w:color w:val="000000"/>
                <w:sz w:val="36"/>
                <w:szCs w:val="36"/>
              </w:rPr>
            </w:pPr>
          </w:p>
          <w:p w14:paraId="5C6D4279" w14:textId="77777777" w:rsidR="009F16EC" w:rsidRDefault="009F16EC">
            <w:pPr>
              <w:rPr>
                <w:color w:val="000000"/>
                <w:sz w:val="36"/>
                <w:szCs w:val="36"/>
              </w:rPr>
            </w:pPr>
          </w:p>
          <w:p w14:paraId="669C1184" w14:textId="77777777" w:rsidR="009F16EC" w:rsidRDefault="009F16EC">
            <w:pPr>
              <w:rPr>
                <w:color w:val="000000"/>
                <w:sz w:val="36"/>
                <w:szCs w:val="36"/>
              </w:rPr>
            </w:pPr>
          </w:p>
          <w:p w14:paraId="0C58F4EF" w14:textId="77777777" w:rsidR="009F16EC" w:rsidRDefault="009F16EC">
            <w:pPr>
              <w:rPr>
                <w:color w:val="000000"/>
                <w:sz w:val="36"/>
                <w:szCs w:val="36"/>
              </w:rPr>
            </w:pPr>
          </w:p>
          <w:p w14:paraId="4BB93197" w14:textId="77777777" w:rsidR="009F16EC" w:rsidRDefault="009F16EC">
            <w:pPr>
              <w:rPr>
                <w:color w:val="000000"/>
                <w:sz w:val="36"/>
                <w:szCs w:val="36"/>
              </w:rPr>
            </w:pPr>
          </w:p>
          <w:p w14:paraId="1AB0539C" w14:textId="77777777" w:rsidR="009F16EC" w:rsidRDefault="00651B64">
            <w:pPr>
              <w:rPr>
                <w:color w:val="000000"/>
                <w:sz w:val="36"/>
                <w:szCs w:val="36"/>
              </w:rPr>
            </w:pPr>
            <w:r>
              <w:rPr>
                <w:b/>
                <w:bCs/>
                <w:color w:val="000000"/>
                <w:sz w:val="36"/>
                <w:szCs w:val="36"/>
                <w:shd w:val="clear" w:color="auto" w:fill="00FF00"/>
              </w:rPr>
              <w:lastRenderedPageBreak/>
              <w:t>Wow…that lady was kind of scary.</w:t>
            </w:r>
          </w:p>
          <w:p w14:paraId="798454C5" w14:textId="77777777" w:rsidR="009F16EC" w:rsidRDefault="009F16EC">
            <w:pPr>
              <w:rPr>
                <w:color w:val="000000"/>
                <w:sz w:val="36"/>
                <w:szCs w:val="36"/>
              </w:rPr>
            </w:pPr>
          </w:p>
          <w:p w14:paraId="64B5063F" w14:textId="77777777" w:rsidR="009F16EC" w:rsidRDefault="00651B64">
            <w:pPr>
              <w:ind w:left="720" w:hanging="720"/>
              <w:rPr>
                <w:color w:val="000000"/>
                <w:sz w:val="36"/>
                <w:szCs w:val="36"/>
              </w:rPr>
            </w:pPr>
            <w:r>
              <w:rPr>
                <w:b/>
                <w:bCs/>
                <w:color w:val="000000"/>
                <w:sz w:val="36"/>
                <w:szCs w:val="36"/>
                <w:shd w:val="clear" w:color="auto" w:fill="FFFF00"/>
              </w:rPr>
              <w:t xml:space="preserve">She sure was, but our final awards of the </w:t>
            </w:r>
            <w:r>
              <w:rPr>
                <w:b/>
                <w:bCs/>
                <w:color w:val="000000"/>
                <w:sz w:val="36"/>
                <w:szCs w:val="36"/>
                <w:shd w:val="clear" w:color="auto" w:fill="FFFF00"/>
              </w:rPr>
              <w:t xml:space="preserve">morning certainly aren’t. We are going to be recognizing students who have made an impact on their </w:t>
            </w:r>
            <w:proofErr w:type="gramStart"/>
            <w:r>
              <w:rPr>
                <w:b/>
                <w:bCs/>
                <w:color w:val="000000"/>
                <w:sz w:val="36"/>
                <w:szCs w:val="36"/>
                <w:shd w:val="clear" w:color="auto" w:fill="FFFF00"/>
              </w:rPr>
              <w:t>teachers  and</w:t>
            </w:r>
            <w:proofErr w:type="gramEnd"/>
            <w:r>
              <w:rPr>
                <w:b/>
                <w:bCs/>
                <w:color w:val="000000"/>
                <w:sz w:val="36"/>
                <w:szCs w:val="36"/>
                <w:shd w:val="clear" w:color="auto" w:fill="FFFF00"/>
              </w:rPr>
              <w:t xml:space="preserve"> their peers.</w:t>
            </w:r>
            <w:r>
              <w:rPr>
                <w:b/>
                <w:bCs/>
                <w:color w:val="000000"/>
                <w:sz w:val="36"/>
                <w:szCs w:val="36"/>
              </w:rPr>
              <w:t xml:space="preserve">  </w:t>
            </w:r>
          </w:p>
          <w:p w14:paraId="0FBD8252" w14:textId="77777777" w:rsidR="009F16EC" w:rsidRDefault="009F16EC">
            <w:pPr>
              <w:ind w:left="720" w:hanging="720"/>
              <w:rPr>
                <w:color w:val="000000"/>
                <w:sz w:val="36"/>
                <w:szCs w:val="36"/>
              </w:rPr>
            </w:pPr>
          </w:p>
          <w:p w14:paraId="743D38B0" w14:textId="77777777" w:rsidR="009F16EC" w:rsidRDefault="00651B64">
            <w:pPr>
              <w:ind w:left="720" w:hanging="720"/>
              <w:rPr>
                <w:color w:val="000000"/>
                <w:sz w:val="36"/>
                <w:szCs w:val="36"/>
              </w:rPr>
            </w:pPr>
            <w:r>
              <w:rPr>
                <w:b/>
                <w:bCs/>
                <w:color w:val="000000"/>
                <w:sz w:val="36"/>
                <w:szCs w:val="36"/>
                <w:shd w:val="clear" w:color="auto" w:fill="00FF00"/>
              </w:rPr>
              <w:t>We are going to recognize teachers who have made an impact on their students.</w:t>
            </w:r>
            <w:r>
              <w:rPr>
                <w:b/>
                <w:bCs/>
                <w:color w:val="000000"/>
                <w:sz w:val="36"/>
                <w:szCs w:val="36"/>
              </w:rPr>
              <w:t xml:space="preserve"> </w:t>
            </w:r>
          </w:p>
          <w:p w14:paraId="6BB49AEA" w14:textId="77777777" w:rsidR="009F16EC" w:rsidRDefault="009F16EC">
            <w:pPr>
              <w:ind w:left="720" w:hanging="720"/>
              <w:rPr>
                <w:color w:val="000000"/>
                <w:sz w:val="36"/>
                <w:szCs w:val="36"/>
              </w:rPr>
            </w:pPr>
          </w:p>
          <w:p w14:paraId="0AA80144" w14:textId="77777777" w:rsidR="009F16EC" w:rsidRDefault="00651B64">
            <w:pPr>
              <w:ind w:left="720" w:hanging="720"/>
              <w:rPr>
                <w:color w:val="000000"/>
                <w:sz w:val="36"/>
                <w:szCs w:val="36"/>
              </w:rPr>
            </w:pPr>
            <w:r>
              <w:rPr>
                <w:b/>
                <w:bCs/>
                <w:color w:val="000000"/>
                <w:sz w:val="36"/>
                <w:szCs w:val="36"/>
                <w:shd w:val="clear" w:color="auto" w:fill="FFFF00"/>
              </w:rPr>
              <w:t xml:space="preserve">And we are going to announce our Top </w:t>
            </w:r>
            <w:r>
              <w:rPr>
                <w:b/>
                <w:bCs/>
                <w:color w:val="000000"/>
                <w:sz w:val="36"/>
                <w:szCs w:val="36"/>
                <w:shd w:val="clear" w:color="auto" w:fill="FFFF00"/>
              </w:rPr>
              <w:t>Senior Boy and Girl for the 2021 – 2022 School Year.</w:t>
            </w:r>
          </w:p>
          <w:p w14:paraId="6A4543B9" w14:textId="77777777" w:rsidR="009F16EC" w:rsidRDefault="00651B64">
            <w:pPr>
              <w:ind w:left="720" w:hanging="720"/>
              <w:rPr>
                <w:color w:val="000000"/>
                <w:sz w:val="36"/>
                <w:szCs w:val="36"/>
              </w:rPr>
            </w:pPr>
            <w:r>
              <w:rPr>
                <w:noProof/>
                <w:color w:val="000000"/>
                <w:sz w:val="36"/>
                <w:szCs w:val="36"/>
              </w:rPr>
              <w:drawing>
                <wp:anchor distT="0" distB="0" distL="114300" distR="114300" simplePos="0" relativeHeight="251712512" behindDoc="0" locked="0" layoutInCell="1" allowOverlap="1" wp14:anchorId="542C1CBA" wp14:editId="3B56F8AB">
                  <wp:simplePos x="0" y="0"/>
                  <wp:positionH relativeFrom="column">
                    <wp:posOffset>-205105</wp:posOffset>
                  </wp:positionH>
                  <wp:positionV relativeFrom="paragraph">
                    <wp:posOffset>281305</wp:posOffset>
                  </wp:positionV>
                  <wp:extent cx="990600" cy="285750"/>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7E440EFB" w14:textId="77777777" w:rsidR="009F16EC" w:rsidRDefault="00651B64">
            <w:pPr>
              <w:jc w:val="center"/>
              <w:rPr>
                <w:color w:val="000000"/>
                <w:sz w:val="36"/>
                <w:szCs w:val="36"/>
              </w:rPr>
            </w:pPr>
            <w:r>
              <w:rPr>
                <w:b/>
                <w:bCs/>
                <w:color w:val="000000"/>
                <w:sz w:val="36"/>
                <w:szCs w:val="36"/>
                <w:shd w:val="clear" w:color="auto" w:fill="C0C0C0"/>
              </w:rPr>
              <w:t>Retiree Recognition – Admin</w:t>
            </w:r>
          </w:p>
          <w:p w14:paraId="514667A4" w14:textId="77777777" w:rsidR="00C84B2B" w:rsidRDefault="00C84B2B">
            <w:pPr>
              <w:jc w:val="center"/>
              <w:rPr>
                <w:b/>
                <w:bCs/>
                <w:color w:val="000000"/>
                <w:sz w:val="36"/>
                <w:szCs w:val="36"/>
              </w:rPr>
            </w:pPr>
          </w:p>
          <w:p w14:paraId="2E3781AC" w14:textId="5C6607CF" w:rsidR="009F16EC" w:rsidRDefault="00651B64">
            <w:pPr>
              <w:jc w:val="center"/>
              <w:rPr>
                <w:color w:val="000000"/>
                <w:sz w:val="36"/>
                <w:szCs w:val="36"/>
              </w:rPr>
            </w:pPr>
            <w:r>
              <w:rPr>
                <w:b/>
                <w:bCs/>
                <w:color w:val="000000"/>
                <w:sz w:val="36"/>
                <w:szCs w:val="36"/>
                <w:u w:val="single" w:color="000000"/>
                <w:shd w:val="clear" w:color="auto" w:fill="C0C0C0"/>
              </w:rPr>
              <w:t>GIVE MICKEY MOUSE EARS TO THEM</w:t>
            </w:r>
          </w:p>
          <w:p w14:paraId="2276614D" w14:textId="4A53DFC7" w:rsidR="009F16EC" w:rsidRDefault="00651B64">
            <w:pPr>
              <w:jc w:val="center"/>
              <w:rPr>
                <w:color w:val="000000"/>
                <w:sz w:val="36"/>
                <w:szCs w:val="36"/>
              </w:rPr>
            </w:pPr>
            <w:r>
              <w:rPr>
                <w:b/>
                <w:bCs/>
                <w:color w:val="000000"/>
                <w:sz w:val="36"/>
                <w:szCs w:val="36"/>
                <w:u w:val="single" w:color="000000"/>
                <w:shd w:val="clear" w:color="auto" w:fill="00FFFF"/>
              </w:rPr>
              <w:t>Concert Choir Tribute to Retirees</w:t>
            </w:r>
            <w:r w:rsidR="00C84B2B">
              <w:rPr>
                <w:b/>
                <w:bCs/>
                <w:color w:val="000000"/>
                <w:sz w:val="36"/>
                <w:szCs w:val="36"/>
                <w:u w:val="single" w:color="000000"/>
                <w:shd w:val="clear" w:color="auto" w:fill="00FFFF"/>
              </w:rPr>
              <w:t xml:space="preserve"> with parody of</w:t>
            </w:r>
          </w:p>
          <w:p w14:paraId="327F9B31" w14:textId="77777777" w:rsidR="009F16EC" w:rsidRDefault="00651B64">
            <w:pPr>
              <w:jc w:val="center"/>
              <w:rPr>
                <w:color w:val="000000"/>
                <w:sz w:val="36"/>
                <w:szCs w:val="36"/>
              </w:rPr>
            </w:pPr>
            <w:r>
              <w:rPr>
                <w:b/>
                <w:bCs/>
                <w:color w:val="000000"/>
                <w:sz w:val="36"/>
                <w:szCs w:val="36"/>
                <w:u w:val="single" w:color="000000"/>
                <w:shd w:val="clear" w:color="auto" w:fill="00FFFF"/>
              </w:rPr>
              <w:t>Mickey Mouse song</w:t>
            </w:r>
          </w:p>
          <w:p w14:paraId="647186EF" w14:textId="77777777" w:rsidR="009F16EC" w:rsidRDefault="00651B64">
            <w:pPr>
              <w:jc w:val="center"/>
              <w:rPr>
                <w:color w:val="000000"/>
                <w:sz w:val="36"/>
                <w:szCs w:val="36"/>
              </w:rPr>
            </w:pPr>
            <w:r>
              <w:rPr>
                <w:noProof/>
                <w:color w:val="000000"/>
                <w:sz w:val="36"/>
                <w:szCs w:val="36"/>
              </w:rPr>
              <w:drawing>
                <wp:anchor distT="0" distB="0" distL="114300" distR="114300" simplePos="0" relativeHeight="251718656" behindDoc="0" locked="0" layoutInCell="1" allowOverlap="1" wp14:anchorId="128E7D95" wp14:editId="7F747F36">
                  <wp:simplePos x="0" y="0"/>
                  <wp:positionH relativeFrom="column">
                    <wp:posOffset>-635</wp:posOffset>
                  </wp:positionH>
                  <wp:positionV relativeFrom="paragraph">
                    <wp:posOffset>26670</wp:posOffset>
                  </wp:positionV>
                  <wp:extent cx="990600" cy="285750"/>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72525A62" w14:textId="77777777" w:rsidR="009F16EC" w:rsidRDefault="009F16EC">
            <w:pPr>
              <w:jc w:val="center"/>
              <w:rPr>
                <w:color w:val="000000"/>
                <w:sz w:val="36"/>
                <w:szCs w:val="36"/>
              </w:rPr>
            </w:pPr>
          </w:p>
          <w:p w14:paraId="5C626074" w14:textId="77777777" w:rsidR="009F16EC" w:rsidRDefault="009F16EC">
            <w:pPr>
              <w:rPr>
                <w:color w:val="000000"/>
                <w:sz w:val="36"/>
                <w:szCs w:val="36"/>
              </w:rPr>
            </w:pPr>
          </w:p>
          <w:p w14:paraId="451B2FE9" w14:textId="77777777" w:rsidR="009F16EC" w:rsidRDefault="00651B64">
            <w:pPr>
              <w:jc w:val="center"/>
              <w:rPr>
                <w:color w:val="000000"/>
                <w:sz w:val="36"/>
                <w:szCs w:val="36"/>
              </w:rPr>
            </w:pPr>
            <w:r>
              <w:rPr>
                <w:b/>
                <w:bCs/>
                <w:color w:val="000000"/>
                <w:sz w:val="36"/>
                <w:szCs w:val="36"/>
                <w:u w:val="single" w:color="000000"/>
                <w:shd w:val="clear" w:color="auto" w:fill="C0C0C0"/>
              </w:rPr>
              <w:t>Renaissance Teachers 21-22</w:t>
            </w:r>
            <w:r>
              <w:rPr>
                <w:b/>
                <w:bCs/>
                <w:color w:val="000000"/>
                <w:sz w:val="36"/>
                <w:szCs w:val="36"/>
                <w:shd w:val="clear" w:color="auto" w:fill="C0C0C0"/>
              </w:rPr>
              <w:t xml:space="preserve"> – Admin</w:t>
            </w:r>
          </w:p>
          <w:p w14:paraId="3F09DB75" w14:textId="77777777" w:rsidR="009F16EC" w:rsidRDefault="00651B64">
            <w:pPr>
              <w:rPr>
                <w:color w:val="000000"/>
                <w:sz w:val="36"/>
                <w:szCs w:val="36"/>
              </w:rPr>
            </w:pPr>
            <w:r>
              <w:rPr>
                <w:b/>
                <w:bCs/>
                <w:color w:val="000000"/>
                <w:sz w:val="36"/>
                <w:szCs w:val="36"/>
              </w:rPr>
              <w:t>A Renaissance teacher is one wh</w:t>
            </w:r>
            <w:r>
              <w:rPr>
                <w:b/>
                <w:bCs/>
                <w:color w:val="000000"/>
                <w:sz w:val="36"/>
                <w:szCs w:val="36"/>
              </w:rPr>
              <w:t xml:space="preserve">o is enthusiastic, knowledgeable, innovative, imaginative, caring. This </w:t>
            </w:r>
            <w:r>
              <w:rPr>
                <w:b/>
                <w:bCs/>
                <w:color w:val="000000"/>
                <w:sz w:val="36"/>
                <w:szCs w:val="36"/>
              </w:rPr>
              <w:lastRenderedPageBreak/>
              <w:t xml:space="preserve">award is voted on by the members of the senior class who have had an opportunity to have </w:t>
            </w:r>
            <w:proofErr w:type="gramStart"/>
            <w:r>
              <w:rPr>
                <w:b/>
                <w:bCs/>
                <w:color w:val="000000"/>
                <w:sz w:val="36"/>
                <w:szCs w:val="36"/>
              </w:rPr>
              <w:t>the majority of</w:t>
            </w:r>
            <w:proofErr w:type="gramEnd"/>
            <w:r>
              <w:rPr>
                <w:b/>
                <w:bCs/>
                <w:color w:val="000000"/>
                <w:sz w:val="36"/>
                <w:szCs w:val="36"/>
              </w:rPr>
              <w:t xml:space="preserve"> the faculty. </w:t>
            </w:r>
          </w:p>
          <w:p w14:paraId="7834DADD" w14:textId="77777777" w:rsidR="009F16EC" w:rsidRDefault="00651B64">
            <w:pPr>
              <w:rPr>
                <w:color w:val="000000"/>
                <w:sz w:val="36"/>
                <w:szCs w:val="36"/>
              </w:rPr>
            </w:pPr>
            <w:r>
              <w:rPr>
                <w:b/>
                <w:bCs/>
                <w:color w:val="000000"/>
                <w:sz w:val="36"/>
                <w:szCs w:val="36"/>
              </w:rPr>
              <w:t>1.</w:t>
            </w:r>
          </w:p>
          <w:p w14:paraId="1EBD3571" w14:textId="77777777" w:rsidR="009F16EC" w:rsidRDefault="00651B64">
            <w:pPr>
              <w:rPr>
                <w:color w:val="000000"/>
                <w:sz w:val="36"/>
                <w:szCs w:val="36"/>
              </w:rPr>
            </w:pPr>
            <w:r>
              <w:rPr>
                <w:b/>
                <w:bCs/>
                <w:color w:val="000000"/>
                <w:sz w:val="36"/>
                <w:szCs w:val="36"/>
              </w:rPr>
              <w:t>2.</w:t>
            </w:r>
          </w:p>
          <w:p w14:paraId="5BB7EBEB" w14:textId="77777777" w:rsidR="009F16EC" w:rsidRDefault="00651B64">
            <w:pPr>
              <w:rPr>
                <w:color w:val="000000"/>
                <w:sz w:val="36"/>
                <w:szCs w:val="36"/>
              </w:rPr>
            </w:pPr>
            <w:r>
              <w:rPr>
                <w:b/>
                <w:bCs/>
                <w:color w:val="000000"/>
                <w:sz w:val="36"/>
                <w:szCs w:val="36"/>
              </w:rPr>
              <w:t>3.</w:t>
            </w:r>
          </w:p>
          <w:p w14:paraId="39E2753B" w14:textId="77777777" w:rsidR="009F16EC" w:rsidRDefault="009F16EC">
            <w:pPr>
              <w:rPr>
                <w:color w:val="000000"/>
                <w:sz w:val="36"/>
                <w:szCs w:val="36"/>
              </w:rPr>
            </w:pPr>
          </w:p>
          <w:p w14:paraId="3FB830A0" w14:textId="77777777" w:rsidR="009F16EC" w:rsidRDefault="009F16EC">
            <w:pPr>
              <w:rPr>
                <w:color w:val="000000"/>
                <w:sz w:val="36"/>
                <w:szCs w:val="36"/>
              </w:rPr>
            </w:pPr>
          </w:p>
          <w:p w14:paraId="182E3BF3" w14:textId="77777777" w:rsidR="009F16EC" w:rsidRDefault="009F16EC">
            <w:pPr>
              <w:jc w:val="center"/>
              <w:rPr>
                <w:color w:val="000000"/>
                <w:sz w:val="36"/>
                <w:szCs w:val="36"/>
              </w:rPr>
            </w:pPr>
          </w:p>
          <w:p w14:paraId="40BE9A3E" w14:textId="22F94EF0" w:rsidR="009F16EC" w:rsidRDefault="00651B64">
            <w:pPr>
              <w:jc w:val="center"/>
              <w:rPr>
                <w:color w:val="000000"/>
                <w:sz w:val="36"/>
                <w:szCs w:val="36"/>
              </w:rPr>
            </w:pPr>
            <w:r>
              <w:rPr>
                <w:b/>
                <w:bCs/>
                <w:color w:val="000000"/>
                <w:sz w:val="36"/>
                <w:szCs w:val="36"/>
                <w:u w:val="single" w:color="000000"/>
                <w:shd w:val="clear" w:color="auto" w:fill="C0C0C0"/>
              </w:rPr>
              <w:t xml:space="preserve">Student to Student </w:t>
            </w:r>
            <w:r>
              <w:rPr>
                <w:b/>
                <w:bCs/>
                <w:color w:val="000000"/>
                <w:sz w:val="36"/>
                <w:szCs w:val="36"/>
                <w:shd w:val="clear" w:color="auto" w:fill="C0C0C0"/>
              </w:rPr>
              <w:t xml:space="preserve"> </w:t>
            </w:r>
          </w:p>
          <w:p w14:paraId="6B300281" w14:textId="3FCD18BA" w:rsidR="009F16EC" w:rsidRDefault="00651B64">
            <w:pPr>
              <w:ind w:left="720" w:hanging="720"/>
              <w:jc w:val="center"/>
              <w:rPr>
                <w:color w:val="000000"/>
                <w:sz w:val="36"/>
                <w:szCs w:val="36"/>
              </w:rPr>
            </w:pPr>
            <w:r>
              <w:rPr>
                <w:b/>
                <w:bCs/>
                <w:color w:val="000000"/>
                <w:sz w:val="36"/>
                <w:szCs w:val="36"/>
                <w:u w:val="single" w:color="000000"/>
                <w:shd w:val="clear" w:color="auto" w:fill="C0C0C0"/>
              </w:rPr>
              <w:t xml:space="preserve">Renaissance </w:t>
            </w:r>
            <w:r>
              <w:rPr>
                <w:b/>
                <w:bCs/>
                <w:color w:val="000000"/>
                <w:sz w:val="36"/>
                <w:szCs w:val="36"/>
                <w:u w:val="single" w:color="000000"/>
                <w:shd w:val="clear" w:color="auto" w:fill="C0C0C0"/>
              </w:rPr>
              <w:t>Director’s Awards</w:t>
            </w:r>
          </w:p>
          <w:p w14:paraId="2BDD01BB" w14:textId="77777777" w:rsidR="009F16EC" w:rsidRDefault="00651B64">
            <w:pPr>
              <w:ind w:left="720" w:hanging="720"/>
              <w:jc w:val="center"/>
              <w:rPr>
                <w:color w:val="000000"/>
                <w:sz w:val="36"/>
                <w:szCs w:val="36"/>
              </w:rPr>
            </w:pPr>
            <w:r>
              <w:rPr>
                <w:b/>
                <w:bCs/>
                <w:color w:val="000000"/>
                <w:sz w:val="36"/>
                <w:szCs w:val="36"/>
                <w:u w:val="single" w:color="000000"/>
                <w:shd w:val="clear" w:color="auto" w:fill="C0C0C0"/>
              </w:rPr>
              <w:t>Top Senior Boy and Girl – Admin</w:t>
            </w:r>
          </w:p>
          <w:p w14:paraId="589827F1" w14:textId="77777777" w:rsidR="009F16EC" w:rsidRDefault="009F16EC">
            <w:pPr>
              <w:ind w:left="720" w:hanging="720"/>
              <w:jc w:val="center"/>
              <w:rPr>
                <w:color w:val="000000"/>
                <w:sz w:val="36"/>
                <w:szCs w:val="36"/>
              </w:rPr>
            </w:pPr>
          </w:p>
          <w:p w14:paraId="60412D8D" w14:textId="67278270" w:rsidR="009F16EC" w:rsidRDefault="00651B64">
            <w:pPr>
              <w:spacing w:before="280" w:after="280"/>
              <w:rPr>
                <w:color w:val="000000"/>
                <w:sz w:val="36"/>
                <w:szCs w:val="36"/>
              </w:rPr>
            </w:pPr>
            <w:r>
              <w:rPr>
                <w:b/>
                <w:bCs/>
                <w:color w:val="000000"/>
                <w:sz w:val="36"/>
                <w:szCs w:val="36"/>
                <w:shd w:val="clear" w:color="auto" w:fill="FFFF00"/>
              </w:rPr>
              <w:t xml:space="preserve">Well, </w:t>
            </w:r>
            <w:r w:rsidR="00C84B2B">
              <w:rPr>
                <w:b/>
                <w:bCs/>
                <w:color w:val="000000"/>
                <w:sz w:val="36"/>
                <w:szCs w:val="36"/>
                <w:shd w:val="clear" w:color="auto" w:fill="FFFF00"/>
              </w:rPr>
              <w:t>-----</w:t>
            </w:r>
            <w:r>
              <w:rPr>
                <w:b/>
                <w:bCs/>
                <w:color w:val="000000"/>
                <w:sz w:val="36"/>
                <w:szCs w:val="36"/>
                <w:shd w:val="clear" w:color="auto" w:fill="FFFF00"/>
              </w:rPr>
              <w:t xml:space="preserve"> I guess it’s about time we left the wonderful 50’s and return to 2022.</w:t>
            </w:r>
            <w:r>
              <w:rPr>
                <w:b/>
                <w:bCs/>
                <w:color w:val="000000"/>
                <w:sz w:val="36"/>
                <w:szCs w:val="36"/>
              </w:rPr>
              <w:t xml:space="preserve"> </w:t>
            </w:r>
          </w:p>
          <w:p w14:paraId="3F7D74BB" w14:textId="77777777" w:rsidR="009F16EC" w:rsidRDefault="00651B64">
            <w:pPr>
              <w:spacing w:before="280" w:after="280"/>
              <w:rPr>
                <w:color w:val="000000"/>
                <w:sz w:val="36"/>
                <w:szCs w:val="36"/>
              </w:rPr>
            </w:pPr>
            <w:r>
              <w:rPr>
                <w:b/>
                <w:bCs/>
                <w:color w:val="000000"/>
                <w:sz w:val="36"/>
                <w:szCs w:val="36"/>
                <w:shd w:val="clear" w:color="auto" w:fill="00FF00"/>
              </w:rPr>
              <w:t xml:space="preserve">Yeah, but the 50’s were sure a blast. I really would like to take one </w:t>
            </w:r>
            <w:proofErr w:type="gramStart"/>
            <w:r>
              <w:rPr>
                <w:b/>
                <w:bCs/>
                <w:color w:val="000000"/>
                <w:sz w:val="36"/>
                <w:szCs w:val="36"/>
                <w:shd w:val="clear" w:color="auto" w:fill="00FF00"/>
              </w:rPr>
              <w:t>more small</w:t>
            </w:r>
            <w:proofErr w:type="gramEnd"/>
            <w:r>
              <w:rPr>
                <w:b/>
                <w:bCs/>
                <w:color w:val="000000"/>
                <w:sz w:val="36"/>
                <w:szCs w:val="36"/>
                <w:shd w:val="clear" w:color="auto" w:fill="00FF00"/>
              </w:rPr>
              <w:t xml:space="preserve"> glimpse back there.  I</w:t>
            </w:r>
            <w:r>
              <w:rPr>
                <w:b/>
                <w:bCs/>
                <w:color w:val="000000"/>
                <w:sz w:val="36"/>
                <w:szCs w:val="36"/>
                <w:shd w:val="clear" w:color="auto" w:fill="00FF00"/>
              </w:rPr>
              <w:t>t was so much simpler then.</w:t>
            </w:r>
          </w:p>
          <w:p w14:paraId="4AF40319" w14:textId="77777777" w:rsidR="009F16EC" w:rsidRDefault="00651B64">
            <w:pPr>
              <w:spacing w:before="280" w:after="280"/>
              <w:rPr>
                <w:color w:val="000000"/>
                <w:sz w:val="36"/>
                <w:szCs w:val="36"/>
              </w:rPr>
            </w:pPr>
            <w:r>
              <w:rPr>
                <w:noProof/>
                <w:color w:val="000000"/>
                <w:sz w:val="36"/>
                <w:szCs w:val="36"/>
              </w:rPr>
              <w:drawing>
                <wp:anchor distT="0" distB="0" distL="114300" distR="114300" simplePos="0" relativeHeight="251719680" behindDoc="0" locked="0" layoutInCell="1" allowOverlap="1" wp14:anchorId="334142C3" wp14:editId="69AB0E53">
                  <wp:simplePos x="0" y="0"/>
                  <wp:positionH relativeFrom="column">
                    <wp:posOffset>-327025</wp:posOffset>
                  </wp:positionH>
                  <wp:positionV relativeFrom="paragraph">
                    <wp:posOffset>155575</wp:posOffset>
                  </wp:positionV>
                  <wp:extent cx="990600" cy="285750"/>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0E27B5C5" w14:textId="77777777" w:rsidR="009F16EC" w:rsidRDefault="009F16EC">
            <w:pPr>
              <w:spacing w:before="280" w:after="280"/>
              <w:rPr>
                <w:color w:val="000000"/>
                <w:sz w:val="36"/>
                <w:szCs w:val="36"/>
              </w:rPr>
            </w:pPr>
          </w:p>
          <w:p w14:paraId="2474F852" w14:textId="77777777" w:rsidR="009F16EC" w:rsidRDefault="00651B64">
            <w:pPr>
              <w:spacing w:before="280" w:after="280"/>
              <w:rPr>
                <w:color w:val="000000"/>
                <w:sz w:val="36"/>
                <w:szCs w:val="36"/>
              </w:rPr>
            </w:pPr>
            <w:r>
              <w:rPr>
                <w:noProof/>
                <w:color w:val="000000"/>
                <w:sz w:val="36"/>
                <w:szCs w:val="36"/>
              </w:rPr>
              <w:lastRenderedPageBreak/>
              <w:drawing>
                <wp:anchor distT="0" distB="0" distL="114300" distR="114300" simplePos="0" relativeHeight="251710464" behindDoc="0" locked="0" layoutInCell="1" allowOverlap="1" wp14:anchorId="62517E09" wp14:editId="6B5D1115">
                  <wp:simplePos x="0" y="0"/>
                  <wp:positionH relativeFrom="column">
                    <wp:posOffset>-254000</wp:posOffset>
                  </wp:positionH>
                  <wp:positionV relativeFrom="paragraph">
                    <wp:posOffset>168910</wp:posOffset>
                  </wp:positionV>
                  <wp:extent cx="2505075" cy="285750"/>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r:embed="rId22"/>
                          <a:stretch>
                            <a:fillRect/>
                          </a:stretch>
                        </pic:blipFill>
                        <pic:spPr>
                          <a:xfrm>
                            <a:off x="0" y="0"/>
                            <a:ext cx="2505075" cy="285750"/>
                          </a:xfrm>
                          <a:prstGeom prst="rect">
                            <a:avLst/>
                          </a:prstGeom>
                        </pic:spPr>
                      </pic:pic>
                    </a:graphicData>
                  </a:graphic>
                </wp:anchor>
              </w:drawing>
            </w:r>
          </w:p>
          <w:p w14:paraId="36672CA5" w14:textId="77777777" w:rsidR="009F16EC" w:rsidRDefault="00651B64">
            <w:pPr>
              <w:spacing w:before="280" w:after="280"/>
              <w:jc w:val="center"/>
              <w:rPr>
                <w:color w:val="000000"/>
                <w:sz w:val="36"/>
                <w:szCs w:val="36"/>
              </w:rPr>
            </w:pPr>
            <w:r>
              <w:rPr>
                <w:b/>
                <w:bCs/>
                <w:color w:val="000000"/>
                <w:sz w:val="36"/>
                <w:szCs w:val="36"/>
                <w:u w:val="single" w:color="000000"/>
                <w:shd w:val="clear" w:color="auto" w:fill="00FFFF"/>
              </w:rPr>
              <w:t>FINALE</w:t>
            </w:r>
          </w:p>
          <w:p w14:paraId="2F287B07" w14:textId="77777777" w:rsidR="009F16EC" w:rsidRDefault="009F16EC">
            <w:pPr>
              <w:spacing w:before="280" w:after="280"/>
              <w:jc w:val="center"/>
              <w:rPr>
                <w:color w:val="000000"/>
                <w:sz w:val="36"/>
                <w:szCs w:val="36"/>
              </w:rPr>
            </w:pPr>
          </w:p>
          <w:p w14:paraId="3F048127" w14:textId="77777777" w:rsidR="009F16EC" w:rsidRDefault="009F16EC">
            <w:pPr>
              <w:spacing w:before="280" w:after="280"/>
              <w:jc w:val="center"/>
              <w:rPr>
                <w:color w:val="000000"/>
                <w:sz w:val="36"/>
                <w:szCs w:val="36"/>
              </w:rPr>
            </w:pPr>
          </w:p>
          <w:p w14:paraId="2ADB8531" w14:textId="77777777" w:rsidR="009F16EC" w:rsidRDefault="009F16EC">
            <w:pPr>
              <w:spacing w:before="280" w:after="280"/>
              <w:jc w:val="center"/>
              <w:rPr>
                <w:color w:val="000000"/>
                <w:sz w:val="36"/>
                <w:szCs w:val="36"/>
              </w:rPr>
            </w:pPr>
          </w:p>
          <w:p w14:paraId="42918257" w14:textId="77777777" w:rsidR="009F16EC" w:rsidRDefault="009F16EC">
            <w:pPr>
              <w:spacing w:before="280" w:after="280"/>
              <w:jc w:val="center"/>
              <w:rPr>
                <w:color w:val="000000"/>
                <w:sz w:val="36"/>
                <w:szCs w:val="36"/>
              </w:rPr>
            </w:pPr>
          </w:p>
          <w:p w14:paraId="63421FC4" w14:textId="77777777" w:rsidR="009F16EC" w:rsidRDefault="009F16EC">
            <w:pPr>
              <w:spacing w:before="280" w:after="280"/>
              <w:jc w:val="center"/>
              <w:rPr>
                <w:color w:val="000000"/>
                <w:sz w:val="36"/>
                <w:szCs w:val="36"/>
              </w:rPr>
            </w:pPr>
          </w:p>
          <w:p w14:paraId="7AC98C13" w14:textId="77777777" w:rsidR="009F16EC" w:rsidRDefault="009F16EC">
            <w:pPr>
              <w:spacing w:before="280" w:after="280"/>
              <w:jc w:val="center"/>
              <w:rPr>
                <w:color w:val="000000"/>
                <w:sz w:val="36"/>
                <w:szCs w:val="36"/>
              </w:rPr>
            </w:pPr>
          </w:p>
          <w:p w14:paraId="210FA7FF" w14:textId="77777777" w:rsidR="009F16EC" w:rsidRDefault="009F16EC">
            <w:pPr>
              <w:spacing w:before="280" w:after="280"/>
              <w:jc w:val="center"/>
              <w:rPr>
                <w:color w:val="000000"/>
                <w:sz w:val="36"/>
                <w:szCs w:val="36"/>
              </w:rPr>
            </w:pPr>
          </w:p>
          <w:p w14:paraId="70AC951C" w14:textId="77777777" w:rsidR="009F16EC" w:rsidRDefault="009F16EC">
            <w:pPr>
              <w:spacing w:before="280" w:after="280"/>
              <w:jc w:val="center"/>
              <w:rPr>
                <w:color w:val="000000"/>
                <w:sz w:val="36"/>
                <w:szCs w:val="36"/>
              </w:rPr>
            </w:pPr>
          </w:p>
          <w:p w14:paraId="27E14B35" w14:textId="77777777" w:rsidR="009F16EC" w:rsidRDefault="009F16EC">
            <w:pPr>
              <w:spacing w:before="280" w:after="280"/>
              <w:jc w:val="center"/>
              <w:rPr>
                <w:color w:val="000000"/>
                <w:sz w:val="36"/>
                <w:szCs w:val="36"/>
              </w:rPr>
            </w:pPr>
          </w:p>
          <w:p w14:paraId="090F09CC" w14:textId="77777777" w:rsidR="009F16EC" w:rsidRDefault="009F16EC">
            <w:pPr>
              <w:spacing w:before="280" w:after="280"/>
              <w:rPr>
                <w:color w:val="000000"/>
                <w:sz w:val="36"/>
                <w:szCs w:val="36"/>
              </w:rPr>
            </w:pPr>
          </w:p>
          <w:p w14:paraId="20F78CE9" w14:textId="77777777" w:rsidR="009F16EC" w:rsidRDefault="009F16EC">
            <w:pPr>
              <w:spacing w:before="280" w:after="280"/>
              <w:rPr>
                <w:color w:val="000000"/>
                <w:sz w:val="36"/>
                <w:szCs w:val="36"/>
              </w:rPr>
            </w:pPr>
          </w:p>
          <w:p w14:paraId="53E58A27" w14:textId="77777777" w:rsidR="009F16EC" w:rsidRDefault="009F16EC">
            <w:pPr>
              <w:spacing w:before="280" w:after="280"/>
              <w:rPr>
                <w:color w:val="000000"/>
                <w:sz w:val="36"/>
                <w:szCs w:val="36"/>
              </w:rPr>
            </w:pPr>
          </w:p>
          <w:p w14:paraId="27F1ED42" w14:textId="77777777" w:rsidR="009F16EC" w:rsidRDefault="00651B64">
            <w:pPr>
              <w:spacing w:before="280" w:after="280"/>
              <w:rPr>
                <w:color w:val="000000"/>
                <w:sz w:val="36"/>
                <w:szCs w:val="36"/>
              </w:rPr>
            </w:pPr>
            <w:r>
              <w:rPr>
                <w:noProof/>
                <w:color w:val="000000"/>
                <w:sz w:val="36"/>
                <w:szCs w:val="36"/>
              </w:rPr>
              <w:lastRenderedPageBreak/>
              <w:drawing>
                <wp:anchor distT="0" distB="0" distL="114300" distR="114300" simplePos="0" relativeHeight="251713536" behindDoc="0" locked="0" layoutInCell="1" allowOverlap="1" wp14:anchorId="6C654F75" wp14:editId="05A62D06">
                  <wp:simplePos x="0" y="0"/>
                  <wp:positionH relativeFrom="column">
                    <wp:posOffset>-253619</wp:posOffset>
                  </wp:positionH>
                  <wp:positionV relativeFrom="paragraph">
                    <wp:posOffset>494665</wp:posOffset>
                  </wp:positionV>
                  <wp:extent cx="990600" cy="285750"/>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
                          <pic:cNvPicPr>
                            <a:picLocks noChangeAspect="1"/>
                          </pic:cNvPicPr>
                        </pic:nvPicPr>
                        <pic:blipFill>
                          <a:blip r:embed="rId12"/>
                          <a:stretch>
                            <a:fillRect/>
                          </a:stretch>
                        </pic:blipFill>
                        <pic:spPr>
                          <a:xfrm>
                            <a:off x="0" y="0"/>
                            <a:ext cx="990600" cy="285750"/>
                          </a:xfrm>
                          <a:prstGeom prst="rect">
                            <a:avLst/>
                          </a:prstGeom>
                        </pic:spPr>
                      </pic:pic>
                    </a:graphicData>
                  </a:graphic>
                </wp:anchor>
              </w:drawing>
            </w:r>
          </w:p>
          <w:p w14:paraId="0727D6D2" w14:textId="77777777" w:rsidR="009F16EC" w:rsidRDefault="009F16EC">
            <w:pPr>
              <w:spacing w:before="280" w:after="280"/>
              <w:jc w:val="center"/>
              <w:rPr>
                <w:color w:val="000000"/>
                <w:sz w:val="36"/>
                <w:szCs w:val="36"/>
              </w:rPr>
            </w:pPr>
          </w:p>
          <w:p w14:paraId="1E68E19A" w14:textId="77777777" w:rsidR="009F16EC" w:rsidRDefault="00651B64">
            <w:pPr>
              <w:spacing w:before="280" w:after="280"/>
              <w:rPr>
                <w:color w:val="000000"/>
                <w:sz w:val="36"/>
                <w:szCs w:val="36"/>
              </w:rPr>
            </w:pPr>
            <w:r>
              <w:rPr>
                <w:b/>
                <w:bCs/>
                <w:color w:val="000000"/>
                <w:sz w:val="36"/>
                <w:szCs w:val="36"/>
                <w:shd w:val="clear" w:color="auto" w:fill="FFFF00"/>
              </w:rPr>
              <w:t xml:space="preserve">I guess it’s now </w:t>
            </w:r>
            <w:r>
              <w:rPr>
                <w:b/>
                <w:bCs/>
                <w:color w:val="000000"/>
                <w:sz w:val="36"/>
                <w:szCs w:val="36"/>
                <w:u w:val="single" w:color="000000"/>
                <w:shd w:val="clear" w:color="auto" w:fill="FFFF00"/>
              </w:rPr>
              <w:t>definitely</w:t>
            </w:r>
            <w:r>
              <w:rPr>
                <w:b/>
                <w:bCs/>
                <w:color w:val="000000"/>
                <w:sz w:val="36"/>
                <w:szCs w:val="36"/>
                <w:shd w:val="clear" w:color="auto" w:fill="FFFF00"/>
              </w:rPr>
              <w:t xml:space="preserve"> now time to say goodbye, but before we do, we need to thank a few people.</w:t>
            </w:r>
            <w:r>
              <w:rPr>
                <w:b/>
                <w:bCs/>
                <w:color w:val="000000"/>
                <w:sz w:val="36"/>
                <w:szCs w:val="36"/>
              </w:rPr>
              <w:t xml:space="preserve"> </w:t>
            </w:r>
          </w:p>
          <w:p w14:paraId="38A383F9" w14:textId="7062CCDC" w:rsidR="009F16EC" w:rsidRDefault="00651B64">
            <w:pPr>
              <w:spacing w:before="280" w:after="280"/>
              <w:rPr>
                <w:color w:val="000000"/>
                <w:sz w:val="36"/>
                <w:szCs w:val="36"/>
              </w:rPr>
            </w:pPr>
            <w:r>
              <w:rPr>
                <w:b/>
                <w:bCs/>
                <w:color w:val="000000"/>
                <w:sz w:val="36"/>
                <w:szCs w:val="36"/>
                <w:shd w:val="clear" w:color="auto" w:fill="FF00FF"/>
              </w:rPr>
              <w:t xml:space="preserve">Thank you all for joining us this morning here at </w:t>
            </w:r>
            <w:r w:rsidR="00C84B2B">
              <w:rPr>
                <w:b/>
                <w:bCs/>
                <w:color w:val="000000"/>
                <w:sz w:val="36"/>
                <w:szCs w:val="36"/>
                <w:shd w:val="clear" w:color="auto" w:fill="FF00FF"/>
              </w:rPr>
              <w:t>-----</w:t>
            </w:r>
            <w:r>
              <w:rPr>
                <w:b/>
                <w:bCs/>
                <w:color w:val="000000"/>
                <w:sz w:val="36"/>
                <w:szCs w:val="36"/>
                <w:shd w:val="clear" w:color="auto" w:fill="FF00FF"/>
              </w:rPr>
              <w:t xml:space="preserve"> School where our students are </w:t>
            </w:r>
            <w:r>
              <w:rPr>
                <w:b/>
                <w:bCs/>
                <w:color w:val="000000"/>
                <w:sz w:val="36"/>
                <w:szCs w:val="36"/>
                <w:shd w:val="clear" w:color="auto" w:fill="FF00FF"/>
              </w:rPr>
              <w:t>truly the best of the best!</w:t>
            </w:r>
          </w:p>
          <w:p w14:paraId="740AB5AE" w14:textId="77777777" w:rsidR="009F16EC" w:rsidRDefault="00651B64">
            <w:pPr>
              <w:jc w:val="center"/>
              <w:rPr>
                <w:color w:val="000000"/>
                <w:sz w:val="36"/>
                <w:szCs w:val="36"/>
              </w:rPr>
            </w:pPr>
            <w:r>
              <w:rPr>
                <w:b/>
                <w:bCs/>
                <w:color w:val="000000"/>
                <w:sz w:val="36"/>
                <w:szCs w:val="36"/>
                <w:shd w:val="clear" w:color="auto" w:fill="FF00FF"/>
              </w:rPr>
              <w:t>Special Thanks to the following:</w:t>
            </w:r>
          </w:p>
          <w:p w14:paraId="59E8C653" w14:textId="71C3EC2F"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Board of Education</w:t>
            </w:r>
          </w:p>
          <w:p w14:paraId="520D5091" w14:textId="1959FDB9"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Guidance Department</w:t>
            </w:r>
          </w:p>
          <w:p w14:paraId="63D8B286" w14:textId="2C6767F7"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Faculty, Staff, and Secretaries</w:t>
            </w:r>
          </w:p>
          <w:p w14:paraId="0B45B572" w14:textId="160C4CB2"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Grounds/Maintenance Department</w:t>
            </w:r>
          </w:p>
          <w:p w14:paraId="0C4E8612" w14:textId="70E6F398"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Concert Choir</w:t>
            </w:r>
          </w:p>
          <w:p w14:paraId="3B7A2819" w14:textId="671C117E"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Ja</w:t>
            </w:r>
            <w:r>
              <w:rPr>
                <w:rFonts w:ascii="Times New Roman" w:eastAsia="Times New Roman" w:hAnsi="Times New Roman" w:cs="Times New Roman"/>
                <w:b/>
                <w:bCs/>
                <w:color w:val="000000"/>
                <w:sz w:val="36"/>
                <w:szCs w:val="36"/>
                <w:shd w:val="clear" w:color="auto" w:fill="FF00FF"/>
              </w:rPr>
              <w:t>zz Band</w:t>
            </w:r>
          </w:p>
          <w:p w14:paraId="58610C77" w14:textId="4B4C0700"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George Palmer</w:t>
            </w:r>
          </w:p>
          <w:p w14:paraId="1E2812B7" w14:textId="77777777"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The Physical Education Department</w:t>
            </w:r>
          </w:p>
          <w:p w14:paraId="0262B606" w14:textId="3EB55627"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lastRenderedPageBreak/>
              <w:t>Amazing Tech Crew</w:t>
            </w:r>
          </w:p>
          <w:p w14:paraId="1FEDB8DB" w14:textId="4DB6F720"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Awesome Car Parts</w:t>
            </w:r>
          </w:p>
          <w:p w14:paraId="7DD977A2" w14:textId="77777777"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And MANY, MANY thanks to the Renaissance</w:t>
            </w:r>
          </w:p>
          <w:p w14:paraId="1ACF7D09" w14:textId="77777777"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Student cast members who worked so hard</w:t>
            </w:r>
          </w:p>
          <w:p w14:paraId="24FC8D6D" w14:textId="49B5D101" w:rsidR="009F16EC" w:rsidRDefault="00651B64">
            <w:pPr>
              <w:spacing w:before="280" w:after="280"/>
              <w:rPr>
                <w:color w:val="000000"/>
                <w:sz w:val="36"/>
                <w:szCs w:val="36"/>
              </w:rPr>
            </w:pPr>
            <w:r>
              <w:rPr>
                <w:rFonts w:ascii="Times New Roman" w:eastAsia="Times New Roman" w:hAnsi="Times New Roman" w:cs="Times New Roman"/>
                <w:b/>
                <w:bCs/>
                <w:color w:val="000000"/>
                <w:sz w:val="36"/>
                <w:szCs w:val="36"/>
                <w:shd w:val="clear" w:color="auto" w:fill="FF00FF"/>
              </w:rPr>
              <w:t>to make this Academic Awards Assem</w:t>
            </w:r>
            <w:r>
              <w:rPr>
                <w:rFonts w:ascii="Times New Roman" w:eastAsia="Times New Roman" w:hAnsi="Times New Roman" w:cs="Times New Roman"/>
                <w:b/>
                <w:bCs/>
                <w:color w:val="000000"/>
                <w:sz w:val="36"/>
                <w:szCs w:val="36"/>
                <w:shd w:val="clear" w:color="auto" w:fill="FF00FF"/>
              </w:rPr>
              <w:t xml:space="preserve">bly such a wonderful time </w:t>
            </w:r>
            <w:proofErr w:type="gramStart"/>
            <w:r>
              <w:rPr>
                <w:rFonts w:ascii="Times New Roman" w:eastAsia="Times New Roman" w:hAnsi="Times New Roman" w:cs="Times New Roman"/>
                <w:b/>
                <w:bCs/>
                <w:color w:val="000000"/>
                <w:sz w:val="36"/>
                <w:szCs w:val="36"/>
                <w:shd w:val="clear" w:color="auto" w:fill="FF00FF"/>
              </w:rPr>
              <w:t>–  a</w:t>
            </w:r>
            <w:proofErr w:type="gramEnd"/>
            <w:r>
              <w:rPr>
                <w:rFonts w:ascii="Times New Roman" w:eastAsia="Times New Roman" w:hAnsi="Times New Roman" w:cs="Times New Roman"/>
                <w:b/>
                <w:bCs/>
                <w:color w:val="000000"/>
                <w:sz w:val="36"/>
                <w:szCs w:val="36"/>
                <w:shd w:val="clear" w:color="auto" w:fill="FF00FF"/>
              </w:rPr>
              <w:t xml:space="preserve"> time to recognize the amazing students at </w:t>
            </w:r>
            <w:r w:rsidR="00C84B2B">
              <w:rPr>
                <w:rFonts w:ascii="Times New Roman" w:eastAsia="Times New Roman" w:hAnsi="Times New Roman" w:cs="Times New Roman"/>
                <w:b/>
                <w:bCs/>
                <w:color w:val="000000"/>
                <w:sz w:val="36"/>
                <w:szCs w:val="36"/>
                <w:shd w:val="clear" w:color="auto" w:fill="FF00FF"/>
              </w:rPr>
              <w:t>-----</w:t>
            </w:r>
            <w:r>
              <w:rPr>
                <w:rFonts w:ascii="Times New Roman" w:eastAsia="Times New Roman" w:hAnsi="Times New Roman" w:cs="Times New Roman"/>
                <w:b/>
                <w:bCs/>
                <w:color w:val="000000"/>
                <w:sz w:val="36"/>
                <w:szCs w:val="36"/>
                <w:shd w:val="clear" w:color="auto" w:fill="FF00FF"/>
              </w:rPr>
              <w:t xml:space="preserve"> School!</w:t>
            </w:r>
          </w:p>
          <w:p w14:paraId="07CA4932" w14:textId="58D06965" w:rsidR="009F16EC" w:rsidRDefault="00651B64">
            <w:pPr>
              <w:rPr>
                <w:color w:val="000000"/>
                <w:sz w:val="36"/>
                <w:szCs w:val="36"/>
              </w:rPr>
            </w:pPr>
            <w:r>
              <w:rPr>
                <w:b/>
                <w:bCs/>
                <w:color w:val="000000"/>
                <w:sz w:val="36"/>
                <w:szCs w:val="36"/>
                <w:shd w:val="clear" w:color="auto" w:fill="FFFF00"/>
              </w:rPr>
              <w:t xml:space="preserve">Thank you all again for joining us this morning </w:t>
            </w:r>
            <w:r>
              <w:rPr>
                <w:b/>
                <w:bCs/>
                <w:color w:val="000000"/>
                <w:sz w:val="36"/>
                <w:szCs w:val="36"/>
                <w:shd w:val="clear" w:color="auto" w:fill="FFFF00"/>
              </w:rPr>
              <w:t xml:space="preserve">where our students certainly rock around the clock for good grades. </w:t>
            </w:r>
          </w:p>
          <w:p w14:paraId="7666B849" w14:textId="77777777" w:rsidR="009F16EC" w:rsidRDefault="009F16EC">
            <w:pPr>
              <w:rPr>
                <w:color w:val="000000"/>
                <w:sz w:val="36"/>
                <w:szCs w:val="36"/>
              </w:rPr>
            </w:pPr>
          </w:p>
          <w:p w14:paraId="5DB8C067" w14:textId="77777777" w:rsidR="009F16EC" w:rsidRDefault="00651B64">
            <w:pPr>
              <w:rPr>
                <w:color w:val="000000"/>
                <w:sz w:val="36"/>
                <w:szCs w:val="36"/>
              </w:rPr>
            </w:pPr>
            <w:r>
              <w:rPr>
                <w:b/>
                <w:bCs/>
                <w:color w:val="000000"/>
                <w:sz w:val="36"/>
                <w:szCs w:val="36"/>
                <w:shd w:val="clear" w:color="auto" w:fill="FFFF00"/>
              </w:rPr>
              <w:t>Students you will now go to your ___</w:t>
            </w:r>
            <w:r>
              <w:rPr>
                <w:b/>
                <w:bCs/>
                <w:color w:val="000000"/>
                <w:sz w:val="36"/>
                <w:szCs w:val="36"/>
                <w:shd w:val="clear" w:color="auto" w:fill="FFFF00"/>
              </w:rPr>
              <w:t xml:space="preserve">__ hour class. </w:t>
            </w:r>
          </w:p>
          <w:p w14:paraId="13BA213D" w14:textId="77777777" w:rsidR="009F16EC" w:rsidRDefault="00651B64">
            <w:pPr>
              <w:rPr>
                <w:color w:val="000000"/>
                <w:sz w:val="36"/>
                <w:szCs w:val="36"/>
              </w:rPr>
            </w:pPr>
            <w:r>
              <w:rPr>
                <w:noProof/>
                <w:color w:val="000000"/>
                <w:sz w:val="36"/>
                <w:szCs w:val="36"/>
              </w:rPr>
              <w:drawing>
                <wp:anchor distT="0" distB="0" distL="114300" distR="114300" simplePos="0" relativeHeight="251711488" behindDoc="0" locked="0" layoutInCell="1" allowOverlap="1" wp14:anchorId="5319F9D9" wp14:editId="2692DC4A">
                  <wp:simplePos x="0" y="0"/>
                  <wp:positionH relativeFrom="column">
                    <wp:posOffset>-164465</wp:posOffset>
                  </wp:positionH>
                  <wp:positionV relativeFrom="paragraph">
                    <wp:posOffset>81280</wp:posOffset>
                  </wp:positionV>
                  <wp:extent cx="1000125" cy="504825"/>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
                          <pic:cNvPicPr>
                            <a:picLocks noChangeAspect="1"/>
                          </pic:cNvPicPr>
                        </pic:nvPicPr>
                        <pic:blipFill>
                          <a:blip r:embed="rId23"/>
                          <a:stretch>
                            <a:fillRect/>
                          </a:stretch>
                        </pic:blipFill>
                        <pic:spPr>
                          <a:xfrm>
                            <a:off x="0" y="0"/>
                            <a:ext cx="1000125" cy="504825"/>
                          </a:xfrm>
                          <a:prstGeom prst="rect">
                            <a:avLst/>
                          </a:prstGeom>
                        </pic:spPr>
                      </pic:pic>
                    </a:graphicData>
                  </a:graphic>
                </wp:anchor>
              </w:drawing>
            </w:r>
          </w:p>
          <w:p w14:paraId="6699D143" w14:textId="77777777" w:rsidR="009F16EC" w:rsidRDefault="009F16EC">
            <w:pPr>
              <w:rPr>
                <w:color w:val="000000"/>
                <w:sz w:val="36"/>
                <w:szCs w:val="36"/>
              </w:rPr>
            </w:pPr>
          </w:p>
        </w:tc>
      </w:tr>
      <w:tr w:rsidR="009F16EC" w14:paraId="4C12A12B" w14:textId="77777777">
        <w:tc>
          <w:tcPr>
            <w:tcW w:w="4950" w:type="dxa"/>
            <w:tcBorders>
              <w:top w:val="single" w:sz="4" w:space="0" w:color="000000"/>
              <w:right w:val="single" w:sz="4" w:space="0" w:color="000000"/>
            </w:tcBorders>
            <w:tcMar>
              <w:top w:w="8" w:type="dxa"/>
              <w:left w:w="116" w:type="dxa"/>
              <w:bottom w:w="8" w:type="dxa"/>
              <w:right w:w="116" w:type="dxa"/>
            </w:tcMar>
          </w:tcPr>
          <w:p w14:paraId="68D53AC6" w14:textId="77777777" w:rsidR="009F16EC" w:rsidRDefault="009F16EC">
            <w:pPr>
              <w:rPr>
                <w:color w:val="000000"/>
              </w:rPr>
            </w:pPr>
          </w:p>
        </w:tc>
        <w:tc>
          <w:tcPr>
            <w:tcW w:w="10272" w:type="dxa"/>
            <w:tcBorders>
              <w:top w:val="single" w:sz="4" w:space="0" w:color="000000"/>
              <w:left w:val="single" w:sz="4" w:space="0" w:color="000000"/>
            </w:tcBorders>
            <w:tcMar>
              <w:top w:w="8" w:type="dxa"/>
              <w:left w:w="116" w:type="dxa"/>
              <w:bottom w:w="8" w:type="dxa"/>
              <w:right w:w="116" w:type="dxa"/>
            </w:tcMar>
          </w:tcPr>
          <w:p w14:paraId="573CA1A8" w14:textId="77777777" w:rsidR="009F16EC" w:rsidRDefault="009F16EC">
            <w:pPr>
              <w:rPr>
                <w:color w:val="000000"/>
                <w:sz w:val="36"/>
                <w:szCs w:val="36"/>
              </w:rPr>
            </w:pPr>
          </w:p>
        </w:tc>
      </w:tr>
    </w:tbl>
    <w:p w14:paraId="01BDC11F" w14:textId="77777777" w:rsidR="009F16EC" w:rsidRDefault="009F16EC">
      <w:pPr>
        <w:rPr>
          <w:sz w:val="36"/>
          <w:szCs w:val="36"/>
        </w:rPr>
      </w:pPr>
    </w:p>
    <w:sectPr w:rsidR="009F16EC">
      <w:headerReference w:type="default" r:id="rId24"/>
      <w:pgSz w:w="15840" w:h="12240" w:orient="landscape"/>
      <w:pgMar w:top="630" w:right="540" w:bottom="450" w:left="5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964F" w14:textId="77777777" w:rsidR="00651B64" w:rsidRDefault="00651B64">
      <w:r>
        <w:separator/>
      </w:r>
    </w:p>
  </w:endnote>
  <w:endnote w:type="continuationSeparator" w:id="0">
    <w:p w14:paraId="7CDC7718" w14:textId="77777777" w:rsidR="00651B64" w:rsidRDefault="0065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B31D" w14:textId="77777777" w:rsidR="00651B64" w:rsidRDefault="00651B64">
      <w:r>
        <w:separator/>
      </w:r>
    </w:p>
  </w:footnote>
  <w:footnote w:type="continuationSeparator" w:id="0">
    <w:p w14:paraId="22F7E970" w14:textId="77777777" w:rsidR="00651B64" w:rsidRDefault="0065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19835"/>
      <w:placeholder>
        <w:docPart w:val="DefaultPlaceholder_22675703"/>
      </w:placeholder>
    </w:sdtPr>
    <w:sdtEndPr/>
    <w:sdtContent>
      <w:p w14:paraId="729EAA7B" w14:textId="77777777" w:rsidR="009F16EC" w:rsidRDefault="00651B64">
        <w:pPr>
          <w:jc w:val="right"/>
        </w:pPr>
        <w:r>
          <w:fldChar w:fldCharType="begin"/>
        </w:r>
        <w:r>
          <w:instrText xml:space="preserve"> PAGE   \* MERGEFORMAT </w:instrText>
        </w:r>
        <w:r>
          <w:fldChar w:fldCharType="separate"/>
        </w:r>
        <w:r>
          <w:t>45</w:t>
        </w:r>
        <w:r>
          <w:fldChar w:fldCharType="end"/>
        </w:r>
      </w:p>
    </w:sdtContent>
  </w:sdt>
  <w:p w14:paraId="4BFF1BE8" w14:textId="77777777" w:rsidR="009F16EC" w:rsidRDefault="009F16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19647A6">
      <w:start w:val="1"/>
      <w:numFmt w:val="bullet"/>
      <w:lvlText w:val="-"/>
      <w:lvlJc w:val="left"/>
      <w:pPr>
        <w:ind w:left="0" w:firstLine="0"/>
      </w:pPr>
      <w:rPr>
        <w:rFonts w:ascii="Arial" w:eastAsia="Arial" w:hAnsi="Arial" w:cs="Arial"/>
        <w:b w:val="0"/>
        <w:bCs w:val="0"/>
        <w:i w:val="0"/>
        <w:iCs w:val="0"/>
        <w:smallCaps w:val="0"/>
        <w:color w:val="000000"/>
        <w:sz w:val="32"/>
        <w:szCs w:val="32"/>
      </w:rPr>
    </w:lvl>
    <w:lvl w:ilvl="1" w:tplc="FA44A6B0">
      <w:start w:val="1"/>
      <w:numFmt w:val="bullet"/>
      <w:lvlText w:val="o"/>
      <w:lvlJc w:val="left"/>
      <w:pPr>
        <w:tabs>
          <w:tab w:val="num" w:pos="1440"/>
        </w:tabs>
        <w:ind w:left="1440" w:hanging="360"/>
      </w:pPr>
      <w:rPr>
        <w:rFonts w:ascii="Courier New" w:hAnsi="Courier New"/>
      </w:rPr>
    </w:lvl>
    <w:lvl w:ilvl="2" w:tplc="2C7054C6">
      <w:start w:val="1"/>
      <w:numFmt w:val="bullet"/>
      <w:lvlText w:val=""/>
      <w:lvlJc w:val="left"/>
      <w:pPr>
        <w:tabs>
          <w:tab w:val="num" w:pos="2160"/>
        </w:tabs>
        <w:ind w:left="2160" w:hanging="360"/>
      </w:pPr>
      <w:rPr>
        <w:rFonts w:ascii="Wingdings" w:hAnsi="Wingdings"/>
      </w:rPr>
    </w:lvl>
    <w:lvl w:ilvl="3" w:tplc="A2A298F6">
      <w:start w:val="1"/>
      <w:numFmt w:val="bullet"/>
      <w:lvlText w:val=""/>
      <w:lvlJc w:val="left"/>
      <w:pPr>
        <w:tabs>
          <w:tab w:val="num" w:pos="2880"/>
        </w:tabs>
        <w:ind w:left="2880" w:hanging="360"/>
      </w:pPr>
      <w:rPr>
        <w:rFonts w:ascii="Symbol" w:hAnsi="Symbol"/>
      </w:rPr>
    </w:lvl>
    <w:lvl w:ilvl="4" w:tplc="B1AC8372">
      <w:start w:val="1"/>
      <w:numFmt w:val="bullet"/>
      <w:lvlText w:val="o"/>
      <w:lvlJc w:val="left"/>
      <w:pPr>
        <w:tabs>
          <w:tab w:val="num" w:pos="3600"/>
        </w:tabs>
        <w:ind w:left="3600" w:hanging="360"/>
      </w:pPr>
      <w:rPr>
        <w:rFonts w:ascii="Courier New" w:hAnsi="Courier New"/>
      </w:rPr>
    </w:lvl>
    <w:lvl w:ilvl="5" w:tplc="495A6DBC">
      <w:start w:val="1"/>
      <w:numFmt w:val="bullet"/>
      <w:lvlText w:val=""/>
      <w:lvlJc w:val="left"/>
      <w:pPr>
        <w:tabs>
          <w:tab w:val="num" w:pos="4320"/>
        </w:tabs>
        <w:ind w:left="4320" w:hanging="360"/>
      </w:pPr>
      <w:rPr>
        <w:rFonts w:ascii="Wingdings" w:hAnsi="Wingdings"/>
      </w:rPr>
    </w:lvl>
    <w:lvl w:ilvl="6" w:tplc="64BCF756">
      <w:start w:val="1"/>
      <w:numFmt w:val="bullet"/>
      <w:lvlText w:val=""/>
      <w:lvlJc w:val="left"/>
      <w:pPr>
        <w:tabs>
          <w:tab w:val="num" w:pos="5040"/>
        </w:tabs>
        <w:ind w:left="5040" w:hanging="360"/>
      </w:pPr>
      <w:rPr>
        <w:rFonts w:ascii="Symbol" w:hAnsi="Symbol"/>
      </w:rPr>
    </w:lvl>
    <w:lvl w:ilvl="7" w:tplc="4BCC59E0">
      <w:start w:val="1"/>
      <w:numFmt w:val="bullet"/>
      <w:lvlText w:val="o"/>
      <w:lvlJc w:val="left"/>
      <w:pPr>
        <w:tabs>
          <w:tab w:val="num" w:pos="5760"/>
        </w:tabs>
        <w:ind w:left="5760" w:hanging="360"/>
      </w:pPr>
      <w:rPr>
        <w:rFonts w:ascii="Courier New" w:hAnsi="Courier New"/>
      </w:rPr>
    </w:lvl>
    <w:lvl w:ilvl="8" w:tplc="6BE2587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EC"/>
    <w:rsid w:val="0004273D"/>
    <w:rsid w:val="00350CE8"/>
    <w:rsid w:val="003C4510"/>
    <w:rsid w:val="00631A7C"/>
    <w:rsid w:val="00651B64"/>
    <w:rsid w:val="009F16EC"/>
    <w:rsid w:val="00AB32C4"/>
    <w:rsid w:val="00B41D57"/>
    <w:rsid w:val="00C84B2B"/>
    <w:rsid w:val="00FC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4DE7"/>
  <w15:docId w15:val="{7BF74515-6098-4CF2-8E3D-A8E4B59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32"/>
      <w:szCs w:val="3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04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C83908A-C2AE-42F7-95A5-CC2FC5672BE9}"/>
      </w:docPartPr>
      <w:docPartBody>
        <w:p w:rsidR="00391A63" w:rsidRDefault="00D17D1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91A63"/>
    <w:rsid w:val="00391A63"/>
    <w:rsid w:val="00D1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43</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Kulas, Therese</dc:creator>
  <cp:lastModifiedBy>Kulas, Therese</cp:lastModifiedBy>
  <cp:revision>3</cp:revision>
  <dcterms:created xsi:type="dcterms:W3CDTF">2022-05-18T17:18:00Z</dcterms:created>
  <dcterms:modified xsi:type="dcterms:W3CDTF">2022-05-18T18:09:00Z</dcterms:modified>
</cp:coreProperties>
</file>